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B4" w:rsidRDefault="00917FB4" w:rsidP="00A4412C">
      <w:pPr>
        <w:pStyle w:val="Heading1"/>
        <w:jc w:val="left"/>
        <w:rPr>
          <w:sz w:val="24"/>
          <w:szCs w:val="24"/>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Pr="00651C20" w:rsidRDefault="00917FB4" w:rsidP="003D0BD4">
      <w:pPr>
        <w:tabs>
          <w:tab w:val="left" w:pos="284"/>
        </w:tabs>
        <w:jc w:val="both"/>
        <w:rPr>
          <w:sz w:val="24"/>
          <w:szCs w:val="24"/>
        </w:rPr>
      </w:pPr>
      <w:bookmarkStart w:id="0" w:name="_GoBack"/>
      <w:bookmarkEnd w:id="0"/>
    </w:p>
    <w:p w:rsidR="003F2772" w:rsidRDefault="003F2772" w:rsidP="003D0BD4">
      <w:pPr>
        <w:tabs>
          <w:tab w:val="left" w:pos="284"/>
        </w:tabs>
        <w:jc w:val="both"/>
        <w:rPr>
          <w:sz w:val="24"/>
          <w:szCs w:val="24"/>
          <w:lang w:val="bg-BG"/>
        </w:rPr>
      </w:pPr>
    </w:p>
    <w:p w:rsidR="00765736" w:rsidRPr="00723224" w:rsidRDefault="00765736" w:rsidP="00765736">
      <w:pPr>
        <w:jc w:val="right"/>
        <w:rPr>
          <w:b/>
          <w:sz w:val="24"/>
          <w:szCs w:val="24"/>
          <w:lang w:val="bg-BG"/>
        </w:rPr>
      </w:pPr>
      <w:r w:rsidRPr="00723224">
        <w:rPr>
          <w:b/>
          <w:sz w:val="24"/>
          <w:szCs w:val="24"/>
          <w:lang w:val="bg-BG"/>
        </w:rPr>
        <w:t xml:space="preserve">Образец № </w:t>
      </w:r>
      <w:r w:rsidR="000571A3">
        <w:rPr>
          <w:b/>
          <w:sz w:val="24"/>
          <w:szCs w:val="24"/>
          <w:lang w:val="bg-BG"/>
        </w:rPr>
        <w:t>5</w:t>
      </w:r>
    </w:p>
    <w:p w:rsidR="00AE2B5D" w:rsidRPr="00723224" w:rsidRDefault="00AE2B5D" w:rsidP="00AE2B5D">
      <w:pPr>
        <w:pStyle w:val="Heading8"/>
        <w:jc w:val="center"/>
        <w:rPr>
          <w:i w:val="0"/>
          <w:sz w:val="28"/>
          <w:szCs w:val="28"/>
          <w:lang w:val="bg-BG"/>
        </w:rPr>
      </w:pPr>
      <w:r w:rsidRPr="00723224">
        <w:rPr>
          <w:b/>
          <w:bCs/>
          <w:i w:val="0"/>
          <w:sz w:val="28"/>
          <w:szCs w:val="28"/>
          <w:lang w:val="bg-BG"/>
        </w:rPr>
        <w:t xml:space="preserve">ЦЕНОВО ПРЕДЛОЖЕНИЕ </w:t>
      </w:r>
    </w:p>
    <w:p w:rsidR="003F2772" w:rsidRPr="00723224" w:rsidRDefault="003F2772" w:rsidP="003F2772">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Pr="00944F31">
        <w:rPr>
          <w:sz w:val="24"/>
          <w:szCs w:val="24"/>
          <w:lang w:val="bg-BG"/>
        </w:rPr>
        <w:t>„</w:t>
      </w:r>
      <w:r>
        <w:rPr>
          <w:sz w:val="24"/>
          <w:szCs w:val="24"/>
          <w:lang w:val="bg-BG"/>
        </w:rPr>
        <w:t>Избор</w:t>
      </w:r>
      <w:r w:rsidRPr="00723224">
        <w:rPr>
          <w:sz w:val="24"/>
          <w:szCs w:val="24"/>
          <w:lang w:val="bg-BG"/>
        </w:rPr>
        <w:t xml:space="preserve"> </w:t>
      </w:r>
      <w:r w:rsidRPr="00481632">
        <w:rPr>
          <w:sz w:val="24"/>
          <w:szCs w:val="24"/>
          <w:lang w:val="bg-BG"/>
        </w:rPr>
        <w:t xml:space="preserve">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0571A3">
        <w:rPr>
          <w:sz w:val="24"/>
          <w:szCs w:val="24"/>
          <w:lang w:val="bg-BG"/>
        </w:rPr>
        <w:t>5</w:t>
      </w:r>
      <w:r w:rsidRPr="00481632">
        <w:rPr>
          <w:sz w:val="24"/>
          <w:szCs w:val="24"/>
          <w:lang w:val="bg-BG"/>
        </w:rPr>
        <w:t xml:space="preserve"> броя МПС, </w:t>
      </w:r>
      <w:r w:rsidR="000571A3">
        <w:rPr>
          <w:sz w:val="24"/>
          <w:szCs w:val="24"/>
          <w:lang w:val="bg-BG"/>
        </w:rPr>
        <w:t>ползващи се от</w:t>
      </w:r>
      <w:r w:rsidRPr="00481632">
        <w:rPr>
          <w:sz w:val="24"/>
          <w:szCs w:val="24"/>
          <w:lang w:val="bg-BG"/>
        </w:rPr>
        <w:t xml:space="preserve"> „Холдинг БДЖ” ЕАД</w:t>
      </w:r>
      <w:r w:rsidR="00857F6C" w:rsidRPr="00857F6C">
        <w:rPr>
          <w:sz w:val="24"/>
          <w:szCs w:val="24"/>
          <w:lang w:val="bg-BG"/>
        </w:rPr>
        <w:t xml:space="preserve"> и Поделение за почивна дейност, за срок от тридесет и шест месеца(три години)</w:t>
      </w:r>
      <w:r w:rsidRPr="00481632">
        <w:rPr>
          <w:sz w:val="24"/>
          <w:szCs w:val="24"/>
          <w:lang w:val="bg-BG"/>
        </w:rPr>
        <w:t>, чрез изд</w:t>
      </w:r>
      <w:r>
        <w:rPr>
          <w:sz w:val="24"/>
          <w:szCs w:val="24"/>
          <w:lang w:val="bg-BG"/>
        </w:rPr>
        <w:t>аване на застрахователни полици</w:t>
      </w:r>
      <w:r w:rsidR="00034A6E">
        <w:rPr>
          <w:sz w:val="24"/>
          <w:szCs w:val="24"/>
          <w:lang w:val="bg-BG"/>
        </w:rPr>
        <w:t xml:space="preserve"> за всяка година</w:t>
      </w:r>
      <w:r w:rsidRPr="00723224">
        <w:rPr>
          <w:sz w:val="24"/>
          <w:szCs w:val="24"/>
          <w:lang w:val="bg-BG"/>
        </w:rPr>
        <w:t>”</w:t>
      </w:r>
    </w:p>
    <w:p w:rsidR="003F2772" w:rsidRDefault="003F2772" w:rsidP="00AE2B5D">
      <w:pPr>
        <w:pStyle w:val="Normal2"/>
        <w:jc w:val="center"/>
        <w:rPr>
          <w:b/>
          <w:bCs/>
        </w:rPr>
      </w:pPr>
    </w:p>
    <w:p w:rsidR="00AE2B5D" w:rsidRDefault="00AE2B5D" w:rsidP="00AE2B5D">
      <w:pPr>
        <w:pStyle w:val="Normal2"/>
        <w:jc w:val="center"/>
        <w:rPr>
          <w:b/>
          <w:bCs/>
        </w:rPr>
      </w:pPr>
      <w:r w:rsidRPr="00723224">
        <w:rPr>
          <w:b/>
          <w:bCs/>
        </w:rPr>
        <w:t xml:space="preserve">от </w:t>
      </w:r>
    </w:p>
    <w:p w:rsidR="003F2772" w:rsidRPr="003F2772" w:rsidRDefault="003F2772" w:rsidP="003F2772">
      <w:pPr>
        <w:pStyle w:val="Default"/>
      </w:pPr>
    </w:p>
    <w:p w:rsidR="00411D6F" w:rsidRDefault="00AE2B5D" w:rsidP="00411D6F">
      <w:pPr>
        <w:pStyle w:val="Normal2"/>
        <w:jc w:val="both"/>
        <w:rPr>
          <w:lang w:val="en-US"/>
        </w:rPr>
      </w:pPr>
      <w:r w:rsidRPr="00723224">
        <w:t>Долуподписаният /ата/ ............................................................................................., в качеството ми на...................................................................</w:t>
      </w:r>
      <w:r w:rsidRPr="00723224">
        <w:rPr>
          <w:i/>
        </w:rPr>
        <w:t>/длъжност</w:t>
      </w:r>
      <w:r w:rsidRPr="00723224">
        <w:t xml:space="preserve">/на........................................................................................................ </w:t>
      </w:r>
      <w:r w:rsidRPr="00723224">
        <w:rPr>
          <w:i/>
          <w:iCs/>
        </w:rPr>
        <w:t>(наименование на участника),</w:t>
      </w:r>
      <w:r w:rsidRPr="00723224">
        <w:rPr>
          <w:i/>
        </w:rPr>
        <w:t xml:space="preserve"> </w:t>
      </w:r>
      <w:r w:rsidRPr="00723224">
        <w:t>с ЕИК.........................,</w:t>
      </w:r>
    </w:p>
    <w:p w:rsidR="00411D6F" w:rsidRPr="00411D6F" w:rsidRDefault="00411D6F" w:rsidP="00411D6F">
      <w:pPr>
        <w:pStyle w:val="Default"/>
        <w:rPr>
          <w:lang w:val="en-US"/>
        </w:rPr>
      </w:pPr>
    </w:p>
    <w:p w:rsidR="003F2772" w:rsidRPr="003F2772" w:rsidRDefault="00AE2B5D" w:rsidP="003F2772">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sidR="003F2772">
        <w:rPr>
          <w:b w:val="0"/>
          <w:sz w:val="24"/>
          <w:szCs w:val="24"/>
          <w:lang w:val="bg-BG"/>
        </w:rPr>
        <w:t>с предмет</w:t>
      </w:r>
      <w:r w:rsidR="00441CFE" w:rsidRPr="00723224">
        <w:rPr>
          <w:b w:val="0"/>
          <w:sz w:val="24"/>
          <w:szCs w:val="24"/>
          <w:lang w:val="bg-BG"/>
        </w:rPr>
        <w:t xml:space="preserve">: </w:t>
      </w:r>
      <w:r w:rsidR="003F2772" w:rsidRPr="003F2772">
        <w:rPr>
          <w:b w:val="0"/>
          <w:sz w:val="24"/>
          <w:szCs w:val="24"/>
          <w:lang w:val="bg-BG"/>
        </w:rPr>
        <w:t xml:space="preserve">„Избор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0571A3">
        <w:rPr>
          <w:b w:val="0"/>
          <w:sz w:val="24"/>
          <w:szCs w:val="24"/>
          <w:lang w:val="bg-BG"/>
        </w:rPr>
        <w:t>5</w:t>
      </w:r>
      <w:r w:rsidR="003F2772" w:rsidRPr="003F2772">
        <w:rPr>
          <w:b w:val="0"/>
          <w:sz w:val="24"/>
          <w:szCs w:val="24"/>
          <w:lang w:val="bg-BG"/>
        </w:rPr>
        <w:t xml:space="preserve"> броя МПС, </w:t>
      </w:r>
      <w:r w:rsidR="000571A3">
        <w:rPr>
          <w:b w:val="0"/>
          <w:sz w:val="24"/>
          <w:szCs w:val="24"/>
          <w:lang w:val="bg-BG"/>
        </w:rPr>
        <w:t>ползващи се от</w:t>
      </w:r>
      <w:r w:rsidR="003F2772" w:rsidRPr="003F2772">
        <w:rPr>
          <w:b w:val="0"/>
          <w:sz w:val="24"/>
          <w:szCs w:val="24"/>
          <w:lang w:val="bg-BG"/>
        </w:rPr>
        <w:t xml:space="preserve"> „Холдинг БДЖ” ЕАД</w:t>
      </w:r>
      <w:r w:rsidR="00857F6C" w:rsidRPr="00857F6C">
        <w:rPr>
          <w:b w:val="0"/>
          <w:bCs w:val="0"/>
          <w:sz w:val="24"/>
          <w:szCs w:val="24"/>
          <w:lang w:val="bg-BG"/>
        </w:rPr>
        <w:t xml:space="preserve"> </w:t>
      </w:r>
      <w:r w:rsidR="00857F6C">
        <w:rPr>
          <w:b w:val="0"/>
          <w:bCs w:val="0"/>
          <w:sz w:val="24"/>
          <w:szCs w:val="24"/>
          <w:lang w:val="bg-BG"/>
        </w:rPr>
        <w:t>и Поделение за почивна дейност</w:t>
      </w:r>
      <w:r w:rsidR="00857F6C" w:rsidRPr="00E118D4">
        <w:rPr>
          <w:b w:val="0"/>
          <w:bCs w:val="0"/>
          <w:sz w:val="24"/>
          <w:szCs w:val="24"/>
          <w:lang w:val="bg-BG"/>
        </w:rPr>
        <w:t xml:space="preserve">, за срок от </w:t>
      </w:r>
      <w:r w:rsidR="00857F6C">
        <w:rPr>
          <w:b w:val="0"/>
          <w:bCs w:val="0"/>
          <w:sz w:val="24"/>
          <w:szCs w:val="24"/>
          <w:lang w:val="bg-BG"/>
        </w:rPr>
        <w:t>тридесет и шест месеца(три години)</w:t>
      </w:r>
      <w:r w:rsidR="003F2772" w:rsidRPr="003F2772">
        <w:rPr>
          <w:b w:val="0"/>
          <w:sz w:val="24"/>
          <w:szCs w:val="24"/>
          <w:lang w:val="bg-BG"/>
        </w:rPr>
        <w:t>, чрез издаване на застрахователни полици</w:t>
      </w:r>
      <w:r w:rsidR="00034A6E">
        <w:rPr>
          <w:b w:val="0"/>
          <w:sz w:val="24"/>
          <w:szCs w:val="24"/>
          <w:lang w:val="bg-BG"/>
        </w:rPr>
        <w:t xml:space="preserve"> за всяка година</w:t>
      </w:r>
      <w:r w:rsidR="003F2772" w:rsidRPr="003F2772">
        <w:rPr>
          <w:b w:val="0"/>
          <w:sz w:val="24"/>
          <w:szCs w:val="24"/>
          <w:lang w:val="bg-BG"/>
        </w:rPr>
        <w:t>”</w:t>
      </w:r>
    </w:p>
    <w:p w:rsidR="00AE2B5D" w:rsidRPr="00723224" w:rsidRDefault="00AE2B5D" w:rsidP="003F2772">
      <w:pPr>
        <w:pStyle w:val="Heading4"/>
        <w:ind w:right="-22"/>
        <w:jc w:val="both"/>
        <w:rPr>
          <w:b w:val="0"/>
        </w:rPr>
      </w:pPr>
    </w:p>
    <w:p w:rsidR="00142534" w:rsidRDefault="007A358F" w:rsidP="009904D5">
      <w:pPr>
        <w:pStyle w:val="Default"/>
        <w:ind w:right="-22" w:firstLine="708"/>
        <w:rPr>
          <w:b/>
        </w:rPr>
      </w:pPr>
      <w:r w:rsidRPr="00723224">
        <w:rPr>
          <w:b/>
        </w:rPr>
        <w:t xml:space="preserve">УВАЖАЕМИ </w:t>
      </w:r>
      <w:r w:rsidR="00142534" w:rsidRPr="00723224">
        <w:rPr>
          <w:b/>
        </w:rPr>
        <w:t>ГОСПОДА,</w:t>
      </w:r>
    </w:p>
    <w:p w:rsidR="00607DEA" w:rsidRPr="00723224" w:rsidRDefault="00607DEA" w:rsidP="009904D5">
      <w:pPr>
        <w:pStyle w:val="Default"/>
        <w:ind w:right="-22" w:firstLine="708"/>
        <w:rPr>
          <w:b/>
        </w:rPr>
      </w:pPr>
    </w:p>
    <w:p w:rsidR="00607DEA" w:rsidRDefault="00142534" w:rsidP="00607DEA">
      <w:pPr>
        <w:pStyle w:val="Heading4"/>
        <w:spacing w:before="0" w:after="0"/>
        <w:ind w:firstLine="709"/>
        <w:jc w:val="both"/>
        <w:rPr>
          <w:b w:val="0"/>
          <w:sz w:val="24"/>
          <w:szCs w:val="24"/>
          <w:lang w:val="bg-BG"/>
        </w:rPr>
      </w:pPr>
      <w:r w:rsidRPr="00723224">
        <w:rPr>
          <w:sz w:val="24"/>
          <w:szCs w:val="24"/>
          <w:lang w:val="bg-BG"/>
        </w:rPr>
        <w:t xml:space="preserve">Представяме Ви нашето Ценово предложение, изготвено след запознаване с всички условия на </w:t>
      </w:r>
      <w:r w:rsidR="00EE440E" w:rsidRPr="00723224">
        <w:rPr>
          <w:sz w:val="24"/>
          <w:szCs w:val="24"/>
          <w:lang w:val="bg-BG"/>
        </w:rPr>
        <w:t xml:space="preserve">обявения от Вас </w:t>
      </w:r>
      <w:r w:rsidRPr="00723224">
        <w:rPr>
          <w:sz w:val="24"/>
          <w:szCs w:val="24"/>
          <w:lang w:val="bg-BG"/>
        </w:rPr>
        <w:t xml:space="preserve">конкурс с предмет: </w:t>
      </w:r>
      <w:r w:rsidR="00607DEA" w:rsidRPr="003F2772">
        <w:rPr>
          <w:b w:val="0"/>
          <w:sz w:val="24"/>
          <w:szCs w:val="24"/>
          <w:lang w:val="bg-BG"/>
        </w:rPr>
        <w:t xml:space="preserve">„Избор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0571A3">
        <w:rPr>
          <w:b w:val="0"/>
          <w:sz w:val="24"/>
          <w:szCs w:val="24"/>
          <w:lang w:val="bg-BG"/>
        </w:rPr>
        <w:t>5</w:t>
      </w:r>
      <w:r w:rsidR="00607DEA" w:rsidRPr="003F2772">
        <w:rPr>
          <w:b w:val="0"/>
          <w:sz w:val="24"/>
          <w:szCs w:val="24"/>
          <w:lang w:val="bg-BG"/>
        </w:rPr>
        <w:t xml:space="preserve"> броя МПС, </w:t>
      </w:r>
      <w:r w:rsidR="000571A3">
        <w:rPr>
          <w:b w:val="0"/>
          <w:sz w:val="24"/>
          <w:szCs w:val="24"/>
          <w:lang w:val="bg-BG"/>
        </w:rPr>
        <w:t>ползващи се от</w:t>
      </w:r>
      <w:r w:rsidR="00607DEA" w:rsidRPr="003F2772">
        <w:rPr>
          <w:b w:val="0"/>
          <w:sz w:val="24"/>
          <w:szCs w:val="24"/>
          <w:lang w:val="bg-BG"/>
        </w:rPr>
        <w:t xml:space="preserve"> „Холдинг БДЖ” ЕАД</w:t>
      </w:r>
      <w:r w:rsidR="00857F6C" w:rsidRPr="00857F6C">
        <w:rPr>
          <w:b w:val="0"/>
          <w:bCs w:val="0"/>
          <w:sz w:val="24"/>
          <w:szCs w:val="24"/>
          <w:lang w:val="bg-BG"/>
        </w:rPr>
        <w:t xml:space="preserve"> </w:t>
      </w:r>
      <w:r w:rsidR="00857F6C">
        <w:rPr>
          <w:b w:val="0"/>
          <w:bCs w:val="0"/>
          <w:sz w:val="24"/>
          <w:szCs w:val="24"/>
          <w:lang w:val="bg-BG"/>
        </w:rPr>
        <w:t>и Поделение за почивна дейност</w:t>
      </w:r>
      <w:r w:rsidR="00857F6C" w:rsidRPr="00E118D4">
        <w:rPr>
          <w:b w:val="0"/>
          <w:bCs w:val="0"/>
          <w:sz w:val="24"/>
          <w:szCs w:val="24"/>
          <w:lang w:val="bg-BG"/>
        </w:rPr>
        <w:t xml:space="preserve">, за срок от </w:t>
      </w:r>
      <w:r w:rsidR="00857F6C">
        <w:rPr>
          <w:b w:val="0"/>
          <w:bCs w:val="0"/>
          <w:sz w:val="24"/>
          <w:szCs w:val="24"/>
          <w:lang w:val="bg-BG"/>
        </w:rPr>
        <w:t>тридесет и шест месеца(три години)</w:t>
      </w:r>
      <w:r w:rsidR="00607DEA" w:rsidRPr="003F2772">
        <w:rPr>
          <w:b w:val="0"/>
          <w:sz w:val="24"/>
          <w:szCs w:val="24"/>
          <w:lang w:val="bg-BG"/>
        </w:rPr>
        <w:t>, чрез издаване на застрахователни полици</w:t>
      </w:r>
      <w:r w:rsidR="00034A6E">
        <w:rPr>
          <w:b w:val="0"/>
          <w:sz w:val="24"/>
          <w:szCs w:val="24"/>
          <w:lang w:val="bg-BG"/>
        </w:rPr>
        <w:t xml:space="preserve"> за всяка година</w:t>
      </w:r>
      <w:r w:rsidR="00607DEA" w:rsidRPr="003F2772">
        <w:rPr>
          <w:b w:val="0"/>
          <w:sz w:val="24"/>
          <w:szCs w:val="24"/>
          <w:lang w:val="bg-BG"/>
        </w:rPr>
        <w:t>”</w:t>
      </w:r>
      <w:r w:rsidR="00607DEA">
        <w:rPr>
          <w:b w:val="0"/>
          <w:sz w:val="24"/>
          <w:szCs w:val="24"/>
          <w:lang w:val="bg-BG"/>
        </w:rPr>
        <w:t xml:space="preserve">, </w:t>
      </w:r>
      <w:r w:rsidR="00411D6F">
        <w:rPr>
          <w:b w:val="0"/>
          <w:sz w:val="24"/>
          <w:szCs w:val="24"/>
          <w:lang w:val="bg-BG"/>
        </w:rPr>
        <w:t>а именно</w:t>
      </w:r>
      <w:r w:rsidR="00607DEA">
        <w:rPr>
          <w:b w:val="0"/>
          <w:sz w:val="24"/>
          <w:szCs w:val="24"/>
          <w:lang w:val="bg-BG"/>
        </w:rPr>
        <w:t>:</w:t>
      </w:r>
    </w:p>
    <w:p w:rsidR="00607DEA" w:rsidRPr="00607DEA" w:rsidRDefault="00607DEA" w:rsidP="00607DEA">
      <w:pPr>
        <w:rPr>
          <w:lang w:val="bg-BG"/>
        </w:rPr>
      </w:pPr>
    </w:p>
    <w:p w:rsidR="000D3A04" w:rsidRDefault="00E93B8A" w:rsidP="00E93B8A">
      <w:pPr>
        <w:pStyle w:val="Normal2"/>
        <w:tabs>
          <w:tab w:val="left" w:pos="284"/>
        </w:tabs>
        <w:jc w:val="both"/>
        <w:rPr>
          <w:b/>
        </w:rPr>
      </w:pPr>
      <w:r>
        <w:rPr>
          <w:b/>
        </w:rPr>
        <w:t xml:space="preserve">1.1. </w:t>
      </w:r>
      <w:r w:rsidR="00411D6F">
        <w:rPr>
          <w:b/>
        </w:rPr>
        <w:t xml:space="preserve">Застрахователни премии </w:t>
      </w:r>
      <w:r w:rsidR="00411D6F" w:rsidRPr="00411D6F">
        <w:rPr>
          <w:b/>
        </w:rPr>
        <w:t xml:space="preserve">(с включен дължим данък) </w:t>
      </w:r>
      <w:r w:rsidR="00411D6F">
        <w:rPr>
          <w:b/>
        </w:rPr>
        <w:t xml:space="preserve">за задължителна застраховка „Гражданска отговорност“ на моторните превозни средства, обект на застраховане, </w:t>
      </w:r>
      <w:r w:rsidR="00607DEA" w:rsidRPr="00FE57FB">
        <w:rPr>
          <w:b/>
        </w:rPr>
        <w:t xml:space="preserve">за </w:t>
      </w:r>
      <w:r w:rsidR="00AE2708">
        <w:rPr>
          <w:b/>
        </w:rPr>
        <w:t xml:space="preserve">първия </w:t>
      </w:r>
      <w:r w:rsidR="00607DEA">
        <w:rPr>
          <w:b/>
        </w:rPr>
        <w:t>едно</w:t>
      </w:r>
      <w:r w:rsidR="00607DEA" w:rsidRPr="00FE57FB">
        <w:rPr>
          <w:b/>
        </w:rPr>
        <w:t xml:space="preserve">годишен </w:t>
      </w:r>
      <w:r w:rsidR="00607DEA">
        <w:rPr>
          <w:b/>
        </w:rPr>
        <w:t>застрахователен период</w:t>
      </w:r>
      <w:r w:rsidR="00411D6F">
        <w:rPr>
          <w:b/>
        </w:rPr>
        <w:t xml:space="preserve"> </w:t>
      </w:r>
      <w:r w:rsidR="00411D6F" w:rsidRPr="00411D6F">
        <w:rPr>
          <w:b/>
        </w:rPr>
        <w:t>(</w:t>
      </w:r>
      <w:r w:rsidR="00411D6F">
        <w:rPr>
          <w:b/>
        </w:rPr>
        <w:t>в табличен вид</w:t>
      </w:r>
      <w:r w:rsidR="00411D6F" w:rsidRPr="00411D6F">
        <w:rPr>
          <w:b/>
        </w:rPr>
        <w:t>)</w:t>
      </w:r>
      <w:r w:rsidR="000D3A04">
        <w:rPr>
          <w:b/>
        </w:rPr>
        <w:t>:</w:t>
      </w:r>
    </w:p>
    <w:p w:rsidR="00F8789D" w:rsidRDefault="00F8789D" w:rsidP="00F8789D">
      <w:pPr>
        <w:pStyle w:val="Default"/>
      </w:pPr>
    </w:p>
    <w:tbl>
      <w:tblPr>
        <w:tblW w:w="9938" w:type="dxa"/>
        <w:tblInd w:w="55" w:type="dxa"/>
        <w:tblCellMar>
          <w:left w:w="70" w:type="dxa"/>
          <w:right w:w="70" w:type="dxa"/>
        </w:tblCellMar>
        <w:tblLook w:val="04A0" w:firstRow="1" w:lastRow="0" w:firstColumn="1" w:lastColumn="0" w:noHBand="0" w:noVBand="1"/>
      </w:tblPr>
      <w:tblGrid>
        <w:gridCol w:w="724"/>
        <w:gridCol w:w="1134"/>
        <w:gridCol w:w="1145"/>
        <w:gridCol w:w="1264"/>
        <w:gridCol w:w="1277"/>
        <w:gridCol w:w="1134"/>
        <w:gridCol w:w="1113"/>
        <w:gridCol w:w="960"/>
        <w:gridCol w:w="1187"/>
      </w:tblGrid>
      <w:tr w:rsidR="0066423E" w:rsidRPr="0066423E" w:rsidTr="00847260">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Вид МПС</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Марка</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Модел</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ДК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Година на производ</w:t>
            </w:r>
            <w:r w:rsidRPr="0066423E">
              <w:rPr>
                <w:b/>
                <w:bCs/>
                <w:lang w:val="bg-BG" w:eastAsia="bg-BG"/>
              </w:rPr>
              <w:br/>
              <w:t>ство</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Обем на двигателя, см³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брой места</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1630A5">
            <w:pPr>
              <w:jc w:val="center"/>
              <w:rPr>
                <w:b/>
                <w:bCs/>
                <w:lang w:val="bg-BG" w:eastAsia="bg-BG"/>
              </w:rPr>
            </w:pPr>
            <w:r w:rsidRPr="0066423E">
              <w:rPr>
                <w:b/>
                <w:bCs/>
                <w:lang w:val="bg-BG" w:eastAsia="bg-BG"/>
              </w:rPr>
              <w:t>Обща дължима премия с вкл</w:t>
            </w:r>
            <w:r w:rsidR="001630A5">
              <w:rPr>
                <w:b/>
                <w:bCs/>
                <w:lang w:val="bg-BG" w:eastAsia="bg-BG"/>
              </w:rPr>
              <w:t>ючен</w:t>
            </w:r>
            <w:r w:rsidRPr="0066423E">
              <w:rPr>
                <w:b/>
                <w:bCs/>
                <w:lang w:val="bg-BG" w:eastAsia="bg-BG"/>
              </w:rPr>
              <w:t xml:space="preserve"> 2% данък, лева</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Киа</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Соренто</w:t>
            </w:r>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СА 8757 СН</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2005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2497</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4+1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Фолксваген</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Транспортер</w:t>
            </w:r>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СВ 1505 МВ</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2009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2461</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8+1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Хюндай</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Х 1</w:t>
            </w:r>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СВ 3414 МР</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2009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D55F3A" w:rsidP="0066423E">
            <w:pPr>
              <w:jc w:val="center"/>
              <w:rPr>
                <w:lang w:val="bg-BG" w:eastAsia="bg-BG"/>
              </w:rPr>
            </w:pPr>
            <w:r>
              <w:rPr>
                <w:lang w:val="bg-BG" w:eastAsia="bg-BG"/>
              </w:rPr>
              <w:t>2497</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7+1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D55F3A"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D55F3A" w:rsidRPr="0066423E" w:rsidRDefault="00D55F3A" w:rsidP="0066423E">
            <w:pPr>
              <w:jc w:val="center"/>
              <w:rPr>
                <w:lang w:val="bg-BG" w:eastAsia="bg-BG"/>
              </w:rPr>
            </w:pPr>
            <w:r>
              <w:rPr>
                <w:lang w:val="bg-BG" w:eastAsia="bg-BG"/>
              </w:rPr>
              <w:t>4</w:t>
            </w:r>
          </w:p>
        </w:tc>
        <w:tc>
          <w:tcPr>
            <w:tcW w:w="1134"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r w:rsidRPr="0066423E">
              <w:rPr>
                <w:lang w:val="bg-BG" w:eastAsia="bg-BG"/>
              </w:rPr>
              <w:t>Опел</w:t>
            </w:r>
          </w:p>
        </w:tc>
        <w:tc>
          <w:tcPr>
            <w:tcW w:w="1264" w:type="dxa"/>
            <w:tcBorders>
              <w:top w:val="nil"/>
              <w:left w:val="nil"/>
              <w:bottom w:val="single" w:sz="4" w:space="0" w:color="auto"/>
              <w:right w:val="single" w:sz="4" w:space="0" w:color="auto"/>
            </w:tcBorders>
            <w:shd w:val="clear" w:color="auto" w:fill="auto"/>
            <w:noWrap/>
            <w:vAlign w:val="center"/>
          </w:tcPr>
          <w:p w:rsidR="00D55F3A" w:rsidRPr="0066423E" w:rsidRDefault="00D55F3A" w:rsidP="0066423E">
            <w:pPr>
              <w:rPr>
                <w:lang w:val="bg-BG" w:eastAsia="bg-BG"/>
              </w:rPr>
            </w:pPr>
            <w:r w:rsidRPr="0066423E">
              <w:rPr>
                <w:lang w:val="bg-BG" w:eastAsia="bg-BG"/>
              </w:rPr>
              <w:t>Виваро</w:t>
            </w:r>
          </w:p>
        </w:tc>
        <w:tc>
          <w:tcPr>
            <w:tcW w:w="1277"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Pr>
                <w:lang w:val="bg-BG" w:eastAsia="bg-BG"/>
              </w:rPr>
              <w:t>СВ 3376 М</w:t>
            </w:r>
            <w:r w:rsidRPr="0066423E">
              <w:rPr>
                <w:lang w:val="bg-BG" w:eastAsia="bg-BG"/>
              </w:rPr>
              <w:t>С</w:t>
            </w:r>
          </w:p>
        </w:tc>
        <w:tc>
          <w:tcPr>
            <w:tcW w:w="1134" w:type="dxa"/>
            <w:tcBorders>
              <w:top w:val="nil"/>
              <w:left w:val="nil"/>
              <w:bottom w:val="single" w:sz="4" w:space="0" w:color="auto"/>
              <w:right w:val="single" w:sz="4" w:space="0" w:color="auto"/>
            </w:tcBorders>
            <w:shd w:val="clear" w:color="auto" w:fill="auto"/>
            <w:noWrap/>
            <w:vAlign w:val="center"/>
          </w:tcPr>
          <w:p w:rsidR="00D55F3A" w:rsidRPr="0066423E" w:rsidRDefault="00D55F3A" w:rsidP="0066423E">
            <w:pPr>
              <w:jc w:val="center"/>
              <w:rPr>
                <w:lang w:val="bg-BG" w:eastAsia="bg-BG"/>
              </w:rPr>
            </w:pPr>
            <w:r w:rsidRPr="0066423E">
              <w:rPr>
                <w:lang w:val="bg-BG" w:eastAsia="bg-BG"/>
              </w:rPr>
              <w:t>2010 г.</w:t>
            </w:r>
          </w:p>
        </w:tc>
        <w:tc>
          <w:tcPr>
            <w:tcW w:w="1113" w:type="dxa"/>
            <w:tcBorders>
              <w:top w:val="nil"/>
              <w:left w:val="nil"/>
              <w:bottom w:val="single" w:sz="4" w:space="0" w:color="auto"/>
              <w:right w:val="single" w:sz="4" w:space="0" w:color="auto"/>
            </w:tcBorders>
            <w:shd w:val="clear" w:color="auto" w:fill="auto"/>
            <w:noWrap/>
            <w:vAlign w:val="center"/>
          </w:tcPr>
          <w:p w:rsidR="00D55F3A" w:rsidRPr="0066423E" w:rsidRDefault="00D55F3A" w:rsidP="0066423E">
            <w:pPr>
              <w:jc w:val="center"/>
              <w:rPr>
                <w:lang w:val="bg-BG" w:eastAsia="bg-BG"/>
              </w:rPr>
            </w:pPr>
            <w:r>
              <w:rPr>
                <w:lang w:val="bg-BG" w:eastAsia="bg-BG"/>
              </w:rPr>
              <w:t>1995</w:t>
            </w:r>
          </w:p>
        </w:tc>
        <w:tc>
          <w:tcPr>
            <w:tcW w:w="960" w:type="dxa"/>
            <w:tcBorders>
              <w:top w:val="nil"/>
              <w:left w:val="nil"/>
              <w:bottom w:val="single" w:sz="4" w:space="0" w:color="auto"/>
              <w:right w:val="single" w:sz="4" w:space="0" w:color="auto"/>
            </w:tcBorders>
            <w:shd w:val="clear" w:color="auto" w:fill="auto"/>
            <w:noWrap/>
            <w:vAlign w:val="center"/>
          </w:tcPr>
          <w:p w:rsidR="00D55F3A" w:rsidRPr="0066423E" w:rsidRDefault="00D55F3A" w:rsidP="0066423E">
            <w:pPr>
              <w:jc w:val="center"/>
              <w:rPr>
                <w:lang w:val="bg-BG" w:eastAsia="bg-BG"/>
              </w:rPr>
            </w:pPr>
            <w:r>
              <w:rPr>
                <w:lang w:val="bg-BG" w:eastAsia="bg-BG"/>
              </w:rPr>
              <w:t>8+1</w:t>
            </w:r>
          </w:p>
        </w:tc>
        <w:tc>
          <w:tcPr>
            <w:tcW w:w="1187" w:type="dxa"/>
            <w:tcBorders>
              <w:top w:val="nil"/>
              <w:left w:val="nil"/>
              <w:bottom w:val="single" w:sz="4" w:space="0" w:color="auto"/>
              <w:right w:val="single" w:sz="4" w:space="0" w:color="auto"/>
            </w:tcBorders>
            <w:shd w:val="clear" w:color="auto" w:fill="auto"/>
            <w:noWrap/>
            <w:vAlign w:val="bottom"/>
          </w:tcPr>
          <w:p w:rsidR="00D55F3A" w:rsidRPr="0066423E" w:rsidRDefault="00D55F3A" w:rsidP="0066423E">
            <w:pPr>
              <w:rPr>
                <w:lang w:val="bg-BG" w:eastAsia="bg-BG"/>
              </w:rPr>
            </w:pPr>
          </w:p>
        </w:tc>
      </w:tr>
      <w:tr w:rsidR="00D55F3A"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55F3A" w:rsidRPr="0066423E" w:rsidRDefault="00D55F3A" w:rsidP="0066423E">
            <w:pPr>
              <w:jc w:val="center"/>
              <w:rPr>
                <w:lang w:val="bg-BG" w:eastAsia="bg-BG"/>
              </w:rPr>
            </w:pPr>
            <w:r>
              <w:rPr>
                <w:lang w:val="bg-BG" w:eastAsia="bg-BG"/>
              </w:rPr>
              <w:t>5</w:t>
            </w:r>
          </w:p>
        </w:tc>
        <w:tc>
          <w:tcPr>
            <w:tcW w:w="1134"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rPr>
                <w:lang w:val="bg-BG" w:eastAsia="bg-BG"/>
              </w:rPr>
            </w:pPr>
            <w:r>
              <w:rPr>
                <w:lang w:val="bg-BG" w:eastAsia="bg-BG"/>
              </w:rPr>
              <w:t xml:space="preserve">Пежо </w:t>
            </w:r>
          </w:p>
        </w:tc>
        <w:tc>
          <w:tcPr>
            <w:tcW w:w="1264"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rPr>
                <w:lang w:val="bg-BG" w:eastAsia="bg-BG"/>
              </w:rPr>
            </w:pPr>
            <w:r>
              <w:rPr>
                <w:lang w:val="bg-BG" w:eastAsia="bg-BG"/>
              </w:rPr>
              <w:t>407</w:t>
            </w:r>
          </w:p>
        </w:tc>
        <w:tc>
          <w:tcPr>
            <w:tcW w:w="127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 xml:space="preserve">С </w:t>
            </w:r>
            <w:r>
              <w:rPr>
                <w:lang w:val="bg-BG" w:eastAsia="bg-BG"/>
              </w:rPr>
              <w:t>4353</w:t>
            </w:r>
            <w:r w:rsidRPr="0066423E">
              <w:rPr>
                <w:lang w:val="bg-BG" w:eastAsia="bg-BG"/>
              </w:rPr>
              <w:t xml:space="preserve"> </w:t>
            </w:r>
            <w:r>
              <w:rPr>
                <w:lang w:val="bg-BG" w:eastAsia="bg-BG"/>
              </w:rPr>
              <w:t>ХН</w:t>
            </w:r>
          </w:p>
        </w:tc>
        <w:tc>
          <w:tcPr>
            <w:tcW w:w="1134"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w:t>
            </w:r>
            <w:r>
              <w:rPr>
                <w:lang w:val="bg-BG" w:eastAsia="bg-BG"/>
              </w:rPr>
              <w:t>05</w:t>
            </w:r>
            <w:r w:rsidRPr="0066423E">
              <w:rPr>
                <w:lang w:val="bg-BG" w:eastAsia="bg-BG"/>
              </w:rPr>
              <w:t xml:space="preserve"> г.</w:t>
            </w:r>
          </w:p>
        </w:tc>
        <w:tc>
          <w:tcPr>
            <w:tcW w:w="1113"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jc w:val="center"/>
              <w:rPr>
                <w:lang w:val="bg-BG" w:eastAsia="bg-BG"/>
              </w:rPr>
            </w:pPr>
            <w:r>
              <w:rPr>
                <w:lang w:val="bg-BG" w:eastAsia="bg-BG"/>
              </w:rPr>
              <w:t>1995</w:t>
            </w:r>
          </w:p>
        </w:tc>
        <w:tc>
          <w:tcPr>
            <w:tcW w:w="96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66423E">
            <w:pPr>
              <w:jc w:val="center"/>
              <w:rPr>
                <w:lang w:val="bg-BG" w:eastAsia="bg-BG"/>
              </w:rPr>
            </w:pPr>
            <w:r>
              <w:rPr>
                <w:lang w:val="bg-BG" w:eastAsia="bg-BG"/>
              </w:rPr>
              <w:t>4</w:t>
            </w:r>
            <w:r w:rsidRPr="0066423E">
              <w:rPr>
                <w:lang w:val="bg-BG" w:eastAsia="bg-BG"/>
              </w:rPr>
              <w:t>+1</w:t>
            </w:r>
          </w:p>
        </w:tc>
        <w:tc>
          <w:tcPr>
            <w:tcW w:w="1187" w:type="dxa"/>
            <w:tcBorders>
              <w:top w:val="nil"/>
              <w:left w:val="nil"/>
              <w:bottom w:val="single" w:sz="4" w:space="0" w:color="auto"/>
              <w:right w:val="single" w:sz="4" w:space="0" w:color="auto"/>
            </w:tcBorders>
            <w:shd w:val="clear" w:color="auto" w:fill="auto"/>
            <w:noWrap/>
            <w:vAlign w:val="bottom"/>
            <w:hideMark/>
          </w:tcPr>
          <w:p w:rsidR="00D55F3A" w:rsidRPr="0066423E" w:rsidRDefault="00D55F3A" w:rsidP="0066423E">
            <w:pPr>
              <w:rPr>
                <w:lang w:val="bg-BG" w:eastAsia="bg-BG"/>
              </w:rPr>
            </w:pPr>
            <w:r w:rsidRPr="0066423E">
              <w:rPr>
                <w:lang w:val="bg-BG" w:eastAsia="bg-BG"/>
              </w:rPr>
              <w:t> </w:t>
            </w:r>
          </w:p>
        </w:tc>
      </w:tr>
      <w:tr w:rsidR="00D55F3A" w:rsidRPr="00A036CC" w:rsidTr="00F20C33">
        <w:trPr>
          <w:trHeight w:val="300"/>
        </w:trPr>
        <w:tc>
          <w:tcPr>
            <w:tcW w:w="875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5F3A" w:rsidRPr="001630A5" w:rsidRDefault="001630A5" w:rsidP="00F20C33">
            <w:pPr>
              <w:jc w:val="right"/>
              <w:rPr>
                <w:b/>
                <w:sz w:val="22"/>
                <w:szCs w:val="22"/>
                <w:lang w:val="bg-BG" w:eastAsia="bg-BG"/>
              </w:rPr>
            </w:pPr>
            <w:r>
              <w:rPr>
                <w:b/>
                <w:sz w:val="22"/>
                <w:szCs w:val="22"/>
                <w:lang w:val="bg-BG" w:eastAsia="bg-BG"/>
              </w:rPr>
              <w:t>Общо за застраховка „</w:t>
            </w:r>
            <w:r w:rsidR="00D55F3A" w:rsidRPr="001630A5">
              <w:rPr>
                <w:b/>
                <w:sz w:val="22"/>
                <w:szCs w:val="22"/>
                <w:lang w:val="bg-BG" w:eastAsia="bg-BG"/>
              </w:rPr>
              <w:t>Гражданска отговорност</w:t>
            </w:r>
            <w:r>
              <w:rPr>
                <w:b/>
                <w:sz w:val="22"/>
                <w:szCs w:val="22"/>
                <w:lang w:val="bg-BG" w:eastAsia="bg-BG"/>
              </w:rPr>
              <w:t>“</w:t>
            </w:r>
          </w:p>
        </w:tc>
        <w:tc>
          <w:tcPr>
            <w:tcW w:w="1187"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F20C33">
            <w:pPr>
              <w:jc w:val="right"/>
              <w:rPr>
                <w:sz w:val="22"/>
                <w:szCs w:val="22"/>
                <w:lang w:val="bg-BG" w:eastAsia="bg-BG"/>
              </w:rPr>
            </w:pPr>
            <w:r w:rsidRPr="00A036CC">
              <w:rPr>
                <w:sz w:val="22"/>
                <w:szCs w:val="22"/>
                <w:lang w:val="bg-BG" w:eastAsia="bg-BG"/>
              </w:rPr>
              <w:t> </w:t>
            </w:r>
          </w:p>
        </w:tc>
      </w:tr>
    </w:tbl>
    <w:p w:rsidR="0066423E" w:rsidRPr="00F8789D" w:rsidRDefault="0066423E" w:rsidP="00F8789D">
      <w:pPr>
        <w:pStyle w:val="Default"/>
      </w:pPr>
    </w:p>
    <w:p w:rsidR="00F8789D" w:rsidRDefault="00437028" w:rsidP="00437028">
      <w:pPr>
        <w:pStyle w:val="Default"/>
        <w:tabs>
          <w:tab w:val="left" w:pos="426"/>
        </w:tabs>
        <w:jc w:val="both"/>
      </w:pPr>
      <w:r w:rsidRPr="00437028">
        <w:rPr>
          <w:b/>
        </w:rPr>
        <w:t>1.</w:t>
      </w:r>
      <w:r w:rsidR="00E93B8A">
        <w:rPr>
          <w:b/>
        </w:rPr>
        <w:t>2</w:t>
      </w:r>
      <w:r w:rsidRPr="00437028">
        <w:rPr>
          <w:b/>
        </w:rPr>
        <w:t>.</w:t>
      </w:r>
      <w:r>
        <w:t xml:space="preserve"> </w:t>
      </w:r>
      <w:r w:rsidR="00F8789D" w:rsidRPr="00437028">
        <w:rPr>
          <w:b/>
        </w:rPr>
        <w:t>Застрахователната сума /лимитът на отговорност/ на застраховател</w:t>
      </w:r>
      <w:r w:rsidR="00C63BAB" w:rsidRPr="00437028">
        <w:rPr>
          <w:b/>
        </w:rPr>
        <w:t>я</w:t>
      </w:r>
      <w:r w:rsidR="00F8789D" w:rsidRPr="00B829E8">
        <w:t xml:space="preserve"> по задължителната застраховка „Гражданска отговорност“ на автомобилистите</w:t>
      </w:r>
      <w:r w:rsidR="00F8789D">
        <w:t xml:space="preserve"> за застрахователни</w:t>
      </w:r>
      <w:r w:rsidR="00C63BAB">
        <w:t>я</w:t>
      </w:r>
      <w:r w:rsidR="00F8789D">
        <w:t xml:space="preserve"> период,</w:t>
      </w:r>
      <w:r w:rsidR="00F8789D" w:rsidRPr="00B829E8">
        <w:t xml:space="preserve"> за съответното МПС</w:t>
      </w:r>
      <w:r w:rsidR="00F8789D">
        <w:t xml:space="preserve"> е:</w:t>
      </w:r>
    </w:p>
    <w:p w:rsidR="00F8789D" w:rsidRDefault="00F8789D" w:rsidP="00F8789D">
      <w:pPr>
        <w:pStyle w:val="Default"/>
        <w:numPr>
          <w:ilvl w:val="0"/>
          <w:numId w:val="32"/>
        </w:numPr>
        <w:ind w:left="0" w:firstLine="284"/>
        <w:jc w:val="both"/>
      </w:pPr>
      <w:r w:rsidRPr="00437028">
        <w:rPr>
          <w:b/>
        </w:rPr>
        <w:t>за неимуществени и имуществени вреди</w:t>
      </w:r>
      <w:r>
        <w:t xml:space="preserve"> вследствие на телесно увреждане или смърт</w:t>
      </w:r>
      <w:r w:rsidR="00437028">
        <w:t xml:space="preserve"> -</w:t>
      </w:r>
      <w:r>
        <w:t xml:space="preserve"> </w:t>
      </w:r>
      <w:r w:rsidRPr="00437028">
        <w:rPr>
          <w:b/>
        </w:rPr>
        <w:t>.........</w:t>
      </w:r>
      <w:r w:rsidR="00437028">
        <w:rPr>
          <w:b/>
        </w:rPr>
        <w:t>..</w:t>
      </w:r>
      <w:r w:rsidRPr="00437028">
        <w:rPr>
          <w:b/>
        </w:rPr>
        <w:t>........... л</w:t>
      </w:r>
      <w:r w:rsidR="00437028">
        <w:rPr>
          <w:b/>
        </w:rPr>
        <w:t>е</w:t>
      </w:r>
      <w:r w:rsidRPr="00437028">
        <w:rPr>
          <w:b/>
        </w:rPr>
        <w:t>в</w:t>
      </w:r>
      <w:r w:rsidR="00437028">
        <w:rPr>
          <w:b/>
        </w:rPr>
        <w:t>а</w:t>
      </w:r>
      <w:r>
        <w:t xml:space="preserve"> </w:t>
      </w:r>
      <w:r w:rsidR="00437028" w:rsidRPr="00437028">
        <w:rPr>
          <w:b/>
        </w:rPr>
        <w:t>(</w:t>
      </w:r>
      <w:r w:rsidR="00437028" w:rsidRPr="00437028">
        <w:rPr>
          <w:b/>
          <w:i/>
        </w:rPr>
        <w:t>цифром и словом</w:t>
      </w:r>
      <w:r w:rsidR="00437028" w:rsidRPr="00437028">
        <w:rPr>
          <w:b/>
        </w:rPr>
        <w:t>),</w:t>
      </w:r>
      <w:r w:rsidR="00437028" w:rsidRPr="00CB6F15">
        <w:t xml:space="preserve"> </w:t>
      </w:r>
      <w:r>
        <w:t>за всяко събитие, независимо от броя на пострадалите лица;</w:t>
      </w:r>
    </w:p>
    <w:p w:rsidR="00F8789D" w:rsidRPr="00C20DDF" w:rsidRDefault="00F8789D" w:rsidP="00F8789D">
      <w:pPr>
        <w:pStyle w:val="Default"/>
        <w:numPr>
          <w:ilvl w:val="0"/>
          <w:numId w:val="32"/>
        </w:numPr>
        <w:ind w:left="0" w:firstLine="284"/>
        <w:jc w:val="both"/>
      </w:pPr>
      <w:r w:rsidRPr="00437028">
        <w:rPr>
          <w:b/>
        </w:rPr>
        <w:t xml:space="preserve">за вреди на имущество </w:t>
      </w:r>
      <w:r w:rsidRPr="00437028">
        <w:rPr>
          <w:b/>
          <w:lang w:val="en-US"/>
        </w:rPr>
        <w:t>(</w:t>
      </w:r>
      <w:r w:rsidRPr="00437028">
        <w:rPr>
          <w:b/>
        </w:rPr>
        <w:t>вещи</w:t>
      </w:r>
      <w:r w:rsidRPr="00437028">
        <w:rPr>
          <w:b/>
          <w:lang w:val="en-US"/>
        </w:rPr>
        <w:t>)</w:t>
      </w:r>
      <w:r>
        <w:t xml:space="preserve">  -  </w:t>
      </w:r>
      <w:r w:rsidRPr="00437028">
        <w:rPr>
          <w:b/>
        </w:rPr>
        <w:t>...........................л</w:t>
      </w:r>
      <w:r w:rsidR="00437028">
        <w:rPr>
          <w:b/>
        </w:rPr>
        <w:t>е</w:t>
      </w:r>
      <w:r w:rsidRPr="00437028">
        <w:rPr>
          <w:b/>
        </w:rPr>
        <w:t>в</w:t>
      </w:r>
      <w:r w:rsidR="00437028">
        <w:rPr>
          <w:b/>
        </w:rPr>
        <w:t>а</w:t>
      </w:r>
      <w:r>
        <w:rPr>
          <w:i/>
        </w:rPr>
        <w:t xml:space="preserve"> </w:t>
      </w:r>
      <w:r w:rsidR="00437028" w:rsidRPr="00437028">
        <w:rPr>
          <w:b/>
        </w:rPr>
        <w:t>(</w:t>
      </w:r>
      <w:r w:rsidR="00437028" w:rsidRPr="00437028">
        <w:rPr>
          <w:b/>
          <w:i/>
        </w:rPr>
        <w:t>цифром и словом</w:t>
      </w:r>
      <w:r w:rsidR="00437028" w:rsidRPr="00437028">
        <w:rPr>
          <w:b/>
        </w:rPr>
        <w:t>),</w:t>
      </w:r>
      <w:r w:rsidR="00437028" w:rsidRPr="00CB6F15">
        <w:t xml:space="preserve"> </w:t>
      </w:r>
      <w:r>
        <w:t>за всяко събитие, независимо от броя на увредените лица.</w:t>
      </w:r>
    </w:p>
    <w:p w:rsidR="00F32965" w:rsidRDefault="00F32965" w:rsidP="00F8789D">
      <w:pPr>
        <w:pStyle w:val="Normal2"/>
        <w:jc w:val="both"/>
        <w:rPr>
          <w:b/>
        </w:rPr>
      </w:pPr>
    </w:p>
    <w:p w:rsidR="00F8789D" w:rsidRDefault="00C63BAB" w:rsidP="00F8789D">
      <w:pPr>
        <w:pStyle w:val="Normal2"/>
        <w:jc w:val="both"/>
        <w:rPr>
          <w:i/>
        </w:rPr>
      </w:pPr>
      <w:r w:rsidRPr="00C63BAB">
        <w:rPr>
          <w:b/>
        </w:rPr>
        <w:t>Забележка</w:t>
      </w:r>
      <w:r>
        <w:t xml:space="preserve">: </w:t>
      </w:r>
      <w:r w:rsidR="00F8789D" w:rsidRPr="009D21E6">
        <w:rPr>
          <w:i/>
        </w:rPr>
        <w:t xml:space="preserve">По отношение на задължителната застраховка „Гражданска отговорност” на автомобилистите, предложената от участника застрахователна сума </w:t>
      </w:r>
      <w:r w:rsidR="00F8789D" w:rsidRPr="009D21E6">
        <w:rPr>
          <w:i/>
          <w:lang w:val="en-US"/>
        </w:rPr>
        <w:t>(</w:t>
      </w:r>
      <w:r w:rsidR="00F8789D" w:rsidRPr="009D21E6">
        <w:rPr>
          <w:i/>
        </w:rPr>
        <w:t>лимит на отговорност</w:t>
      </w:r>
      <w:r w:rsidR="00F8789D" w:rsidRPr="009D21E6">
        <w:rPr>
          <w:i/>
          <w:lang w:val="en-US"/>
        </w:rPr>
        <w:t>)</w:t>
      </w:r>
      <w:r w:rsidR="00F8789D" w:rsidRPr="009D21E6">
        <w:rPr>
          <w:i/>
        </w:rPr>
        <w:t xml:space="preserve"> не трябва да е под нормативно установения минимален праг</w:t>
      </w:r>
      <w:r w:rsidR="00F8789D">
        <w:rPr>
          <w:i/>
        </w:rPr>
        <w:t xml:space="preserve">, регламентиран в КЗ. </w:t>
      </w:r>
    </w:p>
    <w:p w:rsidR="00F8789D" w:rsidRDefault="00F8789D" w:rsidP="00F8789D">
      <w:pPr>
        <w:pStyle w:val="Normal2"/>
        <w:tabs>
          <w:tab w:val="left" w:pos="284"/>
        </w:tabs>
        <w:jc w:val="both"/>
        <w:rPr>
          <w:b/>
        </w:rPr>
      </w:pPr>
    </w:p>
    <w:p w:rsidR="00F8789D" w:rsidRDefault="00E93B8A" w:rsidP="00E93B8A">
      <w:pPr>
        <w:pStyle w:val="Normal2"/>
        <w:tabs>
          <w:tab w:val="left" w:pos="284"/>
        </w:tabs>
        <w:jc w:val="both"/>
        <w:rPr>
          <w:b/>
        </w:rPr>
      </w:pPr>
      <w:r>
        <w:rPr>
          <w:b/>
        </w:rPr>
        <w:t xml:space="preserve">1.3. </w:t>
      </w:r>
      <w:r w:rsidR="00F8789D">
        <w:rPr>
          <w:b/>
        </w:rPr>
        <w:t xml:space="preserve">Застрахователни премии </w:t>
      </w:r>
      <w:r w:rsidR="00F8789D" w:rsidRPr="00411D6F">
        <w:rPr>
          <w:b/>
        </w:rPr>
        <w:t xml:space="preserve">(с включен дължим данък) </w:t>
      </w:r>
      <w:r w:rsidR="00F8789D">
        <w:rPr>
          <w:b/>
        </w:rPr>
        <w:t>за имуществена застраховка „Каско</w:t>
      </w:r>
      <w:r w:rsidR="000571A3">
        <w:rPr>
          <w:b/>
        </w:rPr>
        <w:t xml:space="preserve"> на МПС</w:t>
      </w:r>
      <w:r w:rsidR="00F8789D" w:rsidRPr="003F2772">
        <w:rPr>
          <w:b/>
        </w:rPr>
        <w:t>”</w:t>
      </w:r>
      <w:r w:rsidR="00F8789D">
        <w:rPr>
          <w:b/>
        </w:rPr>
        <w:t xml:space="preserve">, обект на застраховане, </w:t>
      </w:r>
      <w:r w:rsidR="00F8789D" w:rsidRPr="00FE57FB">
        <w:rPr>
          <w:b/>
        </w:rPr>
        <w:t xml:space="preserve">за </w:t>
      </w:r>
      <w:r w:rsidR="00F8789D">
        <w:rPr>
          <w:b/>
        </w:rPr>
        <w:t>едно</w:t>
      </w:r>
      <w:r w:rsidR="00F8789D" w:rsidRPr="00FE57FB">
        <w:rPr>
          <w:b/>
        </w:rPr>
        <w:t xml:space="preserve">годишен </w:t>
      </w:r>
      <w:r w:rsidR="00F8789D">
        <w:rPr>
          <w:b/>
        </w:rPr>
        <w:t xml:space="preserve">застрахователен период </w:t>
      </w:r>
      <w:r w:rsidR="00F8789D" w:rsidRPr="00411D6F">
        <w:rPr>
          <w:b/>
        </w:rPr>
        <w:t>(</w:t>
      </w:r>
      <w:r w:rsidR="00F8789D">
        <w:rPr>
          <w:b/>
        </w:rPr>
        <w:t>в табличен вид</w:t>
      </w:r>
      <w:r w:rsidR="00F8789D" w:rsidRPr="00411D6F">
        <w:rPr>
          <w:b/>
        </w:rPr>
        <w:t>)</w:t>
      </w:r>
      <w:r w:rsidR="00F8789D">
        <w:rPr>
          <w:b/>
        </w:rPr>
        <w:t>:</w:t>
      </w:r>
    </w:p>
    <w:p w:rsidR="00F8789D" w:rsidRDefault="00F8789D" w:rsidP="000D3A04">
      <w:pPr>
        <w:pStyle w:val="Normal2"/>
        <w:tabs>
          <w:tab w:val="left" w:pos="284"/>
        </w:tabs>
        <w:jc w:val="both"/>
        <w:rPr>
          <w:b/>
        </w:rPr>
      </w:pPr>
    </w:p>
    <w:tbl>
      <w:tblPr>
        <w:tblW w:w="9940" w:type="dxa"/>
        <w:tblInd w:w="55" w:type="dxa"/>
        <w:tblLayout w:type="fixed"/>
        <w:tblCellMar>
          <w:left w:w="70" w:type="dxa"/>
          <w:right w:w="70" w:type="dxa"/>
        </w:tblCellMar>
        <w:tblLook w:val="04A0" w:firstRow="1" w:lastRow="0" w:firstColumn="1" w:lastColumn="0" w:noHBand="0" w:noVBand="1"/>
      </w:tblPr>
      <w:tblGrid>
        <w:gridCol w:w="435"/>
        <w:gridCol w:w="1140"/>
        <w:gridCol w:w="850"/>
        <w:gridCol w:w="992"/>
        <w:gridCol w:w="1318"/>
        <w:gridCol w:w="850"/>
        <w:gridCol w:w="667"/>
        <w:gridCol w:w="567"/>
        <w:gridCol w:w="1985"/>
        <w:gridCol w:w="1136"/>
      </w:tblGrid>
      <w:tr w:rsidR="00847260" w:rsidRPr="00A036CC" w:rsidTr="00C91415">
        <w:trPr>
          <w:trHeight w:val="153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Вид МПС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Марка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Модел</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ДК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91415" w:rsidRDefault="00A036CC" w:rsidP="00A036CC">
            <w:pPr>
              <w:jc w:val="center"/>
              <w:rPr>
                <w:b/>
                <w:bCs/>
                <w:color w:val="000000"/>
                <w:sz w:val="18"/>
                <w:szCs w:val="18"/>
                <w:lang w:val="bg-BG" w:eastAsia="bg-BG"/>
              </w:rPr>
            </w:pPr>
            <w:r w:rsidRPr="00A036CC">
              <w:rPr>
                <w:b/>
                <w:bCs/>
                <w:color w:val="000000"/>
                <w:lang w:val="bg-BG" w:eastAsia="bg-BG"/>
              </w:rPr>
              <w:t xml:space="preserve">Година на </w:t>
            </w:r>
            <w:r w:rsidRPr="00C91415">
              <w:rPr>
                <w:b/>
                <w:bCs/>
                <w:color w:val="000000"/>
                <w:sz w:val="18"/>
                <w:szCs w:val="18"/>
                <w:lang w:val="bg-BG" w:eastAsia="bg-BG"/>
              </w:rPr>
              <w:t>произ</w:t>
            </w:r>
          </w:p>
          <w:p w:rsidR="00A036CC" w:rsidRPr="00A036CC" w:rsidRDefault="00A036CC" w:rsidP="00A036CC">
            <w:pPr>
              <w:jc w:val="center"/>
              <w:rPr>
                <w:b/>
                <w:bCs/>
                <w:color w:val="000000"/>
                <w:lang w:val="bg-BG" w:eastAsia="bg-BG"/>
              </w:rPr>
            </w:pPr>
            <w:r w:rsidRPr="00C91415">
              <w:rPr>
                <w:b/>
                <w:bCs/>
                <w:color w:val="000000"/>
                <w:sz w:val="18"/>
                <w:szCs w:val="18"/>
                <w:lang w:val="bg-BG" w:eastAsia="bg-BG"/>
              </w:rPr>
              <w:t>вод</w:t>
            </w:r>
            <w:r w:rsidRPr="00A036CC">
              <w:rPr>
                <w:b/>
                <w:bCs/>
                <w:color w:val="000000"/>
                <w:lang w:val="bg-BG" w:eastAsia="bg-BG"/>
              </w:rPr>
              <w:br/>
              <w:t>ство</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Обем на двигателя, см</w:t>
            </w:r>
            <w:r w:rsidRPr="00A036CC">
              <w:rPr>
                <w:rFonts w:ascii="Calibri" w:hAnsi="Calibri" w:cs="Calibri"/>
                <w:b/>
                <w:bCs/>
                <w:color w:val="000000"/>
                <w:lang w:val="bg-BG" w:eastAsia="bg-BG"/>
              </w:rPr>
              <w:t>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7260" w:rsidRDefault="00A036CC" w:rsidP="00A036CC">
            <w:pPr>
              <w:jc w:val="center"/>
              <w:rPr>
                <w:b/>
                <w:bCs/>
                <w:color w:val="000000"/>
                <w:lang w:val="bg-BG" w:eastAsia="bg-BG"/>
              </w:rPr>
            </w:pPr>
            <w:r w:rsidRPr="00A036CC">
              <w:rPr>
                <w:b/>
                <w:bCs/>
                <w:color w:val="000000"/>
                <w:lang w:val="bg-BG" w:eastAsia="bg-BG"/>
              </w:rPr>
              <w:t>брой мес</w:t>
            </w:r>
          </w:p>
          <w:p w:rsidR="00A036CC" w:rsidRPr="00A036CC" w:rsidRDefault="00A036CC" w:rsidP="00A036CC">
            <w:pPr>
              <w:jc w:val="center"/>
              <w:rPr>
                <w:b/>
                <w:bCs/>
                <w:color w:val="000000"/>
                <w:lang w:val="bg-BG" w:eastAsia="bg-BG"/>
              </w:rPr>
            </w:pPr>
            <w:r w:rsidRPr="00A036CC">
              <w:rPr>
                <w:b/>
                <w:bCs/>
                <w:color w:val="000000"/>
                <w:lang w:val="bg-BG" w:eastAsia="bg-BG"/>
              </w:rPr>
              <w:t>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Шаси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1630A5">
            <w:pPr>
              <w:jc w:val="center"/>
              <w:rPr>
                <w:b/>
                <w:bCs/>
                <w:color w:val="000000"/>
                <w:lang w:val="bg-BG" w:eastAsia="bg-BG"/>
              </w:rPr>
            </w:pPr>
            <w:r w:rsidRPr="00A036CC">
              <w:rPr>
                <w:b/>
                <w:bCs/>
                <w:color w:val="000000"/>
                <w:lang w:val="bg-BG" w:eastAsia="bg-BG"/>
              </w:rPr>
              <w:t>Обща дължима премия с вкл</w:t>
            </w:r>
            <w:r w:rsidR="001630A5">
              <w:rPr>
                <w:b/>
                <w:bCs/>
                <w:color w:val="000000"/>
                <w:lang w:val="bg-BG" w:eastAsia="bg-BG"/>
              </w:rPr>
              <w:t>ючен</w:t>
            </w:r>
            <w:r w:rsidRPr="00A036CC">
              <w:rPr>
                <w:b/>
                <w:bCs/>
                <w:color w:val="000000"/>
                <w:lang w:val="bg-BG" w:eastAsia="bg-BG"/>
              </w:rPr>
              <w:t xml:space="preserve"> 2%</w:t>
            </w:r>
            <w:r w:rsidR="001630A5">
              <w:rPr>
                <w:b/>
                <w:bCs/>
                <w:color w:val="000000"/>
                <w:lang w:val="bg-BG" w:eastAsia="bg-BG"/>
              </w:rPr>
              <w:t xml:space="preserve"> </w:t>
            </w:r>
            <w:r w:rsidRPr="00A036CC">
              <w:rPr>
                <w:b/>
                <w:bCs/>
                <w:color w:val="000000"/>
                <w:lang w:val="bg-BG" w:eastAsia="bg-BG"/>
              </w:rPr>
              <w:t>данък, лева</w:t>
            </w: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55F3A" w:rsidRPr="00A036CC" w:rsidRDefault="00D55F3A" w:rsidP="00A036CC">
            <w:pPr>
              <w:jc w:val="center"/>
              <w:rPr>
                <w:color w:val="000000"/>
                <w:lang w:val="bg-BG" w:eastAsia="bg-BG"/>
              </w:rPr>
            </w:pPr>
            <w:r w:rsidRPr="00A036CC">
              <w:rPr>
                <w:color w:val="000000"/>
                <w:lang w:val="bg-BG" w:eastAsia="bg-BG"/>
              </w:rPr>
              <w:t>1</w:t>
            </w:r>
          </w:p>
        </w:tc>
        <w:tc>
          <w:tcPr>
            <w:tcW w:w="114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1630A5">
            <w:pPr>
              <w:rPr>
                <w:lang w:val="bg-BG" w:eastAsia="bg-BG"/>
              </w:rPr>
            </w:pPr>
            <w:r w:rsidRPr="0066423E">
              <w:rPr>
                <w:lang w:val="bg-BG" w:eastAsia="bg-BG"/>
              </w:rPr>
              <w:t>Лек</w:t>
            </w:r>
            <w:r w:rsidR="001630A5">
              <w:rPr>
                <w:lang w:val="bg-BG" w:eastAsia="bg-BG"/>
              </w:rPr>
              <w:t xml:space="preserve"> </w:t>
            </w:r>
            <w:r w:rsidRPr="0066423E">
              <w:rPr>
                <w:lang w:val="bg-BG" w:eastAsia="bg-BG"/>
              </w:rPr>
              <w:t>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Киа</w:t>
            </w:r>
          </w:p>
        </w:tc>
        <w:tc>
          <w:tcPr>
            <w:tcW w:w="992"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Соренто</w:t>
            </w:r>
          </w:p>
        </w:tc>
        <w:tc>
          <w:tcPr>
            <w:tcW w:w="1318"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СА 8757 СН</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2005 г.</w:t>
            </w:r>
          </w:p>
        </w:tc>
        <w:tc>
          <w:tcPr>
            <w:tcW w:w="6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2497</w:t>
            </w:r>
          </w:p>
        </w:tc>
        <w:tc>
          <w:tcPr>
            <w:tcW w:w="5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4+1</w:t>
            </w:r>
          </w:p>
        </w:tc>
        <w:tc>
          <w:tcPr>
            <w:tcW w:w="1985" w:type="dxa"/>
            <w:tcBorders>
              <w:top w:val="nil"/>
              <w:left w:val="nil"/>
              <w:bottom w:val="single" w:sz="4" w:space="0" w:color="auto"/>
              <w:right w:val="single" w:sz="4" w:space="0" w:color="auto"/>
            </w:tcBorders>
            <w:shd w:val="clear" w:color="auto" w:fill="auto"/>
            <w:noWrap/>
            <w:vAlign w:val="center"/>
            <w:hideMark/>
          </w:tcPr>
          <w:p w:rsidR="00D55F3A" w:rsidRPr="001630A5" w:rsidRDefault="00D55F3A">
            <w:pPr>
              <w:ind w:right="-61" w:hanging="68"/>
              <w:jc w:val="center"/>
              <w:rPr>
                <w:sz w:val="16"/>
                <w:szCs w:val="16"/>
                <w:lang w:val="bg-BG" w:eastAsia="bg-BG"/>
              </w:rPr>
            </w:pPr>
            <w:r w:rsidRPr="001630A5">
              <w:rPr>
                <w:sz w:val="16"/>
                <w:szCs w:val="16"/>
                <w:lang w:val="bg-BG" w:eastAsia="bg-BG"/>
              </w:rPr>
              <w:t>KNEJC521855473471 </w:t>
            </w:r>
          </w:p>
        </w:tc>
        <w:tc>
          <w:tcPr>
            <w:tcW w:w="1136"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A036CC">
            <w:pPr>
              <w:rPr>
                <w:color w:val="000000"/>
                <w:lang w:val="bg-BG" w:eastAsia="bg-BG"/>
              </w:rPr>
            </w:pPr>
            <w:r w:rsidRPr="00A036CC">
              <w:rPr>
                <w:color w:val="000000"/>
                <w:lang w:val="bg-BG" w:eastAsia="bg-BG"/>
              </w:rPr>
              <w:t> </w:t>
            </w: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55F3A" w:rsidRPr="00A036CC" w:rsidRDefault="00D55F3A" w:rsidP="00A036CC">
            <w:pPr>
              <w:jc w:val="center"/>
              <w:rPr>
                <w:color w:val="000000"/>
                <w:lang w:val="bg-BG" w:eastAsia="bg-BG"/>
              </w:rPr>
            </w:pPr>
            <w:r w:rsidRPr="00A036CC">
              <w:rPr>
                <w:color w:val="000000"/>
                <w:lang w:val="bg-BG" w:eastAsia="bg-BG"/>
              </w:rPr>
              <w:t>2</w:t>
            </w:r>
          </w:p>
        </w:tc>
        <w:tc>
          <w:tcPr>
            <w:tcW w:w="114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Фолкс</w:t>
            </w:r>
            <w:r w:rsidR="001630A5">
              <w:rPr>
                <w:b/>
                <w:bCs/>
                <w:color w:val="000000"/>
                <w:lang w:val="bg-BG" w:eastAsia="bg-BG"/>
              </w:rPr>
              <w:t xml:space="preserve"> </w:t>
            </w:r>
            <w:r w:rsidRPr="0066423E">
              <w:rPr>
                <w:lang w:val="bg-BG" w:eastAsia="bg-BG"/>
              </w:rPr>
              <w:t>ваген</w:t>
            </w:r>
          </w:p>
        </w:tc>
        <w:tc>
          <w:tcPr>
            <w:tcW w:w="992"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Транспортер</w:t>
            </w:r>
          </w:p>
        </w:tc>
        <w:tc>
          <w:tcPr>
            <w:tcW w:w="1318"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СВ 1505 МВ</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2009 г.</w:t>
            </w:r>
          </w:p>
        </w:tc>
        <w:tc>
          <w:tcPr>
            <w:tcW w:w="6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2461</w:t>
            </w:r>
          </w:p>
        </w:tc>
        <w:tc>
          <w:tcPr>
            <w:tcW w:w="5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8+1</w:t>
            </w:r>
          </w:p>
        </w:tc>
        <w:tc>
          <w:tcPr>
            <w:tcW w:w="1985" w:type="dxa"/>
            <w:tcBorders>
              <w:top w:val="nil"/>
              <w:left w:val="nil"/>
              <w:bottom w:val="single" w:sz="4" w:space="0" w:color="auto"/>
              <w:right w:val="single" w:sz="4" w:space="0" w:color="auto"/>
            </w:tcBorders>
            <w:shd w:val="clear" w:color="auto" w:fill="auto"/>
            <w:noWrap/>
            <w:vAlign w:val="center"/>
            <w:hideMark/>
          </w:tcPr>
          <w:p w:rsidR="00D55F3A" w:rsidRPr="001630A5" w:rsidRDefault="00D55F3A">
            <w:pPr>
              <w:jc w:val="center"/>
              <w:rPr>
                <w:sz w:val="16"/>
                <w:szCs w:val="16"/>
                <w:lang w:val="bg-BG" w:eastAsia="bg-BG"/>
              </w:rPr>
            </w:pPr>
            <w:r w:rsidRPr="001630A5">
              <w:rPr>
                <w:sz w:val="16"/>
                <w:szCs w:val="16"/>
                <w:lang w:val="bg-BG" w:eastAsia="bg-BG"/>
              </w:rPr>
              <w:t>WV2ZZZ7HZ9H092616 </w:t>
            </w:r>
          </w:p>
        </w:tc>
        <w:tc>
          <w:tcPr>
            <w:tcW w:w="1136"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A036CC">
            <w:pPr>
              <w:rPr>
                <w:color w:val="000000"/>
                <w:lang w:val="bg-BG" w:eastAsia="bg-BG"/>
              </w:rPr>
            </w:pPr>
            <w:r w:rsidRPr="00A036CC">
              <w:rPr>
                <w:color w:val="000000"/>
                <w:lang w:val="bg-BG" w:eastAsia="bg-BG"/>
              </w:rPr>
              <w:t> </w:t>
            </w: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55F3A" w:rsidRPr="00A036CC" w:rsidRDefault="00D55F3A" w:rsidP="00A036CC">
            <w:pPr>
              <w:jc w:val="center"/>
              <w:rPr>
                <w:color w:val="000000"/>
                <w:lang w:val="bg-BG" w:eastAsia="bg-BG"/>
              </w:rPr>
            </w:pPr>
            <w:r w:rsidRPr="00A036CC">
              <w:rPr>
                <w:color w:val="000000"/>
                <w:lang w:val="bg-BG" w:eastAsia="bg-BG"/>
              </w:rPr>
              <w:t>3</w:t>
            </w:r>
          </w:p>
        </w:tc>
        <w:tc>
          <w:tcPr>
            <w:tcW w:w="114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Хюндай</w:t>
            </w:r>
          </w:p>
        </w:tc>
        <w:tc>
          <w:tcPr>
            <w:tcW w:w="992"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Х 1</w:t>
            </w:r>
          </w:p>
        </w:tc>
        <w:tc>
          <w:tcPr>
            <w:tcW w:w="1318"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СВ 3414 МР</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2009 г.</w:t>
            </w:r>
          </w:p>
        </w:tc>
        <w:tc>
          <w:tcPr>
            <w:tcW w:w="6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Pr>
                <w:lang w:val="bg-BG" w:eastAsia="bg-BG"/>
              </w:rPr>
              <w:t>2497</w:t>
            </w:r>
          </w:p>
        </w:tc>
        <w:tc>
          <w:tcPr>
            <w:tcW w:w="5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7+1</w:t>
            </w:r>
          </w:p>
        </w:tc>
        <w:tc>
          <w:tcPr>
            <w:tcW w:w="1985" w:type="dxa"/>
            <w:tcBorders>
              <w:top w:val="nil"/>
              <w:left w:val="nil"/>
              <w:bottom w:val="single" w:sz="4" w:space="0" w:color="auto"/>
              <w:right w:val="single" w:sz="4" w:space="0" w:color="auto"/>
            </w:tcBorders>
            <w:shd w:val="clear" w:color="auto" w:fill="auto"/>
            <w:noWrap/>
            <w:vAlign w:val="center"/>
            <w:hideMark/>
          </w:tcPr>
          <w:p w:rsidR="00D55F3A" w:rsidRPr="001630A5" w:rsidRDefault="00D55F3A">
            <w:pPr>
              <w:jc w:val="center"/>
              <w:rPr>
                <w:sz w:val="16"/>
                <w:szCs w:val="16"/>
                <w:lang w:val="bg-BG" w:eastAsia="bg-BG"/>
              </w:rPr>
            </w:pPr>
            <w:r w:rsidRPr="001630A5">
              <w:rPr>
                <w:sz w:val="16"/>
                <w:szCs w:val="16"/>
                <w:lang w:val="bg-BG" w:eastAsia="bg-BG"/>
              </w:rPr>
              <w:t>KMHWH81JPBU080242</w:t>
            </w:r>
          </w:p>
        </w:tc>
        <w:tc>
          <w:tcPr>
            <w:tcW w:w="1136"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A036CC">
            <w:pPr>
              <w:rPr>
                <w:color w:val="000000"/>
                <w:lang w:val="bg-BG" w:eastAsia="bg-BG"/>
              </w:rPr>
            </w:pPr>
            <w:r w:rsidRPr="00A036CC">
              <w:rPr>
                <w:color w:val="000000"/>
                <w:lang w:val="bg-BG" w:eastAsia="bg-BG"/>
              </w:rPr>
              <w:t> </w:t>
            </w: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tcPr>
          <w:p w:rsidR="00D55F3A" w:rsidRPr="00A036CC" w:rsidRDefault="00D55F3A" w:rsidP="00A036CC">
            <w:pPr>
              <w:jc w:val="center"/>
              <w:rPr>
                <w:color w:val="000000"/>
                <w:lang w:val="bg-BG" w:eastAsia="bg-BG"/>
              </w:rPr>
            </w:pPr>
            <w:r>
              <w:rPr>
                <w:color w:val="000000"/>
                <w:lang w:val="bg-BG" w:eastAsia="bg-BG"/>
              </w:rPr>
              <w:t>4</w:t>
            </w:r>
          </w:p>
        </w:tc>
        <w:tc>
          <w:tcPr>
            <w:tcW w:w="1140"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r w:rsidRPr="0066423E">
              <w:rPr>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r w:rsidRPr="0066423E">
              <w:rPr>
                <w:lang w:val="bg-BG" w:eastAsia="bg-BG"/>
              </w:rPr>
              <w:t>Опел</w:t>
            </w:r>
          </w:p>
        </w:tc>
        <w:tc>
          <w:tcPr>
            <w:tcW w:w="992"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rPr>
                <w:lang w:val="bg-BG" w:eastAsia="bg-BG"/>
              </w:rPr>
            </w:pPr>
            <w:r w:rsidRPr="0066423E">
              <w:rPr>
                <w:lang w:val="bg-BG" w:eastAsia="bg-BG"/>
              </w:rPr>
              <w:t>Виваро</w:t>
            </w:r>
          </w:p>
        </w:tc>
        <w:tc>
          <w:tcPr>
            <w:tcW w:w="1318"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Pr>
                <w:lang w:val="bg-BG" w:eastAsia="bg-BG"/>
              </w:rPr>
              <w:t>СВ 3376 М</w:t>
            </w:r>
            <w:r w:rsidRPr="0066423E">
              <w:rPr>
                <w:lang w:val="bg-BG" w:eastAsia="bg-BG"/>
              </w:rPr>
              <w:t>С</w:t>
            </w:r>
          </w:p>
        </w:tc>
        <w:tc>
          <w:tcPr>
            <w:tcW w:w="850"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sidRPr="0066423E">
              <w:rPr>
                <w:lang w:val="bg-BG" w:eastAsia="bg-BG"/>
              </w:rPr>
              <w:t>2010 г.</w:t>
            </w:r>
          </w:p>
        </w:tc>
        <w:tc>
          <w:tcPr>
            <w:tcW w:w="667"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Pr>
                <w:lang w:val="bg-BG" w:eastAsia="bg-BG"/>
              </w:rPr>
              <w:t>1995</w:t>
            </w:r>
          </w:p>
        </w:tc>
        <w:tc>
          <w:tcPr>
            <w:tcW w:w="567" w:type="dxa"/>
            <w:tcBorders>
              <w:top w:val="nil"/>
              <w:left w:val="nil"/>
              <w:bottom w:val="single" w:sz="4" w:space="0" w:color="auto"/>
              <w:right w:val="single" w:sz="4" w:space="0" w:color="auto"/>
            </w:tcBorders>
            <w:shd w:val="clear" w:color="auto" w:fill="auto"/>
            <w:noWrap/>
            <w:vAlign w:val="center"/>
          </w:tcPr>
          <w:p w:rsidR="00D55F3A" w:rsidRPr="0066423E" w:rsidRDefault="00D55F3A" w:rsidP="00D55F3A">
            <w:pPr>
              <w:jc w:val="center"/>
              <w:rPr>
                <w:lang w:val="bg-BG" w:eastAsia="bg-BG"/>
              </w:rPr>
            </w:pPr>
            <w:r>
              <w:rPr>
                <w:lang w:val="bg-BG" w:eastAsia="bg-BG"/>
              </w:rPr>
              <w:t>8+1</w:t>
            </w:r>
          </w:p>
        </w:tc>
        <w:tc>
          <w:tcPr>
            <w:tcW w:w="1985" w:type="dxa"/>
            <w:tcBorders>
              <w:top w:val="nil"/>
              <w:left w:val="nil"/>
              <w:bottom w:val="single" w:sz="4" w:space="0" w:color="auto"/>
              <w:right w:val="single" w:sz="4" w:space="0" w:color="auto"/>
            </w:tcBorders>
            <w:shd w:val="clear" w:color="auto" w:fill="auto"/>
            <w:noWrap/>
            <w:vAlign w:val="center"/>
          </w:tcPr>
          <w:p w:rsidR="00D55F3A" w:rsidRPr="001630A5" w:rsidRDefault="00D55F3A">
            <w:pPr>
              <w:jc w:val="center"/>
              <w:rPr>
                <w:sz w:val="16"/>
                <w:szCs w:val="16"/>
                <w:lang w:val="bg-BG" w:eastAsia="bg-BG"/>
              </w:rPr>
            </w:pPr>
            <w:r w:rsidRPr="001630A5">
              <w:rPr>
                <w:sz w:val="16"/>
                <w:szCs w:val="16"/>
                <w:lang w:val="bg-BG" w:eastAsia="bg-BG"/>
              </w:rPr>
              <w:t> W0LJ7AHA6AV612664</w:t>
            </w:r>
          </w:p>
        </w:tc>
        <w:tc>
          <w:tcPr>
            <w:tcW w:w="1136" w:type="dxa"/>
            <w:tcBorders>
              <w:top w:val="nil"/>
              <w:left w:val="nil"/>
              <w:bottom w:val="single" w:sz="4" w:space="0" w:color="auto"/>
              <w:right w:val="single" w:sz="4" w:space="0" w:color="auto"/>
            </w:tcBorders>
            <w:shd w:val="clear" w:color="auto" w:fill="auto"/>
            <w:noWrap/>
            <w:vAlign w:val="center"/>
          </w:tcPr>
          <w:p w:rsidR="00D55F3A" w:rsidRPr="00A036CC" w:rsidRDefault="00D55F3A" w:rsidP="00A036CC">
            <w:pPr>
              <w:rPr>
                <w:color w:val="000000"/>
                <w:lang w:val="bg-BG" w:eastAsia="bg-BG"/>
              </w:rPr>
            </w:pPr>
          </w:p>
        </w:tc>
      </w:tr>
      <w:tr w:rsidR="00D55F3A" w:rsidRPr="00A036CC" w:rsidTr="00C91415">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D55F3A" w:rsidRPr="00A036CC" w:rsidRDefault="00D55F3A" w:rsidP="00A036CC">
            <w:pPr>
              <w:jc w:val="center"/>
              <w:rPr>
                <w:color w:val="000000"/>
                <w:lang w:val="bg-BG" w:eastAsia="bg-BG"/>
              </w:rPr>
            </w:pPr>
            <w:r>
              <w:rPr>
                <w:color w:val="000000"/>
                <w:lang w:val="bg-BG" w:eastAsia="bg-BG"/>
              </w:rPr>
              <w:t>5</w:t>
            </w:r>
          </w:p>
        </w:tc>
        <w:tc>
          <w:tcPr>
            <w:tcW w:w="114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sidRPr="0066423E">
              <w:rPr>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Pr>
                <w:lang w:val="bg-BG" w:eastAsia="bg-BG"/>
              </w:rPr>
              <w:t xml:space="preserve">Пежо </w:t>
            </w:r>
          </w:p>
        </w:tc>
        <w:tc>
          <w:tcPr>
            <w:tcW w:w="992"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rPr>
                <w:lang w:val="bg-BG" w:eastAsia="bg-BG"/>
              </w:rPr>
            </w:pPr>
            <w:r>
              <w:rPr>
                <w:lang w:val="bg-BG" w:eastAsia="bg-BG"/>
              </w:rPr>
              <w:t>407</w:t>
            </w:r>
          </w:p>
        </w:tc>
        <w:tc>
          <w:tcPr>
            <w:tcW w:w="1318"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 xml:space="preserve">С </w:t>
            </w:r>
            <w:r>
              <w:rPr>
                <w:lang w:val="bg-BG" w:eastAsia="bg-BG"/>
              </w:rPr>
              <w:t>4353</w:t>
            </w:r>
            <w:r w:rsidRPr="0066423E">
              <w:rPr>
                <w:lang w:val="bg-BG" w:eastAsia="bg-BG"/>
              </w:rPr>
              <w:t xml:space="preserve"> </w:t>
            </w:r>
            <w:r>
              <w:rPr>
                <w:lang w:val="bg-BG" w:eastAsia="bg-BG"/>
              </w:rPr>
              <w:t>ХН</w:t>
            </w:r>
          </w:p>
        </w:tc>
        <w:tc>
          <w:tcPr>
            <w:tcW w:w="850"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sidRPr="0066423E">
              <w:rPr>
                <w:lang w:val="bg-BG" w:eastAsia="bg-BG"/>
              </w:rPr>
              <w:t>20</w:t>
            </w:r>
            <w:r>
              <w:rPr>
                <w:lang w:val="bg-BG" w:eastAsia="bg-BG"/>
              </w:rPr>
              <w:t>05</w:t>
            </w:r>
            <w:r w:rsidRPr="0066423E">
              <w:rPr>
                <w:lang w:val="bg-BG" w:eastAsia="bg-BG"/>
              </w:rPr>
              <w:t xml:space="preserve"> г.</w:t>
            </w:r>
          </w:p>
        </w:tc>
        <w:tc>
          <w:tcPr>
            <w:tcW w:w="6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Pr>
                <w:lang w:val="bg-BG" w:eastAsia="bg-BG"/>
              </w:rPr>
              <w:t>1995</w:t>
            </w:r>
          </w:p>
        </w:tc>
        <w:tc>
          <w:tcPr>
            <w:tcW w:w="567" w:type="dxa"/>
            <w:tcBorders>
              <w:top w:val="nil"/>
              <w:left w:val="nil"/>
              <w:bottom w:val="single" w:sz="4" w:space="0" w:color="auto"/>
              <w:right w:val="single" w:sz="4" w:space="0" w:color="auto"/>
            </w:tcBorders>
            <w:shd w:val="clear" w:color="auto" w:fill="auto"/>
            <w:noWrap/>
            <w:vAlign w:val="center"/>
            <w:hideMark/>
          </w:tcPr>
          <w:p w:rsidR="00D55F3A" w:rsidRPr="0066423E" w:rsidRDefault="00D55F3A" w:rsidP="00D55F3A">
            <w:pPr>
              <w:jc w:val="center"/>
              <w:rPr>
                <w:lang w:val="bg-BG" w:eastAsia="bg-BG"/>
              </w:rPr>
            </w:pPr>
            <w:r>
              <w:rPr>
                <w:lang w:val="bg-BG" w:eastAsia="bg-BG"/>
              </w:rPr>
              <w:t>4</w:t>
            </w:r>
            <w:r w:rsidRPr="0066423E">
              <w:rPr>
                <w:lang w:val="bg-BG" w:eastAsia="bg-BG"/>
              </w:rPr>
              <w:t>+1</w:t>
            </w:r>
          </w:p>
        </w:tc>
        <w:tc>
          <w:tcPr>
            <w:tcW w:w="1985" w:type="dxa"/>
            <w:tcBorders>
              <w:top w:val="nil"/>
              <w:left w:val="nil"/>
              <w:bottom w:val="single" w:sz="4" w:space="0" w:color="auto"/>
              <w:right w:val="single" w:sz="4" w:space="0" w:color="auto"/>
            </w:tcBorders>
            <w:shd w:val="clear" w:color="auto" w:fill="auto"/>
            <w:noWrap/>
            <w:vAlign w:val="center"/>
            <w:hideMark/>
          </w:tcPr>
          <w:p w:rsidR="00D55F3A" w:rsidRPr="001630A5" w:rsidRDefault="00D55F3A">
            <w:pPr>
              <w:jc w:val="center"/>
              <w:rPr>
                <w:sz w:val="16"/>
                <w:szCs w:val="16"/>
                <w:lang w:eastAsia="bg-BG"/>
              </w:rPr>
            </w:pPr>
            <w:r w:rsidRPr="001630A5">
              <w:rPr>
                <w:sz w:val="16"/>
                <w:szCs w:val="16"/>
                <w:lang w:eastAsia="bg-BG"/>
              </w:rPr>
              <w:t>VF36DRHRH21179066</w:t>
            </w:r>
          </w:p>
        </w:tc>
        <w:tc>
          <w:tcPr>
            <w:tcW w:w="1136" w:type="dxa"/>
            <w:tcBorders>
              <w:top w:val="nil"/>
              <w:left w:val="nil"/>
              <w:bottom w:val="single" w:sz="4" w:space="0" w:color="auto"/>
              <w:right w:val="single" w:sz="4" w:space="0" w:color="auto"/>
            </w:tcBorders>
            <w:shd w:val="clear" w:color="auto" w:fill="auto"/>
            <w:noWrap/>
            <w:vAlign w:val="center"/>
            <w:hideMark/>
          </w:tcPr>
          <w:p w:rsidR="00D55F3A" w:rsidRPr="00A036CC" w:rsidRDefault="00D55F3A" w:rsidP="00A036CC">
            <w:pPr>
              <w:rPr>
                <w:color w:val="000000"/>
                <w:lang w:val="bg-BG" w:eastAsia="bg-BG"/>
              </w:rPr>
            </w:pPr>
            <w:r w:rsidRPr="00A036CC">
              <w:rPr>
                <w:color w:val="000000"/>
                <w:lang w:val="bg-BG" w:eastAsia="bg-BG"/>
              </w:rPr>
              <w:t> </w:t>
            </w:r>
          </w:p>
        </w:tc>
      </w:tr>
      <w:tr w:rsidR="00A036CC" w:rsidRPr="00A036CC" w:rsidTr="00C91415">
        <w:trPr>
          <w:trHeight w:val="300"/>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6CC" w:rsidRPr="001630A5" w:rsidRDefault="00A036CC" w:rsidP="001630A5">
            <w:pPr>
              <w:jc w:val="right"/>
              <w:rPr>
                <w:b/>
                <w:color w:val="000000"/>
                <w:sz w:val="22"/>
                <w:szCs w:val="22"/>
                <w:lang w:val="bg-BG" w:eastAsia="bg-BG"/>
              </w:rPr>
            </w:pPr>
            <w:r w:rsidRPr="001630A5">
              <w:rPr>
                <w:b/>
                <w:color w:val="000000"/>
                <w:sz w:val="22"/>
                <w:szCs w:val="22"/>
                <w:lang w:val="bg-BG" w:eastAsia="bg-BG"/>
              </w:rPr>
              <w:t xml:space="preserve">Общо за застраховка </w:t>
            </w:r>
            <w:r w:rsidR="001630A5">
              <w:rPr>
                <w:b/>
                <w:color w:val="000000"/>
                <w:sz w:val="22"/>
                <w:szCs w:val="22"/>
                <w:lang w:val="bg-BG" w:eastAsia="bg-BG"/>
              </w:rPr>
              <w:t>„</w:t>
            </w:r>
            <w:r w:rsidRPr="001630A5">
              <w:rPr>
                <w:b/>
                <w:color w:val="000000"/>
                <w:sz w:val="22"/>
                <w:szCs w:val="22"/>
                <w:lang w:val="bg-BG" w:eastAsia="bg-BG"/>
              </w:rPr>
              <w:t xml:space="preserve">Каско </w:t>
            </w:r>
            <w:r w:rsidR="000571A3" w:rsidRPr="001630A5">
              <w:rPr>
                <w:b/>
                <w:color w:val="000000"/>
                <w:sz w:val="22"/>
                <w:szCs w:val="22"/>
                <w:lang w:val="bg-BG" w:eastAsia="bg-BG"/>
              </w:rPr>
              <w:t xml:space="preserve">на </w:t>
            </w:r>
            <w:r w:rsidRPr="001630A5">
              <w:rPr>
                <w:b/>
                <w:color w:val="000000"/>
                <w:sz w:val="22"/>
                <w:szCs w:val="22"/>
                <w:lang w:val="bg-BG" w:eastAsia="bg-BG"/>
              </w:rPr>
              <w:t>МПС</w:t>
            </w:r>
            <w:r w:rsidR="001630A5">
              <w:rPr>
                <w:b/>
                <w:color w:val="000000"/>
                <w:sz w:val="22"/>
                <w:szCs w:val="22"/>
                <w:lang w:val="bg-BG" w:eastAsia="bg-BG"/>
              </w:rPr>
              <w:t>“</w:t>
            </w:r>
          </w:p>
        </w:tc>
        <w:tc>
          <w:tcPr>
            <w:tcW w:w="1136"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847260">
            <w:pPr>
              <w:jc w:val="center"/>
              <w:rPr>
                <w:color w:val="000000"/>
                <w:sz w:val="22"/>
                <w:szCs w:val="22"/>
                <w:lang w:val="bg-BG" w:eastAsia="bg-BG"/>
              </w:rPr>
            </w:pPr>
          </w:p>
        </w:tc>
      </w:tr>
    </w:tbl>
    <w:p w:rsidR="00A036CC" w:rsidRPr="00847260" w:rsidRDefault="00A036CC" w:rsidP="00847260">
      <w:pPr>
        <w:pStyle w:val="Default"/>
      </w:pPr>
    </w:p>
    <w:p w:rsidR="00607DEA" w:rsidRDefault="00E93B8A" w:rsidP="00E93B8A">
      <w:pPr>
        <w:pStyle w:val="Normal2"/>
        <w:tabs>
          <w:tab w:val="left" w:pos="284"/>
          <w:tab w:val="left" w:pos="426"/>
        </w:tabs>
        <w:jc w:val="both"/>
      </w:pPr>
      <w:r>
        <w:rPr>
          <w:b/>
        </w:rPr>
        <w:t xml:space="preserve">1.4. </w:t>
      </w:r>
      <w:r w:rsidR="00607DEA" w:rsidRPr="00437028">
        <w:rPr>
          <w:b/>
        </w:rPr>
        <w:t xml:space="preserve">Размерът на застрахователната сума </w:t>
      </w:r>
      <w:r w:rsidR="00607DEA" w:rsidRPr="00437028">
        <w:rPr>
          <w:b/>
          <w:lang w:val="en-US"/>
        </w:rPr>
        <w:t>(</w:t>
      </w:r>
      <w:r w:rsidR="00607DEA" w:rsidRPr="00437028">
        <w:rPr>
          <w:b/>
        </w:rPr>
        <w:t>застрахователното обезщетение</w:t>
      </w:r>
      <w:r w:rsidR="00607DEA" w:rsidRPr="00437028">
        <w:rPr>
          <w:b/>
          <w:lang w:val="en-US"/>
        </w:rPr>
        <w:t>)</w:t>
      </w:r>
      <w:r w:rsidR="00607DEA" w:rsidRPr="00437028">
        <w:rPr>
          <w:b/>
        </w:rPr>
        <w:t xml:space="preserve"> </w:t>
      </w:r>
      <w:r w:rsidR="00437028" w:rsidRPr="00437028">
        <w:rPr>
          <w:b/>
        </w:rPr>
        <w:t>за</w:t>
      </w:r>
      <w:r w:rsidR="00607DEA" w:rsidRPr="00437028">
        <w:rPr>
          <w:b/>
        </w:rPr>
        <w:t xml:space="preserve"> застрахователн</w:t>
      </w:r>
      <w:r w:rsidR="00437028" w:rsidRPr="00437028">
        <w:rPr>
          <w:b/>
        </w:rPr>
        <w:t>ия</w:t>
      </w:r>
      <w:r w:rsidR="00607DEA" w:rsidRPr="00437028">
        <w:rPr>
          <w:b/>
        </w:rPr>
        <w:t xml:space="preserve"> период</w:t>
      </w:r>
      <w:r w:rsidR="00607DEA">
        <w:rPr>
          <w:b/>
          <w:i/>
        </w:rPr>
        <w:t xml:space="preserve"> </w:t>
      </w:r>
      <w:r w:rsidR="00607DEA">
        <w:t xml:space="preserve">за </w:t>
      </w:r>
      <w:r w:rsidR="00607DEA" w:rsidRPr="00CB6F15">
        <w:t xml:space="preserve">имуществена застраховка </w:t>
      </w:r>
      <w:r w:rsidR="009D1CBF">
        <w:t>„</w:t>
      </w:r>
      <w:r w:rsidR="00607DEA" w:rsidRPr="00CB6F15">
        <w:t>Каско</w:t>
      </w:r>
      <w:r w:rsidR="00607DEA">
        <w:t xml:space="preserve"> </w:t>
      </w:r>
      <w:r w:rsidR="000571A3">
        <w:t xml:space="preserve">на </w:t>
      </w:r>
      <w:r w:rsidR="00607DEA">
        <w:t>МПС</w:t>
      </w:r>
      <w:r w:rsidR="009D1CBF">
        <w:t>“</w:t>
      </w:r>
      <w:r w:rsidR="00607DEA">
        <w:t xml:space="preserve"> </w:t>
      </w:r>
      <w:r w:rsidR="00607DEA" w:rsidRPr="00C95CE7">
        <w:t>е:</w:t>
      </w:r>
      <w:r w:rsidR="00607DEA" w:rsidRPr="00CB6F15">
        <w:t xml:space="preserve"> </w:t>
      </w:r>
      <w:r w:rsidR="00607DEA" w:rsidRPr="00437028">
        <w:rPr>
          <w:b/>
        </w:rPr>
        <w:t>................</w:t>
      </w:r>
      <w:r w:rsidR="000571A3">
        <w:rPr>
          <w:b/>
        </w:rPr>
        <w:t>....</w:t>
      </w:r>
      <w:r w:rsidR="00607DEA" w:rsidRPr="00437028">
        <w:rPr>
          <w:b/>
        </w:rPr>
        <w:t>...............</w:t>
      </w:r>
      <w:r w:rsidR="00437028">
        <w:rPr>
          <w:b/>
        </w:rPr>
        <w:t xml:space="preserve">лева </w:t>
      </w:r>
      <w:r w:rsidR="00607DEA" w:rsidRPr="00437028">
        <w:rPr>
          <w:b/>
        </w:rPr>
        <w:t>(</w:t>
      </w:r>
      <w:r w:rsidR="00607DEA" w:rsidRPr="00437028">
        <w:rPr>
          <w:b/>
          <w:i/>
        </w:rPr>
        <w:t>цифром и словом</w:t>
      </w:r>
      <w:r w:rsidR="00607DEA" w:rsidRPr="00437028">
        <w:rPr>
          <w:b/>
        </w:rPr>
        <w:t>),</w:t>
      </w:r>
      <w:r w:rsidR="00607DEA" w:rsidRPr="00CB6F15">
        <w:t xml:space="preserve"> съгласно приложен списък/таблица на моторни превозни средства</w:t>
      </w:r>
      <w:r w:rsidR="00607DEA">
        <w:t xml:space="preserve">. </w:t>
      </w:r>
    </w:p>
    <w:p w:rsidR="00607DEA" w:rsidRDefault="00607DEA" w:rsidP="00607DEA">
      <w:pPr>
        <w:pStyle w:val="Normal2"/>
        <w:tabs>
          <w:tab w:val="left" w:pos="284"/>
        </w:tabs>
        <w:jc w:val="both"/>
        <w:rPr>
          <w:b/>
        </w:rPr>
      </w:pPr>
    </w:p>
    <w:p w:rsidR="00E93B8A" w:rsidRPr="001A078D" w:rsidRDefault="00E93B8A" w:rsidP="009E30A9">
      <w:pPr>
        <w:pStyle w:val="Heading4"/>
        <w:spacing w:before="0" w:after="0" w:line="276" w:lineRule="auto"/>
        <w:jc w:val="both"/>
        <w:rPr>
          <w:b w:val="0"/>
          <w:bCs w:val="0"/>
          <w:sz w:val="24"/>
          <w:szCs w:val="24"/>
          <w:lang w:val="bg-BG"/>
        </w:rPr>
      </w:pPr>
      <w:r w:rsidRPr="00EA4688">
        <w:rPr>
          <w:bCs w:val="0"/>
          <w:sz w:val="24"/>
          <w:szCs w:val="24"/>
        </w:rPr>
        <w:t>1.5.</w:t>
      </w:r>
      <w:r>
        <w:rPr>
          <w:b w:val="0"/>
          <w:bCs w:val="0"/>
        </w:rPr>
        <w:t xml:space="preserve"> </w:t>
      </w:r>
      <w:r w:rsidRPr="001A078D">
        <w:rPr>
          <w:bCs w:val="0"/>
          <w:sz w:val="24"/>
          <w:szCs w:val="24"/>
          <w:lang w:val="bg-BG" w:eastAsia="bg-BG"/>
        </w:rPr>
        <w:t>Общата стойност на застрахов</w:t>
      </w:r>
      <w:r w:rsidR="001A078D" w:rsidRPr="001A078D">
        <w:rPr>
          <w:bCs w:val="0"/>
          <w:sz w:val="24"/>
          <w:szCs w:val="24"/>
          <w:lang w:val="bg-BG" w:eastAsia="bg-BG"/>
        </w:rPr>
        <w:t>ателната премия за</w:t>
      </w:r>
      <w:r w:rsidR="001A078D">
        <w:rPr>
          <w:b w:val="0"/>
          <w:bCs w:val="0"/>
        </w:rPr>
        <w:t xml:space="preserve"> </w:t>
      </w:r>
      <w:r w:rsidR="001A078D" w:rsidRPr="00481632">
        <w:rPr>
          <w:sz w:val="24"/>
          <w:szCs w:val="24"/>
          <w:lang w:val="bg-BG"/>
        </w:rPr>
        <w:t xml:space="preserve">застраховане със задължителна застраховка „Гражданска отговорност” на автомобилистите и с имуществена застраховка „Каско на МПС” на </w:t>
      </w:r>
      <w:r w:rsidR="002C3270">
        <w:rPr>
          <w:sz w:val="24"/>
          <w:szCs w:val="24"/>
          <w:lang w:val="bg-BG"/>
        </w:rPr>
        <w:t>5</w:t>
      </w:r>
      <w:r w:rsidR="001A078D" w:rsidRPr="00481632">
        <w:rPr>
          <w:sz w:val="24"/>
          <w:szCs w:val="24"/>
          <w:lang w:val="bg-BG"/>
        </w:rPr>
        <w:t xml:space="preserve"> броя МПС, </w:t>
      </w:r>
      <w:r w:rsidR="002C3270">
        <w:rPr>
          <w:sz w:val="24"/>
          <w:szCs w:val="24"/>
          <w:lang w:val="bg-BG"/>
        </w:rPr>
        <w:t>ползващи се от</w:t>
      </w:r>
      <w:r w:rsidR="001A078D" w:rsidRPr="00481632">
        <w:rPr>
          <w:sz w:val="24"/>
          <w:szCs w:val="24"/>
          <w:lang w:val="bg-BG"/>
        </w:rPr>
        <w:t xml:space="preserve"> „Холдинг БДЖ” ЕАД</w:t>
      </w:r>
      <w:r w:rsidR="00034A6E">
        <w:rPr>
          <w:sz w:val="24"/>
          <w:szCs w:val="24"/>
          <w:lang w:val="bg-BG"/>
        </w:rPr>
        <w:t xml:space="preserve"> и Поделение за почивна дейност</w:t>
      </w:r>
      <w:r w:rsidR="001A078D" w:rsidRPr="00481632">
        <w:rPr>
          <w:sz w:val="24"/>
          <w:szCs w:val="24"/>
          <w:lang w:val="bg-BG"/>
        </w:rPr>
        <w:t>, за срок от една година</w:t>
      </w:r>
      <w:r w:rsidR="001A078D">
        <w:rPr>
          <w:sz w:val="24"/>
          <w:szCs w:val="24"/>
          <w:lang w:val="bg-BG"/>
        </w:rPr>
        <w:t xml:space="preserve">, е в размер на.......................................................лева </w:t>
      </w:r>
      <w:r w:rsidR="001A078D" w:rsidRPr="001A078D">
        <w:rPr>
          <w:sz w:val="24"/>
          <w:szCs w:val="24"/>
        </w:rPr>
        <w:t>(</w:t>
      </w:r>
      <w:r w:rsidR="001A078D" w:rsidRPr="001A078D">
        <w:rPr>
          <w:i/>
          <w:sz w:val="24"/>
          <w:szCs w:val="24"/>
        </w:rPr>
        <w:t>цифром и словом</w:t>
      </w:r>
      <w:r w:rsidR="001A078D" w:rsidRPr="001A078D">
        <w:rPr>
          <w:sz w:val="24"/>
          <w:szCs w:val="24"/>
        </w:rPr>
        <w:t>)</w:t>
      </w:r>
      <w:r w:rsidR="001A078D">
        <w:rPr>
          <w:sz w:val="24"/>
          <w:szCs w:val="24"/>
          <w:lang w:val="bg-BG"/>
        </w:rPr>
        <w:t xml:space="preserve">. </w:t>
      </w:r>
      <w:r w:rsidR="001A078D" w:rsidRPr="001A078D">
        <w:rPr>
          <w:b w:val="0"/>
          <w:sz w:val="24"/>
          <w:szCs w:val="24"/>
          <w:lang w:val="bg-BG"/>
        </w:rPr>
        <w:t xml:space="preserve">Същата е определена като сбор от застрахователните премии за застраховки „Гражданска отговорност“ и </w:t>
      </w:r>
      <w:r w:rsidR="009E35AE">
        <w:rPr>
          <w:b w:val="0"/>
          <w:sz w:val="24"/>
          <w:szCs w:val="24"/>
          <w:lang w:val="bg-BG"/>
        </w:rPr>
        <w:t>„</w:t>
      </w:r>
      <w:r w:rsidR="001A078D" w:rsidRPr="001A078D">
        <w:rPr>
          <w:b w:val="0"/>
          <w:sz w:val="24"/>
          <w:szCs w:val="24"/>
          <w:lang w:val="bg-BG"/>
        </w:rPr>
        <w:t>Каско</w:t>
      </w:r>
      <w:r w:rsidR="009E35AE">
        <w:rPr>
          <w:b w:val="0"/>
          <w:sz w:val="24"/>
          <w:szCs w:val="24"/>
          <w:lang w:val="bg-BG"/>
        </w:rPr>
        <w:t xml:space="preserve"> </w:t>
      </w:r>
      <w:r w:rsidR="002C3270">
        <w:rPr>
          <w:b w:val="0"/>
          <w:sz w:val="24"/>
          <w:szCs w:val="24"/>
          <w:lang w:val="bg-BG"/>
        </w:rPr>
        <w:t xml:space="preserve">на </w:t>
      </w:r>
      <w:r w:rsidR="009E35AE">
        <w:rPr>
          <w:b w:val="0"/>
          <w:sz w:val="24"/>
          <w:szCs w:val="24"/>
          <w:lang w:val="bg-BG"/>
        </w:rPr>
        <w:t>МПС</w:t>
      </w:r>
      <w:r w:rsidR="001A078D" w:rsidRPr="001A078D">
        <w:rPr>
          <w:b w:val="0"/>
          <w:sz w:val="24"/>
          <w:szCs w:val="24"/>
          <w:lang w:val="bg-BG"/>
        </w:rPr>
        <w:t xml:space="preserve">“, съгласно </w:t>
      </w:r>
      <w:r w:rsidR="001A078D" w:rsidRPr="001A078D">
        <w:rPr>
          <w:b w:val="0"/>
          <w:sz w:val="24"/>
          <w:szCs w:val="24"/>
        </w:rPr>
        <w:t>приложен списък/таблица на моторни превозни средства</w:t>
      </w:r>
      <w:r w:rsidR="001A078D">
        <w:rPr>
          <w:b w:val="0"/>
          <w:sz w:val="24"/>
          <w:szCs w:val="24"/>
          <w:lang w:val="bg-BG"/>
        </w:rPr>
        <w:t xml:space="preserve">. </w:t>
      </w:r>
      <w:r w:rsidR="00EA4688">
        <w:rPr>
          <w:b w:val="0"/>
          <w:sz w:val="24"/>
          <w:szCs w:val="24"/>
          <w:lang w:val="bg-BG"/>
        </w:rPr>
        <w:t>О</w:t>
      </w:r>
      <w:r w:rsidR="001A078D">
        <w:rPr>
          <w:b w:val="0"/>
          <w:sz w:val="24"/>
          <w:szCs w:val="24"/>
          <w:lang w:val="bg-BG"/>
        </w:rPr>
        <w:t xml:space="preserve">бщата стойност на застрахователната премия </w:t>
      </w:r>
      <w:r w:rsidR="00EA4688">
        <w:rPr>
          <w:b w:val="0"/>
          <w:sz w:val="24"/>
          <w:szCs w:val="24"/>
          <w:lang w:val="bg-BG"/>
        </w:rPr>
        <w:t>е с</w:t>
      </w:r>
      <w:r w:rsidR="001A078D">
        <w:rPr>
          <w:b w:val="0"/>
          <w:sz w:val="24"/>
          <w:szCs w:val="24"/>
          <w:lang w:val="bg-BG"/>
        </w:rPr>
        <w:t xml:space="preserve"> включен</w:t>
      </w:r>
      <w:r w:rsidR="00EA4688">
        <w:rPr>
          <w:b w:val="0"/>
          <w:sz w:val="24"/>
          <w:szCs w:val="24"/>
          <w:lang w:val="bg-BG"/>
        </w:rPr>
        <w:t>и</w:t>
      </w:r>
      <w:r w:rsidR="001A078D">
        <w:rPr>
          <w:b w:val="0"/>
          <w:sz w:val="24"/>
          <w:szCs w:val="24"/>
          <w:lang w:val="bg-BG"/>
        </w:rPr>
        <w:t xml:space="preserve"> 2% данък и сертификат „Зелена карта“</w:t>
      </w:r>
      <w:r w:rsidR="009E35AE">
        <w:rPr>
          <w:b w:val="0"/>
          <w:sz w:val="24"/>
          <w:szCs w:val="24"/>
          <w:lang w:val="bg-BG"/>
        </w:rPr>
        <w:t>, както и</w:t>
      </w:r>
      <w:r w:rsidR="00EA4688">
        <w:rPr>
          <w:b w:val="0"/>
          <w:sz w:val="24"/>
          <w:szCs w:val="24"/>
          <w:lang w:val="bg-BG"/>
        </w:rPr>
        <w:t xml:space="preserve"> </w:t>
      </w:r>
      <w:r w:rsidR="009E35AE" w:rsidRPr="009E35AE">
        <w:rPr>
          <w:b w:val="0"/>
          <w:sz w:val="24"/>
          <w:szCs w:val="24"/>
        </w:rPr>
        <w:t>всички разходи за изпълнение на поръчката</w:t>
      </w:r>
      <w:r w:rsidR="009E35AE">
        <w:rPr>
          <w:b w:val="0"/>
          <w:sz w:val="24"/>
          <w:szCs w:val="24"/>
          <w:lang w:val="bg-BG"/>
        </w:rPr>
        <w:t xml:space="preserve">. </w:t>
      </w:r>
    </w:p>
    <w:p w:rsidR="00EA4688" w:rsidRDefault="00EA4688" w:rsidP="00607DEA">
      <w:pPr>
        <w:pStyle w:val="Normal2"/>
        <w:jc w:val="both"/>
        <w:rPr>
          <w:b/>
          <w:bCs/>
        </w:rPr>
      </w:pPr>
    </w:p>
    <w:p w:rsidR="00607DEA" w:rsidRDefault="00EA4688" w:rsidP="00607DEA">
      <w:pPr>
        <w:pStyle w:val="Normal2"/>
        <w:jc w:val="both"/>
      </w:pPr>
      <w:r>
        <w:rPr>
          <w:b/>
          <w:bCs/>
        </w:rPr>
        <w:t>2</w:t>
      </w:r>
      <w:r w:rsidR="00607DEA" w:rsidRPr="00CB6F15">
        <w:rPr>
          <w:b/>
          <w:bCs/>
        </w:rPr>
        <w:t xml:space="preserve">. </w:t>
      </w:r>
      <w:r w:rsidR="00607DEA">
        <w:t>Посочените цени</w:t>
      </w:r>
      <w:r w:rsidR="00607DEA" w:rsidRPr="00CB6F15">
        <w:t xml:space="preserve"> </w:t>
      </w:r>
      <w:r w:rsidR="00607DEA">
        <w:t>са окончателни и не подлежат</w:t>
      </w:r>
      <w:r w:rsidR="00607DEA" w:rsidRPr="00CB6F15">
        <w:t xml:space="preserve"> на промяна. Всички предлагани цени и стойности са формирани в лева и са твърдо фиксир</w:t>
      </w:r>
      <w:r w:rsidR="00607DEA">
        <w:t>ани за целия застрахователен период.</w:t>
      </w:r>
    </w:p>
    <w:p w:rsidR="00847260" w:rsidRDefault="00847260" w:rsidP="00847260">
      <w:pPr>
        <w:pStyle w:val="Style"/>
        <w:tabs>
          <w:tab w:val="left" w:pos="284"/>
        </w:tabs>
        <w:spacing w:line="276" w:lineRule="auto"/>
        <w:ind w:left="0" w:right="0" w:firstLine="0"/>
        <w:rPr>
          <w:b/>
        </w:rPr>
      </w:pPr>
    </w:p>
    <w:p w:rsidR="00607DEA" w:rsidRDefault="00EA4688" w:rsidP="00847260">
      <w:pPr>
        <w:pStyle w:val="Style"/>
        <w:tabs>
          <w:tab w:val="left" w:pos="284"/>
        </w:tabs>
        <w:spacing w:line="276" w:lineRule="auto"/>
        <w:ind w:left="0" w:right="0" w:firstLine="0"/>
      </w:pPr>
      <w:r>
        <w:rPr>
          <w:b/>
        </w:rPr>
        <w:t>3</w:t>
      </w:r>
      <w:r w:rsidR="00607DEA" w:rsidRPr="0073057D">
        <w:rPr>
          <w:b/>
        </w:rPr>
        <w:t>.</w:t>
      </w:r>
      <w:r w:rsidR="00607DEA">
        <w:t xml:space="preserve"> </w:t>
      </w:r>
      <w:r w:rsidR="00607DEA" w:rsidRPr="009D21E6">
        <w:t xml:space="preserve">Съгласни сме </w:t>
      </w:r>
      <w:r w:rsidR="00607DEA">
        <w:t>плащането</w:t>
      </w:r>
      <w:r w:rsidR="00607DEA" w:rsidRPr="004A5918">
        <w:t xml:space="preserve"> на всяка дължима едногодишна застрахователна премия </w:t>
      </w:r>
      <w:r w:rsidR="00607DEA">
        <w:t>да се извършва еднократно</w:t>
      </w:r>
      <w:r w:rsidR="00607DEA" w:rsidRPr="004A5918">
        <w:t xml:space="preserve">, след представяне </w:t>
      </w:r>
      <w:r w:rsidR="009E35AE">
        <w:t xml:space="preserve">на Възложителя от наша страна </w:t>
      </w:r>
      <w:r w:rsidR="00607DEA" w:rsidRPr="004A5918">
        <w:t>на застраховател</w:t>
      </w:r>
      <w:r w:rsidR="00607DEA">
        <w:t xml:space="preserve">на </w:t>
      </w:r>
      <w:r w:rsidR="00607DEA">
        <w:lastRenderedPageBreak/>
        <w:t>сметка (дебит нота)</w:t>
      </w:r>
      <w:r>
        <w:t>, по следната наша банкова сметка:</w:t>
      </w:r>
    </w:p>
    <w:p w:rsidR="00EA4688" w:rsidRDefault="00EA4688" w:rsidP="00607DEA">
      <w:pPr>
        <w:pStyle w:val="Default"/>
        <w:ind w:right="-22"/>
        <w:jc w:val="both"/>
      </w:pPr>
    </w:p>
    <w:p w:rsidR="00EA4688" w:rsidRPr="00F64A39"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lang w:val="bg-BG"/>
        </w:rPr>
        <w:t>Обслужваща банка: ...........................</w:t>
      </w:r>
    </w:p>
    <w:p w:rsidR="00EA4688" w:rsidRPr="00F64A39"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rPr>
        <w:t>BIC</w:t>
      </w:r>
      <w:r w:rsidRPr="00F64A39">
        <w:rPr>
          <w:b/>
          <w:sz w:val="22"/>
          <w:szCs w:val="22"/>
          <w:lang w:val="bg-BG"/>
        </w:rPr>
        <w:t>: .....................................................</w:t>
      </w:r>
    </w:p>
    <w:p w:rsidR="00EA4688" w:rsidRPr="00F64A39"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rPr>
        <w:t>IBAN</w:t>
      </w:r>
      <w:r w:rsidRPr="00F64A39">
        <w:rPr>
          <w:b/>
          <w:sz w:val="22"/>
          <w:szCs w:val="22"/>
          <w:lang w:val="bg-BG"/>
        </w:rPr>
        <w:t>: ..................................................</w:t>
      </w:r>
    </w:p>
    <w:p w:rsidR="00EA4688"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lang w:val="bg-BG"/>
        </w:rPr>
        <w:t>Титуляр на сметката: .........................</w:t>
      </w:r>
    </w:p>
    <w:p w:rsidR="00EA4688" w:rsidRDefault="00EA4688" w:rsidP="00607DEA">
      <w:pPr>
        <w:pStyle w:val="Default"/>
        <w:ind w:right="-22"/>
        <w:jc w:val="both"/>
      </w:pPr>
    </w:p>
    <w:p w:rsidR="00607DEA" w:rsidRDefault="00EA4688" w:rsidP="00607DEA">
      <w:pPr>
        <w:pStyle w:val="BodyTextIndent3"/>
        <w:tabs>
          <w:tab w:val="left" w:pos="142"/>
        </w:tabs>
        <w:spacing w:after="0"/>
        <w:ind w:left="0"/>
        <w:jc w:val="both"/>
        <w:rPr>
          <w:sz w:val="24"/>
          <w:szCs w:val="24"/>
        </w:rPr>
      </w:pPr>
      <w:r>
        <w:rPr>
          <w:b/>
          <w:bCs/>
          <w:sz w:val="24"/>
          <w:szCs w:val="24"/>
          <w:lang w:val="bg-BG"/>
        </w:rPr>
        <w:t>4</w:t>
      </w:r>
      <w:r w:rsidR="00607DEA" w:rsidRPr="00CB6F15">
        <w:rPr>
          <w:b/>
          <w:bCs/>
          <w:sz w:val="24"/>
          <w:szCs w:val="24"/>
        </w:rPr>
        <w:t xml:space="preserve">. </w:t>
      </w:r>
      <w:r w:rsidR="00607DEA" w:rsidRPr="00CB6F15">
        <w:rPr>
          <w:sz w:val="24"/>
          <w:szCs w:val="24"/>
        </w:rPr>
        <w:t xml:space="preserve">Допуснати грешки или пропуски в изчисленията на предложената цена са за наша сметка. </w:t>
      </w:r>
    </w:p>
    <w:p w:rsidR="00607DEA" w:rsidRPr="00CB6F15" w:rsidRDefault="00607DEA" w:rsidP="00607DEA">
      <w:pPr>
        <w:pStyle w:val="BodyTextIndent3"/>
        <w:tabs>
          <w:tab w:val="left" w:pos="142"/>
        </w:tabs>
        <w:spacing w:after="0"/>
        <w:ind w:left="0"/>
        <w:jc w:val="both"/>
      </w:pPr>
    </w:p>
    <w:p w:rsidR="006063F3" w:rsidRDefault="009E35AE" w:rsidP="006063F3">
      <w:pPr>
        <w:pStyle w:val="ListParagraph"/>
        <w:tabs>
          <w:tab w:val="left" w:pos="426"/>
        </w:tabs>
        <w:ind w:left="0" w:right="68"/>
        <w:jc w:val="both"/>
        <w:rPr>
          <w:sz w:val="24"/>
          <w:szCs w:val="24"/>
          <w:lang w:val="bg-BG"/>
        </w:rPr>
      </w:pPr>
      <w:r w:rsidRPr="009E35AE">
        <w:rPr>
          <w:b/>
          <w:bCs/>
          <w:sz w:val="24"/>
          <w:szCs w:val="24"/>
          <w:lang w:val="bg-BG"/>
        </w:rPr>
        <w:t>5</w:t>
      </w:r>
      <w:r w:rsidR="006063F3" w:rsidRPr="009E35AE">
        <w:rPr>
          <w:b/>
          <w:bCs/>
          <w:sz w:val="24"/>
          <w:szCs w:val="24"/>
          <w:lang w:val="bg-BG"/>
        </w:rPr>
        <w:t>.</w:t>
      </w:r>
      <w:r w:rsidR="006063F3" w:rsidRPr="00723224">
        <w:rPr>
          <w:b/>
          <w:bCs/>
          <w:sz w:val="24"/>
          <w:szCs w:val="24"/>
          <w:lang w:val="bg-BG"/>
        </w:rPr>
        <w:t xml:space="preserve"> Срокът на валидност на настоящото Ценово предложение</w:t>
      </w:r>
      <w:r w:rsidR="002C3270">
        <w:rPr>
          <w:b/>
          <w:bCs/>
          <w:sz w:val="24"/>
          <w:szCs w:val="24"/>
          <w:lang w:val="bg-BG"/>
        </w:rPr>
        <w:t xml:space="preserve"> е</w:t>
      </w:r>
      <w:r w:rsidR="006063F3" w:rsidRPr="00723224">
        <w:rPr>
          <w:b/>
          <w:bCs/>
          <w:sz w:val="24"/>
          <w:szCs w:val="24"/>
          <w:lang w:val="bg-BG"/>
        </w:rPr>
        <w:t xml:space="preserve"> </w:t>
      </w:r>
      <w:r>
        <w:rPr>
          <w:b/>
          <w:bCs/>
          <w:sz w:val="24"/>
          <w:szCs w:val="24"/>
          <w:lang w:val="bg-BG"/>
        </w:rPr>
        <w:t>9</w:t>
      </w:r>
      <w:r w:rsidR="00BA02BA" w:rsidRPr="00723224">
        <w:rPr>
          <w:b/>
          <w:bCs/>
          <w:sz w:val="24"/>
          <w:szCs w:val="24"/>
          <w:lang w:val="bg-BG"/>
        </w:rPr>
        <w:t>0</w:t>
      </w:r>
      <w:r w:rsidR="006063F3" w:rsidRPr="00723224">
        <w:rPr>
          <w:b/>
          <w:bCs/>
          <w:sz w:val="24"/>
          <w:szCs w:val="24"/>
          <w:lang w:val="bg-BG"/>
        </w:rPr>
        <w:t xml:space="preserve"> </w:t>
      </w:r>
      <w:r w:rsidR="006063F3" w:rsidRPr="00427DFD">
        <w:rPr>
          <w:b/>
          <w:sz w:val="24"/>
          <w:szCs w:val="24"/>
          <w:lang w:val="bg-BG"/>
        </w:rPr>
        <w:t>(</w:t>
      </w:r>
      <w:r w:rsidR="00BA02BA" w:rsidRPr="00427DFD">
        <w:rPr>
          <w:b/>
          <w:sz w:val="24"/>
          <w:szCs w:val="24"/>
          <w:lang w:val="bg-BG"/>
        </w:rPr>
        <w:t>д</w:t>
      </w:r>
      <w:r w:rsidRPr="00427DFD">
        <w:rPr>
          <w:b/>
          <w:sz w:val="24"/>
          <w:szCs w:val="24"/>
          <w:lang w:val="bg-BG"/>
        </w:rPr>
        <w:t>е</w:t>
      </w:r>
      <w:r w:rsidR="00BA02BA" w:rsidRPr="00427DFD">
        <w:rPr>
          <w:b/>
          <w:sz w:val="24"/>
          <w:szCs w:val="24"/>
          <w:lang w:val="bg-BG"/>
        </w:rPr>
        <w:t>в</w:t>
      </w:r>
      <w:r w:rsidRPr="00427DFD">
        <w:rPr>
          <w:b/>
          <w:sz w:val="24"/>
          <w:szCs w:val="24"/>
          <w:lang w:val="bg-BG"/>
        </w:rPr>
        <w:t>ет</w:t>
      </w:r>
      <w:r w:rsidR="00BA02BA" w:rsidRPr="00427DFD">
        <w:rPr>
          <w:b/>
          <w:sz w:val="24"/>
          <w:szCs w:val="24"/>
          <w:lang w:val="bg-BG"/>
        </w:rPr>
        <w:t>десет</w:t>
      </w:r>
      <w:r w:rsidR="006063F3" w:rsidRPr="00427DFD">
        <w:rPr>
          <w:b/>
          <w:sz w:val="24"/>
          <w:szCs w:val="24"/>
          <w:lang w:val="bg-BG"/>
        </w:rPr>
        <w:t>)</w:t>
      </w:r>
      <w:r w:rsidR="006063F3" w:rsidRPr="00723224">
        <w:rPr>
          <w:sz w:val="24"/>
          <w:szCs w:val="24"/>
          <w:lang w:val="bg-BG"/>
        </w:rPr>
        <w:t xml:space="preserve"> календарни дни, считано от кр</w:t>
      </w:r>
      <w:r w:rsidR="00747E79" w:rsidRPr="00723224">
        <w:rPr>
          <w:sz w:val="24"/>
          <w:szCs w:val="24"/>
          <w:lang w:val="bg-BG"/>
        </w:rPr>
        <w:t>а</w:t>
      </w:r>
      <w:r w:rsidR="00804611" w:rsidRPr="00723224">
        <w:rPr>
          <w:sz w:val="24"/>
          <w:szCs w:val="24"/>
          <w:lang w:val="bg-BG"/>
        </w:rPr>
        <w:t>йния срок за подаването</w:t>
      </w:r>
      <w:r w:rsidR="006063F3" w:rsidRPr="00723224">
        <w:rPr>
          <w:sz w:val="24"/>
          <w:szCs w:val="24"/>
          <w:lang w:val="bg-BG"/>
        </w:rPr>
        <w:t xml:space="preserve"> на предложенията.</w:t>
      </w:r>
    </w:p>
    <w:p w:rsidR="009E35AE" w:rsidRDefault="009E35AE" w:rsidP="006063F3">
      <w:pPr>
        <w:pStyle w:val="ListParagraph"/>
        <w:tabs>
          <w:tab w:val="left" w:pos="426"/>
        </w:tabs>
        <w:ind w:left="0" w:right="68"/>
        <w:jc w:val="both"/>
        <w:rPr>
          <w:sz w:val="24"/>
          <w:szCs w:val="24"/>
          <w:lang w:val="bg-BG"/>
        </w:rPr>
      </w:pPr>
    </w:p>
    <w:p w:rsidR="00F32965" w:rsidRDefault="009E35AE" w:rsidP="005F5A19">
      <w:pPr>
        <w:ind w:firstLine="709"/>
        <w:jc w:val="both"/>
        <w:rPr>
          <w:b/>
          <w:sz w:val="24"/>
          <w:szCs w:val="24"/>
          <w:lang w:val="bg-BG"/>
        </w:rPr>
      </w:pPr>
      <w:r w:rsidRPr="009E35AE">
        <w:rPr>
          <w:b/>
          <w:sz w:val="24"/>
          <w:szCs w:val="24"/>
          <w:lang w:val="bg-BG"/>
        </w:rPr>
        <w:t xml:space="preserve">Неразделна част от настоящото ценово предложение </w:t>
      </w:r>
      <w:r w:rsidR="00F32965">
        <w:rPr>
          <w:b/>
          <w:sz w:val="24"/>
          <w:szCs w:val="24"/>
          <w:lang w:val="bg-BG"/>
        </w:rPr>
        <w:t>са:</w:t>
      </w:r>
      <w:r w:rsidRPr="009E35AE">
        <w:rPr>
          <w:b/>
          <w:sz w:val="24"/>
          <w:szCs w:val="24"/>
          <w:lang w:val="bg-BG"/>
        </w:rPr>
        <w:t xml:space="preserve"> </w:t>
      </w:r>
    </w:p>
    <w:p w:rsidR="00F32965" w:rsidRDefault="00F32965" w:rsidP="005F5A19">
      <w:pPr>
        <w:ind w:firstLine="709"/>
        <w:jc w:val="both"/>
        <w:rPr>
          <w:sz w:val="24"/>
          <w:szCs w:val="24"/>
          <w:lang w:val="bg-BG"/>
        </w:rPr>
      </w:pPr>
      <w:r w:rsidRPr="00F32965">
        <w:rPr>
          <w:sz w:val="24"/>
          <w:szCs w:val="24"/>
          <w:lang w:val="bg-BG"/>
        </w:rPr>
        <w:t>1.</w:t>
      </w:r>
      <w:r>
        <w:rPr>
          <w:b/>
          <w:sz w:val="24"/>
          <w:szCs w:val="24"/>
          <w:lang w:val="bg-BG"/>
        </w:rPr>
        <w:t xml:space="preserve"> </w:t>
      </w:r>
      <w:r w:rsidR="001630A5" w:rsidRPr="001630A5">
        <w:rPr>
          <w:sz w:val="24"/>
          <w:szCs w:val="24"/>
          <w:lang w:val="bg-BG"/>
        </w:rPr>
        <w:t>С</w:t>
      </w:r>
      <w:r w:rsidR="002C3270">
        <w:rPr>
          <w:sz w:val="24"/>
          <w:szCs w:val="24"/>
          <w:lang w:val="bg-BG"/>
        </w:rPr>
        <w:t>пецификация</w:t>
      </w:r>
      <w:r w:rsidRPr="00F32965">
        <w:rPr>
          <w:sz w:val="24"/>
          <w:szCs w:val="24"/>
          <w:lang w:val="bg-BG"/>
        </w:rPr>
        <w:t xml:space="preserve"> № 1</w:t>
      </w:r>
      <w:r>
        <w:rPr>
          <w:b/>
          <w:sz w:val="24"/>
          <w:szCs w:val="24"/>
          <w:lang w:val="bg-BG"/>
        </w:rPr>
        <w:t xml:space="preserve"> - </w:t>
      </w:r>
      <w:r w:rsidR="009E35AE" w:rsidRPr="009E35AE">
        <w:rPr>
          <w:sz w:val="24"/>
          <w:szCs w:val="24"/>
          <w:lang w:val="bg-BG"/>
        </w:rPr>
        <w:t xml:space="preserve">Списък на моторните превозни средства, </w:t>
      </w:r>
      <w:r w:rsidR="002C3270">
        <w:rPr>
          <w:sz w:val="24"/>
          <w:szCs w:val="24"/>
          <w:lang w:val="bg-BG"/>
        </w:rPr>
        <w:t>ползващи се от</w:t>
      </w:r>
      <w:r w:rsidR="009E35AE" w:rsidRPr="009E35AE">
        <w:rPr>
          <w:sz w:val="24"/>
          <w:szCs w:val="24"/>
          <w:lang w:val="bg-BG"/>
        </w:rPr>
        <w:t xml:space="preserve"> </w:t>
      </w:r>
      <w:r w:rsidR="005F5A19">
        <w:rPr>
          <w:sz w:val="24"/>
          <w:szCs w:val="24"/>
          <w:lang w:val="bg-BG"/>
        </w:rPr>
        <w:t>„Холдинг БДЖ“</w:t>
      </w:r>
      <w:r w:rsidR="009E35AE" w:rsidRPr="009E35AE">
        <w:rPr>
          <w:sz w:val="24"/>
          <w:szCs w:val="24"/>
          <w:lang w:val="bg-BG"/>
        </w:rPr>
        <w:t xml:space="preserve"> ЕАД</w:t>
      </w:r>
      <w:r w:rsidR="00034A6E">
        <w:rPr>
          <w:sz w:val="24"/>
          <w:szCs w:val="24"/>
          <w:lang w:val="bg-BG"/>
        </w:rPr>
        <w:t xml:space="preserve"> и Поделение за почивна дейност</w:t>
      </w:r>
      <w:r w:rsidR="009E35AE" w:rsidRPr="009E35AE">
        <w:rPr>
          <w:sz w:val="24"/>
          <w:szCs w:val="24"/>
          <w:lang w:val="bg-BG"/>
        </w:rPr>
        <w:t xml:space="preserve">, </w:t>
      </w:r>
      <w:r w:rsidR="001630A5">
        <w:rPr>
          <w:sz w:val="24"/>
          <w:szCs w:val="24"/>
          <w:lang w:val="bg-BG"/>
        </w:rPr>
        <w:t>подлежащи</w:t>
      </w:r>
      <w:r w:rsidR="009E35AE" w:rsidRPr="009E35AE">
        <w:rPr>
          <w:sz w:val="24"/>
          <w:szCs w:val="24"/>
          <w:lang w:val="bg-BG"/>
        </w:rPr>
        <w:t xml:space="preserve"> на застраховане със задължителна застраховка </w:t>
      </w:r>
      <w:r w:rsidR="005F5A19">
        <w:rPr>
          <w:sz w:val="24"/>
          <w:szCs w:val="24"/>
          <w:lang w:val="bg-BG"/>
        </w:rPr>
        <w:t>„</w:t>
      </w:r>
      <w:r w:rsidR="009E35AE" w:rsidRPr="009E35AE">
        <w:rPr>
          <w:sz w:val="24"/>
          <w:szCs w:val="24"/>
          <w:lang w:val="bg-BG"/>
        </w:rPr>
        <w:t>Гражданска отговорност</w:t>
      </w:r>
      <w:r w:rsidR="005F5A19">
        <w:rPr>
          <w:sz w:val="24"/>
          <w:szCs w:val="24"/>
          <w:lang w:val="bg-BG"/>
        </w:rPr>
        <w:t>“</w:t>
      </w:r>
      <w:r w:rsidR="009E35AE" w:rsidRPr="009E35AE">
        <w:rPr>
          <w:sz w:val="24"/>
          <w:szCs w:val="24"/>
          <w:lang w:val="bg-BG"/>
        </w:rPr>
        <w:t xml:space="preserve"> на автомобилистите</w:t>
      </w:r>
      <w:r>
        <w:rPr>
          <w:sz w:val="24"/>
          <w:szCs w:val="24"/>
          <w:lang w:val="bg-BG"/>
        </w:rPr>
        <w:t xml:space="preserve">; </w:t>
      </w:r>
      <w:r w:rsidR="009E35AE" w:rsidRPr="009E35AE">
        <w:rPr>
          <w:sz w:val="24"/>
          <w:szCs w:val="24"/>
          <w:lang w:val="bg-BG"/>
        </w:rPr>
        <w:t xml:space="preserve"> </w:t>
      </w:r>
    </w:p>
    <w:p w:rsidR="009E35AE" w:rsidRPr="009E35AE" w:rsidRDefault="00F32965" w:rsidP="005F5A19">
      <w:pPr>
        <w:ind w:firstLine="709"/>
        <w:jc w:val="both"/>
        <w:rPr>
          <w:sz w:val="24"/>
          <w:szCs w:val="24"/>
          <w:lang w:val="bg-BG"/>
        </w:rPr>
      </w:pPr>
      <w:r>
        <w:rPr>
          <w:sz w:val="24"/>
          <w:szCs w:val="24"/>
          <w:lang w:val="bg-BG"/>
        </w:rPr>
        <w:t xml:space="preserve">2. </w:t>
      </w:r>
      <w:r w:rsidR="001630A5">
        <w:rPr>
          <w:sz w:val="24"/>
          <w:szCs w:val="24"/>
          <w:lang w:val="bg-BG"/>
        </w:rPr>
        <w:t>С</w:t>
      </w:r>
      <w:r w:rsidR="002C3270">
        <w:rPr>
          <w:sz w:val="24"/>
          <w:szCs w:val="24"/>
          <w:lang w:val="bg-BG"/>
        </w:rPr>
        <w:t>пецификация</w:t>
      </w:r>
      <w:r w:rsidRPr="00F32965">
        <w:rPr>
          <w:sz w:val="24"/>
          <w:szCs w:val="24"/>
          <w:lang w:val="bg-BG"/>
        </w:rPr>
        <w:t xml:space="preserve"> № 2</w:t>
      </w:r>
      <w:r>
        <w:rPr>
          <w:b/>
          <w:sz w:val="24"/>
          <w:szCs w:val="24"/>
          <w:lang w:val="bg-BG"/>
        </w:rPr>
        <w:t xml:space="preserve"> - </w:t>
      </w:r>
      <w:r w:rsidRPr="009E35AE">
        <w:rPr>
          <w:sz w:val="24"/>
          <w:szCs w:val="24"/>
          <w:lang w:val="bg-BG"/>
        </w:rPr>
        <w:t xml:space="preserve">Списък на моторните превозни средства, </w:t>
      </w:r>
      <w:r w:rsidR="002C3270">
        <w:rPr>
          <w:sz w:val="24"/>
          <w:szCs w:val="24"/>
          <w:lang w:val="bg-BG"/>
        </w:rPr>
        <w:t>ползващи се от</w:t>
      </w:r>
      <w:r w:rsidRPr="009E35AE">
        <w:rPr>
          <w:sz w:val="24"/>
          <w:szCs w:val="24"/>
          <w:lang w:val="bg-BG"/>
        </w:rPr>
        <w:t xml:space="preserve"> </w:t>
      </w:r>
      <w:r>
        <w:rPr>
          <w:sz w:val="24"/>
          <w:szCs w:val="24"/>
          <w:lang w:val="bg-BG"/>
        </w:rPr>
        <w:t>„Холдинг БДЖ“</w:t>
      </w:r>
      <w:r w:rsidRPr="009E35AE">
        <w:rPr>
          <w:sz w:val="24"/>
          <w:szCs w:val="24"/>
          <w:lang w:val="bg-BG"/>
        </w:rPr>
        <w:t xml:space="preserve"> ЕАД</w:t>
      </w:r>
      <w:r w:rsidR="00034A6E">
        <w:rPr>
          <w:sz w:val="24"/>
          <w:szCs w:val="24"/>
          <w:lang w:val="bg-BG"/>
        </w:rPr>
        <w:t xml:space="preserve"> и Поделение за почивна дейност</w:t>
      </w:r>
      <w:r w:rsidRPr="009E35AE">
        <w:rPr>
          <w:sz w:val="24"/>
          <w:szCs w:val="24"/>
          <w:lang w:val="bg-BG"/>
        </w:rPr>
        <w:t xml:space="preserve">, </w:t>
      </w:r>
      <w:r w:rsidR="001630A5">
        <w:rPr>
          <w:sz w:val="24"/>
          <w:szCs w:val="24"/>
          <w:lang w:val="bg-BG"/>
        </w:rPr>
        <w:t>подлежащи</w:t>
      </w:r>
      <w:r w:rsidRPr="009E35AE">
        <w:rPr>
          <w:sz w:val="24"/>
          <w:szCs w:val="24"/>
          <w:lang w:val="bg-BG"/>
        </w:rPr>
        <w:t xml:space="preserve"> на застраховане </w:t>
      </w:r>
      <w:r>
        <w:rPr>
          <w:sz w:val="24"/>
          <w:szCs w:val="24"/>
          <w:lang w:val="bg-BG"/>
        </w:rPr>
        <w:t>с</w:t>
      </w:r>
      <w:r w:rsidR="009E35AE" w:rsidRPr="009E35AE">
        <w:rPr>
          <w:sz w:val="24"/>
          <w:szCs w:val="24"/>
          <w:lang w:val="bg-BG"/>
        </w:rPr>
        <w:t xml:space="preserve"> имуществена застраховка </w:t>
      </w:r>
      <w:r w:rsidR="005F5A19">
        <w:rPr>
          <w:sz w:val="24"/>
          <w:szCs w:val="24"/>
          <w:lang w:val="bg-BG"/>
        </w:rPr>
        <w:t>„</w:t>
      </w:r>
      <w:r w:rsidR="009E35AE" w:rsidRPr="009E35AE">
        <w:rPr>
          <w:sz w:val="24"/>
          <w:szCs w:val="24"/>
          <w:lang w:val="bg-BG"/>
        </w:rPr>
        <w:t xml:space="preserve">Каско </w:t>
      </w:r>
      <w:r w:rsidR="002C3270">
        <w:rPr>
          <w:sz w:val="24"/>
          <w:szCs w:val="24"/>
          <w:lang w:val="bg-BG"/>
        </w:rPr>
        <w:t xml:space="preserve">на </w:t>
      </w:r>
      <w:r w:rsidR="009E35AE" w:rsidRPr="009E35AE">
        <w:rPr>
          <w:sz w:val="24"/>
          <w:szCs w:val="24"/>
          <w:lang w:val="bg-BG"/>
        </w:rPr>
        <w:t>МПС</w:t>
      </w:r>
      <w:r w:rsidR="005F5A19">
        <w:rPr>
          <w:sz w:val="24"/>
          <w:szCs w:val="24"/>
          <w:lang w:val="bg-BG"/>
        </w:rPr>
        <w:t>“</w:t>
      </w:r>
      <w:r w:rsidR="009E35AE" w:rsidRPr="009E35AE">
        <w:rPr>
          <w:sz w:val="24"/>
          <w:szCs w:val="24"/>
          <w:lang w:val="bg-BG"/>
        </w:rPr>
        <w:t>.</w:t>
      </w:r>
    </w:p>
    <w:p w:rsidR="009E35AE" w:rsidRDefault="009E35AE" w:rsidP="006063F3">
      <w:pPr>
        <w:pStyle w:val="ListParagraph"/>
        <w:tabs>
          <w:tab w:val="left" w:pos="426"/>
        </w:tabs>
        <w:ind w:left="0" w:right="68"/>
        <w:jc w:val="both"/>
        <w:rPr>
          <w:sz w:val="24"/>
          <w:szCs w:val="24"/>
          <w:lang w:val="bg-BG"/>
        </w:rPr>
      </w:pPr>
    </w:p>
    <w:p w:rsidR="005F5A19" w:rsidRDefault="005F5A19" w:rsidP="006063F3">
      <w:pPr>
        <w:pStyle w:val="ListParagraph"/>
        <w:tabs>
          <w:tab w:val="left" w:pos="426"/>
        </w:tabs>
        <w:ind w:left="0" w:right="68"/>
        <w:jc w:val="both"/>
        <w:rPr>
          <w:sz w:val="24"/>
          <w:szCs w:val="24"/>
          <w:lang w:val="bg-BG"/>
        </w:rPr>
      </w:pPr>
    </w:p>
    <w:p w:rsidR="005F5A19" w:rsidRPr="00723224" w:rsidRDefault="005F5A19" w:rsidP="006063F3">
      <w:pPr>
        <w:pStyle w:val="ListParagraph"/>
        <w:tabs>
          <w:tab w:val="left" w:pos="426"/>
        </w:tabs>
        <w:ind w:left="0" w:right="68"/>
        <w:jc w:val="both"/>
        <w:rPr>
          <w:sz w:val="24"/>
          <w:szCs w:val="24"/>
          <w:lang w:val="bg-BG"/>
        </w:rPr>
      </w:pPr>
    </w:p>
    <w:p w:rsidR="00A709FC" w:rsidRPr="00723224" w:rsidRDefault="00A709FC" w:rsidP="00A709FC">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p>
    <w:p w:rsidR="00E15CAF" w:rsidRPr="00723224" w:rsidRDefault="00E15CAF" w:rsidP="00E15CAF">
      <w:pPr>
        <w:rPr>
          <w:i/>
          <w:iCs/>
          <w:sz w:val="24"/>
          <w:szCs w:val="24"/>
          <w:lang w:val="bg-BG"/>
        </w:rPr>
      </w:pPr>
      <w:r w:rsidRPr="00723224">
        <w:rPr>
          <w:i/>
          <w:iCs/>
          <w:sz w:val="24"/>
          <w:szCs w:val="24"/>
          <w:lang w:val="bg-BG"/>
        </w:rPr>
        <w:t xml:space="preserve">                                                                                     </w:t>
      </w:r>
      <w:r w:rsidR="00461BF2"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6E11EE" w:rsidRDefault="006E11EE" w:rsidP="00A709FC">
      <w:pPr>
        <w:rPr>
          <w:i/>
          <w:sz w:val="24"/>
          <w:szCs w:val="24"/>
          <w:lang w:val="bg-BG"/>
        </w:rPr>
      </w:pPr>
    </w:p>
    <w:p w:rsidR="00427DFD" w:rsidRDefault="00427DFD" w:rsidP="00A709FC">
      <w:pPr>
        <w:rPr>
          <w:i/>
          <w:sz w:val="24"/>
          <w:szCs w:val="24"/>
          <w:lang w:val="bg-BG"/>
        </w:rPr>
      </w:pPr>
    </w:p>
    <w:p w:rsidR="00427DFD" w:rsidRDefault="00427DFD" w:rsidP="00A709FC">
      <w:pPr>
        <w:rPr>
          <w:i/>
          <w:sz w:val="24"/>
          <w:szCs w:val="24"/>
          <w:lang w:val="bg-BG"/>
        </w:rPr>
      </w:pPr>
    </w:p>
    <w:p w:rsidR="00350A87" w:rsidRPr="00723224" w:rsidRDefault="00350A87" w:rsidP="00A709FC">
      <w:pPr>
        <w:rPr>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C077CD" w:rsidRDefault="00C077CD" w:rsidP="00AE2708">
      <w:pPr>
        <w:widowControl w:val="0"/>
        <w:tabs>
          <w:tab w:val="center" w:pos="4536"/>
          <w:tab w:val="right" w:pos="9072"/>
        </w:tabs>
        <w:rPr>
          <w:b/>
          <w:i/>
          <w:sz w:val="24"/>
          <w:szCs w:val="24"/>
          <w:lang w:val="bg-BG"/>
        </w:rPr>
      </w:pPr>
    </w:p>
    <w:sectPr w:rsidR="00C077CD" w:rsidSect="00A4412C">
      <w:footerReference w:type="even" r:id="rId9"/>
      <w:footerReference w:type="default" r:id="rId10"/>
      <w:pgSz w:w="11906" w:h="16838" w:code="9"/>
      <w:pgMar w:top="568"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80" w:rsidRDefault="003C7380">
      <w:r>
        <w:separator/>
      </w:r>
    </w:p>
  </w:endnote>
  <w:endnote w:type="continuationSeparator" w:id="0">
    <w:p w:rsidR="003C7380" w:rsidRDefault="003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80" w:rsidRDefault="003C7380"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C7380" w:rsidRDefault="003C7380"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3C7380" w:rsidRDefault="003C7380">
        <w:pPr>
          <w:pStyle w:val="Footer"/>
          <w:jc w:val="center"/>
        </w:pPr>
        <w:r>
          <w:rPr>
            <w:noProof/>
            <w:lang w:val="bg-BG" w:eastAsia="bg-BG"/>
          </w:rPr>
          <mc:AlternateContent>
            <mc:Choice Requires="wps">
              <w:drawing>
                <wp:inline distT="0" distB="0" distL="0" distR="0" wp14:anchorId="52C01F81" wp14:editId="2F85730D">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3C7380" w:rsidRDefault="003C7380">
        <w:pPr>
          <w:pStyle w:val="Footer"/>
          <w:jc w:val="center"/>
        </w:pPr>
        <w:r>
          <w:fldChar w:fldCharType="begin"/>
        </w:r>
        <w:r>
          <w:instrText xml:space="preserve"> PAGE    \* MERGEFORMAT </w:instrText>
        </w:r>
        <w:r>
          <w:fldChar w:fldCharType="separate"/>
        </w:r>
        <w:r w:rsidR="00A4412C">
          <w:rPr>
            <w:noProof/>
          </w:rPr>
          <w:t>3</w:t>
        </w:r>
        <w:r>
          <w:rPr>
            <w:noProof/>
          </w:rPr>
          <w:fldChar w:fldCharType="end"/>
        </w:r>
      </w:p>
    </w:sdtContent>
  </w:sdt>
  <w:p w:rsidR="003C7380" w:rsidRDefault="003C7380"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80" w:rsidRDefault="003C7380">
      <w:r>
        <w:separator/>
      </w:r>
    </w:p>
  </w:footnote>
  <w:footnote w:type="continuationSeparator" w:id="0">
    <w:p w:rsidR="003C7380" w:rsidRDefault="003C7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FB7"/>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4A6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026E"/>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2E1D"/>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4AC"/>
    <w:rsid w:val="00127AEA"/>
    <w:rsid w:val="00130DDF"/>
    <w:rsid w:val="00135541"/>
    <w:rsid w:val="0013556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04F4"/>
    <w:rsid w:val="002E13E3"/>
    <w:rsid w:val="002E2B5F"/>
    <w:rsid w:val="002E343C"/>
    <w:rsid w:val="002E3761"/>
    <w:rsid w:val="002E3F15"/>
    <w:rsid w:val="002E40EA"/>
    <w:rsid w:val="002E58A0"/>
    <w:rsid w:val="002E5A8D"/>
    <w:rsid w:val="002E611D"/>
    <w:rsid w:val="002E64B7"/>
    <w:rsid w:val="002E7AEE"/>
    <w:rsid w:val="002F3F25"/>
    <w:rsid w:val="002F6A28"/>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C7380"/>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6386"/>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391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4AFB"/>
    <w:rsid w:val="00495471"/>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5EA8"/>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97A30"/>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4962"/>
    <w:rsid w:val="0064561F"/>
    <w:rsid w:val="00646FC0"/>
    <w:rsid w:val="0064770D"/>
    <w:rsid w:val="00647880"/>
    <w:rsid w:val="00647E66"/>
    <w:rsid w:val="006504AB"/>
    <w:rsid w:val="00651C20"/>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1404"/>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27D9"/>
    <w:rsid w:val="00843667"/>
    <w:rsid w:val="008450A0"/>
    <w:rsid w:val="00847260"/>
    <w:rsid w:val="00847EE1"/>
    <w:rsid w:val="00850AC0"/>
    <w:rsid w:val="00850EB0"/>
    <w:rsid w:val="00851868"/>
    <w:rsid w:val="0085193D"/>
    <w:rsid w:val="00852B93"/>
    <w:rsid w:val="00854B3C"/>
    <w:rsid w:val="00856ACC"/>
    <w:rsid w:val="008576A4"/>
    <w:rsid w:val="00857F6C"/>
    <w:rsid w:val="00860C45"/>
    <w:rsid w:val="00860FB6"/>
    <w:rsid w:val="0086140B"/>
    <w:rsid w:val="008615FE"/>
    <w:rsid w:val="0086196B"/>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391"/>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043"/>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11CF"/>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412C"/>
    <w:rsid w:val="00A4557B"/>
    <w:rsid w:val="00A47B3F"/>
    <w:rsid w:val="00A50E43"/>
    <w:rsid w:val="00A5101D"/>
    <w:rsid w:val="00A529EE"/>
    <w:rsid w:val="00A56FC3"/>
    <w:rsid w:val="00A57F01"/>
    <w:rsid w:val="00A60232"/>
    <w:rsid w:val="00A61DD0"/>
    <w:rsid w:val="00A6334D"/>
    <w:rsid w:val="00A6351C"/>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708"/>
    <w:rsid w:val="00AE2B5D"/>
    <w:rsid w:val="00AE3AF9"/>
    <w:rsid w:val="00AE3B8F"/>
    <w:rsid w:val="00AE5C9F"/>
    <w:rsid w:val="00AE678F"/>
    <w:rsid w:val="00AF01E3"/>
    <w:rsid w:val="00AF0EE2"/>
    <w:rsid w:val="00AF20D5"/>
    <w:rsid w:val="00AF4020"/>
    <w:rsid w:val="00AF4D98"/>
    <w:rsid w:val="00AF652B"/>
    <w:rsid w:val="00B00F2F"/>
    <w:rsid w:val="00B0133B"/>
    <w:rsid w:val="00B03CDF"/>
    <w:rsid w:val="00B07614"/>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46FD"/>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0C2C"/>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C34"/>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3E08"/>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785"/>
    <w:rsid w:val="00DD7FC9"/>
    <w:rsid w:val="00DE1905"/>
    <w:rsid w:val="00DE2EC4"/>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12CE"/>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5B1E"/>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0271922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7325-EC19-449D-B8C5-01651342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6366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pdelcheva</cp:lastModifiedBy>
  <cp:revision>2</cp:revision>
  <cp:lastPrinted>2023-09-12T09:52:00Z</cp:lastPrinted>
  <dcterms:created xsi:type="dcterms:W3CDTF">2023-09-29T07:19:00Z</dcterms:created>
  <dcterms:modified xsi:type="dcterms:W3CDTF">2023-09-29T07:19:00Z</dcterms:modified>
</cp:coreProperties>
</file>