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C0" w:rsidRDefault="003D58C0" w:rsidP="00765736">
      <w:pPr>
        <w:jc w:val="right"/>
        <w:rPr>
          <w:b/>
          <w:sz w:val="24"/>
          <w:szCs w:val="24"/>
          <w:lang w:val="bg-BG"/>
        </w:rPr>
      </w:pPr>
    </w:p>
    <w:p w:rsidR="00765736" w:rsidRPr="00723224" w:rsidRDefault="00765736" w:rsidP="00765736">
      <w:pPr>
        <w:jc w:val="right"/>
        <w:rPr>
          <w:b/>
          <w:sz w:val="24"/>
          <w:szCs w:val="24"/>
          <w:lang w:val="bg-BG"/>
        </w:rPr>
      </w:pPr>
      <w:r w:rsidRPr="00723224">
        <w:rPr>
          <w:b/>
          <w:sz w:val="24"/>
          <w:szCs w:val="24"/>
          <w:lang w:val="bg-BG"/>
        </w:rPr>
        <w:t xml:space="preserve">Образец № </w:t>
      </w:r>
      <w:r w:rsidR="00E91291">
        <w:rPr>
          <w:b/>
          <w:sz w:val="24"/>
          <w:szCs w:val="24"/>
          <w:lang w:val="bg-BG"/>
        </w:rPr>
        <w:t>5</w:t>
      </w:r>
    </w:p>
    <w:p w:rsidR="00AE2B5D" w:rsidRPr="00723224" w:rsidRDefault="00AE2B5D" w:rsidP="00AE2B5D">
      <w:pPr>
        <w:pStyle w:val="Heading8"/>
        <w:jc w:val="center"/>
        <w:rPr>
          <w:i w:val="0"/>
          <w:sz w:val="28"/>
          <w:szCs w:val="28"/>
          <w:lang w:val="bg-BG"/>
        </w:rPr>
      </w:pPr>
      <w:r w:rsidRPr="00723224">
        <w:rPr>
          <w:b/>
          <w:bCs/>
          <w:i w:val="0"/>
          <w:sz w:val="28"/>
          <w:szCs w:val="28"/>
          <w:lang w:val="bg-BG"/>
        </w:rPr>
        <w:t xml:space="preserve">ЦЕНОВО ПРЕДЛОЖЕНИЕ </w:t>
      </w:r>
    </w:p>
    <w:p w:rsidR="003F2772" w:rsidRDefault="003F2772" w:rsidP="00FE2FAC">
      <w:pPr>
        <w:pStyle w:val="Heading4"/>
        <w:spacing w:before="0" w:after="0"/>
        <w:jc w:val="center"/>
        <w:rPr>
          <w:b w:val="0"/>
          <w:bCs w:val="0"/>
        </w:rPr>
      </w:pPr>
      <w:r w:rsidRPr="00FE2FAC">
        <w:rPr>
          <w:b w:val="0"/>
          <w:sz w:val="24"/>
          <w:szCs w:val="24"/>
          <w:lang w:val="bg-BG"/>
        </w:rPr>
        <w:t>за участие в конкурс с предмет:</w:t>
      </w:r>
      <w:r w:rsidRPr="00723224">
        <w:rPr>
          <w:b w:val="0"/>
          <w:sz w:val="24"/>
          <w:szCs w:val="24"/>
          <w:lang w:val="bg-BG"/>
        </w:rPr>
        <w:t xml:space="preserve"> </w:t>
      </w:r>
      <w:r w:rsidR="00FE2FAC" w:rsidRPr="00FE2FAC">
        <w:rPr>
          <w:sz w:val="24"/>
          <w:szCs w:val="24"/>
          <w:lang w:val="bg-BG"/>
        </w:rPr>
        <w:t>„Д</w:t>
      </w:r>
      <w:proofErr w:type="spellStart"/>
      <w:r w:rsidR="00FE2FAC" w:rsidRPr="00FE2FAC">
        <w:rPr>
          <w:sz w:val="24"/>
          <w:szCs w:val="24"/>
        </w:rPr>
        <w:t>оставка</w:t>
      </w:r>
      <w:proofErr w:type="spellEnd"/>
      <w:r w:rsidR="00FE2FAC" w:rsidRPr="00FE2FAC">
        <w:rPr>
          <w:sz w:val="24"/>
          <w:szCs w:val="24"/>
        </w:rPr>
        <w:t xml:space="preserve"> на 64 000 </w:t>
      </w:r>
      <w:proofErr w:type="spellStart"/>
      <w:r w:rsidR="00FE2FAC" w:rsidRPr="00FE2FAC">
        <w:rPr>
          <w:sz w:val="24"/>
          <w:szCs w:val="24"/>
        </w:rPr>
        <w:t>куб</w:t>
      </w:r>
      <w:proofErr w:type="spellEnd"/>
      <w:r w:rsidR="00FE2FAC" w:rsidRPr="00FE2FAC">
        <w:rPr>
          <w:sz w:val="24"/>
          <w:szCs w:val="24"/>
        </w:rPr>
        <w:t xml:space="preserve">. </w:t>
      </w:r>
      <w:proofErr w:type="spellStart"/>
      <w:r w:rsidR="00FE2FAC" w:rsidRPr="00FE2FAC">
        <w:rPr>
          <w:sz w:val="24"/>
          <w:szCs w:val="24"/>
        </w:rPr>
        <w:t>метра</w:t>
      </w:r>
      <w:proofErr w:type="spellEnd"/>
      <w:r w:rsidR="00FE2FAC" w:rsidRPr="00FE2FAC">
        <w:rPr>
          <w:sz w:val="24"/>
          <w:szCs w:val="24"/>
        </w:rPr>
        <w:t xml:space="preserve"> </w:t>
      </w:r>
      <w:proofErr w:type="spellStart"/>
      <w:r w:rsidR="00FE2FAC" w:rsidRPr="00FE2FAC">
        <w:rPr>
          <w:sz w:val="24"/>
          <w:szCs w:val="24"/>
        </w:rPr>
        <w:t>компресиран</w:t>
      </w:r>
      <w:proofErr w:type="spellEnd"/>
      <w:r w:rsidR="00FE2FAC" w:rsidRPr="00FE2FAC">
        <w:rPr>
          <w:sz w:val="24"/>
          <w:szCs w:val="24"/>
        </w:rPr>
        <w:t xml:space="preserve"> </w:t>
      </w:r>
      <w:proofErr w:type="spellStart"/>
      <w:r w:rsidR="00FE2FAC" w:rsidRPr="00FE2FAC">
        <w:rPr>
          <w:sz w:val="24"/>
          <w:szCs w:val="24"/>
        </w:rPr>
        <w:t>природен</w:t>
      </w:r>
      <w:proofErr w:type="spellEnd"/>
      <w:r w:rsidR="00FE2FAC" w:rsidRPr="00FE2FAC">
        <w:rPr>
          <w:sz w:val="24"/>
          <w:szCs w:val="24"/>
        </w:rPr>
        <w:t xml:space="preserve"> </w:t>
      </w:r>
      <w:proofErr w:type="spellStart"/>
      <w:r w:rsidR="00FE2FAC" w:rsidRPr="00FE2FAC">
        <w:rPr>
          <w:sz w:val="24"/>
          <w:szCs w:val="24"/>
        </w:rPr>
        <w:t>газ</w:t>
      </w:r>
      <w:proofErr w:type="spellEnd"/>
      <w:r w:rsidR="00FE2FAC" w:rsidRPr="00FE2FAC">
        <w:rPr>
          <w:sz w:val="24"/>
          <w:szCs w:val="24"/>
        </w:rPr>
        <w:t xml:space="preserve"> за </w:t>
      </w:r>
      <w:proofErr w:type="spellStart"/>
      <w:r w:rsidR="00FE2FAC" w:rsidRPr="00FE2FAC">
        <w:rPr>
          <w:sz w:val="24"/>
          <w:szCs w:val="24"/>
        </w:rPr>
        <w:t>отопление</w:t>
      </w:r>
      <w:proofErr w:type="spellEnd"/>
      <w:r w:rsidR="00FE2FAC" w:rsidRPr="00FE2FAC">
        <w:rPr>
          <w:sz w:val="24"/>
          <w:szCs w:val="24"/>
        </w:rPr>
        <w:t xml:space="preserve"> за нуждите на ЦПВК „Паничище”, собственост на „Холдинг БДЖ” ЕАД, стопанисван  от Поделение за почивна дейност /ППД/, за срок от една година </w:t>
      </w:r>
      <w:proofErr w:type="spellStart"/>
      <w:r w:rsidR="00FE2FAC" w:rsidRPr="00FE2FAC">
        <w:rPr>
          <w:sz w:val="24"/>
          <w:szCs w:val="24"/>
        </w:rPr>
        <w:t>или</w:t>
      </w:r>
      <w:proofErr w:type="spellEnd"/>
      <w:r w:rsidR="00FE2FAC" w:rsidRPr="00FE2FAC">
        <w:rPr>
          <w:sz w:val="24"/>
          <w:szCs w:val="24"/>
        </w:rPr>
        <w:t xml:space="preserve"> до изчерпване на </w:t>
      </w:r>
      <w:proofErr w:type="spellStart"/>
      <w:r w:rsidR="00FE2FAC" w:rsidRPr="00FE2FAC">
        <w:rPr>
          <w:sz w:val="24"/>
          <w:szCs w:val="24"/>
        </w:rPr>
        <w:t>количеството</w:t>
      </w:r>
      <w:proofErr w:type="spellEnd"/>
      <w:r w:rsidR="00FE2FAC" w:rsidRPr="00FE2FAC">
        <w:rPr>
          <w:sz w:val="24"/>
          <w:szCs w:val="24"/>
          <w:lang w:val="bg-BG"/>
        </w:rPr>
        <w:t>“</w:t>
      </w:r>
    </w:p>
    <w:p w:rsidR="00AE2B5D" w:rsidRDefault="00AE2B5D" w:rsidP="00AE2B5D">
      <w:pPr>
        <w:pStyle w:val="Normal2"/>
        <w:jc w:val="center"/>
        <w:rPr>
          <w:b/>
          <w:bCs/>
        </w:rPr>
      </w:pPr>
      <w:r w:rsidRPr="00723224">
        <w:rPr>
          <w:b/>
          <w:bCs/>
        </w:rPr>
        <w:t xml:space="preserve">от </w:t>
      </w:r>
    </w:p>
    <w:p w:rsidR="003F2772" w:rsidRPr="003F2772" w:rsidRDefault="003F2772" w:rsidP="003F2772">
      <w:pPr>
        <w:pStyle w:val="Default"/>
      </w:pPr>
    </w:p>
    <w:p w:rsidR="00411D6F" w:rsidRDefault="00AE2B5D" w:rsidP="00FE2FAC">
      <w:pPr>
        <w:pStyle w:val="Normal2"/>
        <w:rPr>
          <w:lang w:val="en-US"/>
        </w:rPr>
      </w:pPr>
      <w:r w:rsidRPr="00723224">
        <w:t>Долуподписаният /ата/ .....................................................................................</w:t>
      </w:r>
      <w:r w:rsidR="00E91291">
        <w:t>..</w:t>
      </w:r>
      <w:r w:rsidRPr="00723224">
        <w:t>........, в качеството ми на........................................</w:t>
      </w:r>
      <w:r w:rsidR="00FE2FAC">
        <w:t>........................................................................</w:t>
      </w:r>
      <w:r w:rsidRPr="00723224">
        <w:t>...................</w:t>
      </w:r>
      <w:r w:rsidR="00E91291">
        <w:t>.</w:t>
      </w:r>
      <w:r w:rsidRPr="00723224">
        <w:t>........</w:t>
      </w:r>
      <w:r w:rsidR="00FE2FAC">
        <w:rPr>
          <w:i/>
          <w:lang w:val="en-US"/>
        </w:rPr>
        <w:t>(</w:t>
      </w:r>
      <w:r w:rsidRPr="00723224">
        <w:rPr>
          <w:i/>
        </w:rPr>
        <w:t>длъжност</w:t>
      </w:r>
      <w:r w:rsidR="00FE2FAC">
        <w:rPr>
          <w:lang w:val="en-US"/>
        </w:rPr>
        <w:t>)</w:t>
      </w:r>
      <w:r w:rsidR="00FE2FAC">
        <w:t xml:space="preserve"> </w:t>
      </w:r>
      <w:r w:rsidR="00FE2FAC" w:rsidRPr="00723224">
        <w:t>на</w:t>
      </w:r>
      <w:r w:rsidR="00FE2FAC">
        <w:t>........</w:t>
      </w:r>
      <w:r w:rsidRPr="00723224">
        <w:t>...............................................................................................</w:t>
      </w:r>
      <w:r w:rsidR="00E91291">
        <w:t>.</w:t>
      </w:r>
      <w:r w:rsidRPr="00723224">
        <w:t xml:space="preserve">.... </w:t>
      </w:r>
      <w:r w:rsidRPr="00723224">
        <w:rPr>
          <w:i/>
          <w:iCs/>
        </w:rPr>
        <w:t>(наименование на участника),</w:t>
      </w:r>
      <w:r w:rsidRPr="00723224">
        <w:rPr>
          <w:i/>
        </w:rPr>
        <w:t xml:space="preserve"> </w:t>
      </w:r>
      <w:r w:rsidRPr="00723224">
        <w:t>с ЕИК......................</w:t>
      </w:r>
      <w:r w:rsidR="00FE2FAC">
        <w:t>.......</w:t>
      </w:r>
      <w:r w:rsidRPr="00723224">
        <w:t>...,</w:t>
      </w:r>
    </w:p>
    <w:p w:rsidR="00411D6F" w:rsidRPr="00411D6F" w:rsidRDefault="00411D6F" w:rsidP="00411D6F">
      <w:pPr>
        <w:pStyle w:val="Default"/>
        <w:rPr>
          <w:lang w:val="en-US"/>
        </w:rPr>
      </w:pPr>
    </w:p>
    <w:p w:rsidR="00AE2B5D" w:rsidRDefault="00AE2B5D" w:rsidP="00FE2FAC">
      <w:pPr>
        <w:pStyle w:val="Heading4"/>
        <w:spacing w:before="0" w:after="0"/>
        <w:jc w:val="both"/>
        <w:rPr>
          <w:sz w:val="24"/>
          <w:szCs w:val="24"/>
          <w:lang w:val="bg-BG"/>
        </w:rPr>
      </w:pPr>
      <w:r w:rsidRPr="00723224">
        <w:rPr>
          <w:b w:val="0"/>
          <w:color w:val="000000"/>
          <w:spacing w:val="10"/>
          <w:sz w:val="24"/>
          <w:szCs w:val="24"/>
          <w:lang w:val="bg-BG"/>
        </w:rPr>
        <w:t xml:space="preserve">участник в </w:t>
      </w:r>
      <w:r w:rsidRPr="00723224">
        <w:rPr>
          <w:b w:val="0"/>
          <w:sz w:val="24"/>
          <w:szCs w:val="24"/>
          <w:lang w:val="bg-BG"/>
        </w:rPr>
        <w:t xml:space="preserve">конкурс </w:t>
      </w:r>
      <w:r w:rsidR="003F2772">
        <w:rPr>
          <w:b w:val="0"/>
          <w:sz w:val="24"/>
          <w:szCs w:val="24"/>
          <w:lang w:val="bg-BG"/>
        </w:rPr>
        <w:t>с предмет</w:t>
      </w:r>
      <w:r w:rsidR="00441CFE" w:rsidRPr="00723224">
        <w:rPr>
          <w:b w:val="0"/>
          <w:sz w:val="24"/>
          <w:szCs w:val="24"/>
          <w:lang w:val="bg-BG"/>
        </w:rPr>
        <w:t>:</w:t>
      </w:r>
      <w:r w:rsidR="00FE2FAC">
        <w:rPr>
          <w:b w:val="0"/>
          <w:sz w:val="24"/>
          <w:szCs w:val="24"/>
          <w:lang w:val="bg-BG"/>
        </w:rPr>
        <w:t xml:space="preserve"> </w:t>
      </w:r>
      <w:r w:rsidR="00FE2FAC" w:rsidRPr="00FE2FAC">
        <w:rPr>
          <w:sz w:val="24"/>
          <w:szCs w:val="24"/>
          <w:lang w:val="bg-BG"/>
        </w:rPr>
        <w:t>„Д</w:t>
      </w:r>
      <w:proofErr w:type="spellStart"/>
      <w:r w:rsidR="00FE2FAC" w:rsidRPr="00FE2FAC">
        <w:rPr>
          <w:sz w:val="24"/>
          <w:szCs w:val="24"/>
        </w:rPr>
        <w:t>оставка</w:t>
      </w:r>
      <w:proofErr w:type="spellEnd"/>
      <w:r w:rsidR="00FE2FAC" w:rsidRPr="00FE2FAC">
        <w:rPr>
          <w:sz w:val="24"/>
          <w:szCs w:val="24"/>
        </w:rPr>
        <w:t xml:space="preserve"> на 64 000 </w:t>
      </w:r>
      <w:proofErr w:type="spellStart"/>
      <w:r w:rsidR="00FE2FAC" w:rsidRPr="00FE2FAC">
        <w:rPr>
          <w:sz w:val="24"/>
          <w:szCs w:val="24"/>
        </w:rPr>
        <w:t>куб</w:t>
      </w:r>
      <w:proofErr w:type="spellEnd"/>
      <w:r w:rsidR="00FE2FAC" w:rsidRPr="00FE2FAC">
        <w:rPr>
          <w:sz w:val="24"/>
          <w:szCs w:val="24"/>
        </w:rPr>
        <w:t xml:space="preserve">. </w:t>
      </w:r>
      <w:proofErr w:type="spellStart"/>
      <w:r w:rsidR="00FE2FAC" w:rsidRPr="00FE2FAC">
        <w:rPr>
          <w:sz w:val="24"/>
          <w:szCs w:val="24"/>
        </w:rPr>
        <w:t>метра</w:t>
      </w:r>
      <w:proofErr w:type="spellEnd"/>
      <w:r w:rsidR="00FE2FAC" w:rsidRPr="00FE2FAC">
        <w:rPr>
          <w:sz w:val="24"/>
          <w:szCs w:val="24"/>
        </w:rPr>
        <w:t xml:space="preserve"> </w:t>
      </w:r>
      <w:proofErr w:type="spellStart"/>
      <w:r w:rsidR="00FE2FAC" w:rsidRPr="00FE2FAC">
        <w:rPr>
          <w:sz w:val="24"/>
          <w:szCs w:val="24"/>
        </w:rPr>
        <w:t>компресиран</w:t>
      </w:r>
      <w:proofErr w:type="spellEnd"/>
      <w:r w:rsidR="00FE2FAC" w:rsidRPr="00FE2FAC">
        <w:rPr>
          <w:sz w:val="24"/>
          <w:szCs w:val="24"/>
        </w:rPr>
        <w:t xml:space="preserve"> </w:t>
      </w:r>
      <w:proofErr w:type="spellStart"/>
      <w:r w:rsidR="00FE2FAC" w:rsidRPr="00FE2FAC">
        <w:rPr>
          <w:sz w:val="24"/>
          <w:szCs w:val="24"/>
        </w:rPr>
        <w:t>природен</w:t>
      </w:r>
      <w:proofErr w:type="spellEnd"/>
      <w:r w:rsidR="00FE2FAC" w:rsidRPr="00FE2FAC">
        <w:rPr>
          <w:sz w:val="24"/>
          <w:szCs w:val="24"/>
        </w:rPr>
        <w:t xml:space="preserve"> </w:t>
      </w:r>
      <w:proofErr w:type="spellStart"/>
      <w:r w:rsidR="00FE2FAC" w:rsidRPr="00FE2FAC">
        <w:rPr>
          <w:sz w:val="24"/>
          <w:szCs w:val="24"/>
        </w:rPr>
        <w:t>газ</w:t>
      </w:r>
      <w:proofErr w:type="spellEnd"/>
      <w:r w:rsidR="00FE2FAC" w:rsidRPr="00FE2FAC">
        <w:rPr>
          <w:sz w:val="24"/>
          <w:szCs w:val="24"/>
        </w:rPr>
        <w:t xml:space="preserve"> за </w:t>
      </w:r>
      <w:proofErr w:type="spellStart"/>
      <w:r w:rsidR="00FE2FAC" w:rsidRPr="00FE2FAC">
        <w:rPr>
          <w:sz w:val="24"/>
          <w:szCs w:val="24"/>
        </w:rPr>
        <w:t>отопление</w:t>
      </w:r>
      <w:proofErr w:type="spellEnd"/>
      <w:r w:rsidR="00FE2FAC" w:rsidRPr="00FE2FAC">
        <w:rPr>
          <w:sz w:val="24"/>
          <w:szCs w:val="24"/>
        </w:rPr>
        <w:t xml:space="preserve"> за нуждите на ЦПВК „Паничище”, собственост на „Холдинг БДЖ” ЕАД, стопанисван  от Поделение за почивна дейност /ППД/, за срок от една година </w:t>
      </w:r>
      <w:proofErr w:type="spellStart"/>
      <w:r w:rsidR="00FE2FAC" w:rsidRPr="00FE2FAC">
        <w:rPr>
          <w:sz w:val="24"/>
          <w:szCs w:val="24"/>
        </w:rPr>
        <w:t>или</w:t>
      </w:r>
      <w:proofErr w:type="spellEnd"/>
      <w:r w:rsidR="00FE2FAC" w:rsidRPr="00FE2FAC">
        <w:rPr>
          <w:sz w:val="24"/>
          <w:szCs w:val="24"/>
        </w:rPr>
        <w:t xml:space="preserve"> до изчерпване на </w:t>
      </w:r>
      <w:proofErr w:type="spellStart"/>
      <w:r w:rsidR="00FE2FAC" w:rsidRPr="00FE2FAC">
        <w:rPr>
          <w:sz w:val="24"/>
          <w:szCs w:val="24"/>
        </w:rPr>
        <w:t>количеството</w:t>
      </w:r>
      <w:proofErr w:type="spellEnd"/>
      <w:r w:rsidR="00FE2FAC" w:rsidRPr="00FE2FAC">
        <w:rPr>
          <w:sz w:val="24"/>
          <w:szCs w:val="24"/>
          <w:lang w:val="bg-BG"/>
        </w:rPr>
        <w:t>“</w:t>
      </w:r>
    </w:p>
    <w:p w:rsidR="00FE2FAC" w:rsidRPr="00FE2FAC" w:rsidRDefault="00FE2FAC" w:rsidP="00FE2FAC">
      <w:pPr>
        <w:rPr>
          <w:lang w:val="bg-BG"/>
        </w:rPr>
      </w:pPr>
    </w:p>
    <w:p w:rsidR="00FE2FAC" w:rsidRPr="00E34937" w:rsidRDefault="00FE2FAC" w:rsidP="00FE2FAC"/>
    <w:p w:rsidR="00142534" w:rsidRDefault="007A358F" w:rsidP="009904D5">
      <w:pPr>
        <w:pStyle w:val="Default"/>
        <w:ind w:right="-22" w:firstLine="708"/>
        <w:rPr>
          <w:b/>
        </w:rPr>
      </w:pPr>
      <w:r w:rsidRPr="00723224">
        <w:rPr>
          <w:b/>
        </w:rPr>
        <w:t xml:space="preserve">УВАЖАЕМИ </w:t>
      </w:r>
      <w:r w:rsidR="00142534" w:rsidRPr="00723224">
        <w:rPr>
          <w:b/>
        </w:rPr>
        <w:t>ГОСПОДА,</w:t>
      </w:r>
    </w:p>
    <w:p w:rsidR="00607DEA" w:rsidRPr="00723224" w:rsidRDefault="00607DEA" w:rsidP="009904D5">
      <w:pPr>
        <w:pStyle w:val="Default"/>
        <w:ind w:right="-22" w:firstLine="708"/>
        <w:rPr>
          <w:b/>
        </w:rPr>
      </w:pPr>
    </w:p>
    <w:p w:rsidR="00607DEA" w:rsidRDefault="00142534" w:rsidP="00B12767">
      <w:pPr>
        <w:pStyle w:val="Heading4"/>
        <w:spacing w:before="0" w:after="0" w:line="276" w:lineRule="auto"/>
        <w:ind w:firstLine="709"/>
        <w:jc w:val="both"/>
        <w:rPr>
          <w:b w:val="0"/>
          <w:sz w:val="24"/>
          <w:szCs w:val="24"/>
          <w:lang w:val="bg-BG"/>
        </w:rPr>
      </w:pPr>
      <w:r w:rsidRPr="00FE2FAC">
        <w:rPr>
          <w:b w:val="0"/>
          <w:sz w:val="24"/>
          <w:szCs w:val="24"/>
          <w:lang w:val="bg-BG"/>
        </w:rPr>
        <w:t xml:space="preserve">Представяме Ви нашето Ценово предложение, изготвено след запознаване с всички условия на </w:t>
      </w:r>
      <w:r w:rsidR="00EE440E" w:rsidRPr="00FE2FAC">
        <w:rPr>
          <w:b w:val="0"/>
          <w:sz w:val="24"/>
          <w:szCs w:val="24"/>
          <w:lang w:val="bg-BG"/>
        </w:rPr>
        <w:t xml:space="preserve">обявения от Вас </w:t>
      </w:r>
      <w:r w:rsidRPr="00FE2FAC">
        <w:rPr>
          <w:b w:val="0"/>
          <w:sz w:val="24"/>
          <w:szCs w:val="24"/>
          <w:lang w:val="bg-BG"/>
        </w:rPr>
        <w:t>конкурс с предмет:</w:t>
      </w:r>
      <w:r w:rsidR="00FE2FAC" w:rsidRPr="00723224">
        <w:rPr>
          <w:b w:val="0"/>
          <w:sz w:val="24"/>
          <w:szCs w:val="24"/>
          <w:lang w:val="bg-BG"/>
        </w:rPr>
        <w:t xml:space="preserve"> </w:t>
      </w:r>
      <w:r w:rsidR="00FE2FAC" w:rsidRPr="00FE2FAC">
        <w:rPr>
          <w:sz w:val="24"/>
          <w:szCs w:val="24"/>
          <w:lang w:val="bg-BG"/>
        </w:rPr>
        <w:t>„Д</w:t>
      </w:r>
      <w:proofErr w:type="spellStart"/>
      <w:r w:rsidR="00FE2FAC" w:rsidRPr="00FE2FAC">
        <w:rPr>
          <w:sz w:val="24"/>
          <w:szCs w:val="24"/>
        </w:rPr>
        <w:t>оставка</w:t>
      </w:r>
      <w:proofErr w:type="spellEnd"/>
      <w:r w:rsidR="00FE2FAC" w:rsidRPr="00FE2FAC">
        <w:rPr>
          <w:sz w:val="24"/>
          <w:szCs w:val="24"/>
        </w:rPr>
        <w:t xml:space="preserve"> на 64 000 </w:t>
      </w:r>
      <w:proofErr w:type="spellStart"/>
      <w:r w:rsidR="00FE2FAC" w:rsidRPr="00FE2FAC">
        <w:rPr>
          <w:sz w:val="24"/>
          <w:szCs w:val="24"/>
        </w:rPr>
        <w:t>куб</w:t>
      </w:r>
      <w:proofErr w:type="spellEnd"/>
      <w:r w:rsidR="00FE2FAC" w:rsidRPr="00FE2FAC">
        <w:rPr>
          <w:sz w:val="24"/>
          <w:szCs w:val="24"/>
        </w:rPr>
        <w:t xml:space="preserve">. </w:t>
      </w:r>
      <w:proofErr w:type="spellStart"/>
      <w:r w:rsidR="00FE2FAC" w:rsidRPr="00FE2FAC">
        <w:rPr>
          <w:sz w:val="24"/>
          <w:szCs w:val="24"/>
        </w:rPr>
        <w:t>метра</w:t>
      </w:r>
      <w:proofErr w:type="spellEnd"/>
      <w:r w:rsidR="00FE2FAC" w:rsidRPr="00FE2FAC">
        <w:rPr>
          <w:sz w:val="24"/>
          <w:szCs w:val="24"/>
        </w:rPr>
        <w:t xml:space="preserve"> </w:t>
      </w:r>
      <w:proofErr w:type="spellStart"/>
      <w:r w:rsidR="00FE2FAC" w:rsidRPr="00FE2FAC">
        <w:rPr>
          <w:sz w:val="24"/>
          <w:szCs w:val="24"/>
        </w:rPr>
        <w:t>компресиран</w:t>
      </w:r>
      <w:proofErr w:type="spellEnd"/>
      <w:r w:rsidR="00FE2FAC" w:rsidRPr="00FE2FAC">
        <w:rPr>
          <w:sz w:val="24"/>
          <w:szCs w:val="24"/>
        </w:rPr>
        <w:t xml:space="preserve"> </w:t>
      </w:r>
      <w:proofErr w:type="spellStart"/>
      <w:r w:rsidR="00FE2FAC" w:rsidRPr="00FE2FAC">
        <w:rPr>
          <w:sz w:val="24"/>
          <w:szCs w:val="24"/>
        </w:rPr>
        <w:t>природен</w:t>
      </w:r>
      <w:proofErr w:type="spellEnd"/>
      <w:r w:rsidR="00FE2FAC" w:rsidRPr="00FE2FAC">
        <w:rPr>
          <w:sz w:val="24"/>
          <w:szCs w:val="24"/>
        </w:rPr>
        <w:t xml:space="preserve"> </w:t>
      </w:r>
      <w:proofErr w:type="spellStart"/>
      <w:r w:rsidR="00FE2FAC" w:rsidRPr="00FE2FAC">
        <w:rPr>
          <w:sz w:val="24"/>
          <w:szCs w:val="24"/>
        </w:rPr>
        <w:t>газ</w:t>
      </w:r>
      <w:proofErr w:type="spellEnd"/>
      <w:r w:rsidR="00FE2FAC" w:rsidRPr="00FE2FAC">
        <w:rPr>
          <w:sz w:val="24"/>
          <w:szCs w:val="24"/>
        </w:rPr>
        <w:t xml:space="preserve"> за </w:t>
      </w:r>
      <w:proofErr w:type="spellStart"/>
      <w:r w:rsidR="00FE2FAC" w:rsidRPr="00FE2FAC">
        <w:rPr>
          <w:sz w:val="24"/>
          <w:szCs w:val="24"/>
        </w:rPr>
        <w:t>отопление</w:t>
      </w:r>
      <w:proofErr w:type="spellEnd"/>
      <w:r w:rsidR="00FE2FAC" w:rsidRPr="00FE2FAC">
        <w:rPr>
          <w:sz w:val="24"/>
          <w:szCs w:val="24"/>
        </w:rPr>
        <w:t xml:space="preserve"> за нуждите на ЦПВК „Паничище”, собственост на „Холдинг БДЖ” ЕАД, стопанисван  от Поделение за почивна дейност /ППД/, за срок от една година </w:t>
      </w:r>
      <w:proofErr w:type="spellStart"/>
      <w:r w:rsidR="00FE2FAC" w:rsidRPr="00FE2FAC">
        <w:rPr>
          <w:sz w:val="24"/>
          <w:szCs w:val="24"/>
        </w:rPr>
        <w:t>или</w:t>
      </w:r>
      <w:proofErr w:type="spellEnd"/>
      <w:r w:rsidR="00FE2FAC" w:rsidRPr="00FE2FAC">
        <w:rPr>
          <w:sz w:val="24"/>
          <w:szCs w:val="24"/>
        </w:rPr>
        <w:t xml:space="preserve"> до изчерпване на </w:t>
      </w:r>
      <w:proofErr w:type="spellStart"/>
      <w:r w:rsidR="00FE2FAC" w:rsidRPr="00FE2FAC">
        <w:rPr>
          <w:sz w:val="24"/>
          <w:szCs w:val="24"/>
        </w:rPr>
        <w:t>количеството</w:t>
      </w:r>
      <w:proofErr w:type="spellEnd"/>
      <w:r w:rsidR="00FE2FAC" w:rsidRPr="00FE2FAC">
        <w:rPr>
          <w:sz w:val="24"/>
          <w:szCs w:val="24"/>
          <w:lang w:val="bg-BG"/>
        </w:rPr>
        <w:t>“</w:t>
      </w:r>
      <w:r w:rsidR="00FE2FAC">
        <w:rPr>
          <w:sz w:val="24"/>
          <w:szCs w:val="24"/>
          <w:lang w:val="bg-BG"/>
        </w:rPr>
        <w:t xml:space="preserve">, </w:t>
      </w:r>
      <w:r w:rsidR="00411D6F">
        <w:rPr>
          <w:b w:val="0"/>
          <w:sz w:val="24"/>
          <w:szCs w:val="24"/>
          <w:lang w:val="bg-BG"/>
        </w:rPr>
        <w:t>а именно</w:t>
      </w:r>
      <w:r w:rsidR="00607DEA">
        <w:rPr>
          <w:b w:val="0"/>
          <w:sz w:val="24"/>
          <w:szCs w:val="24"/>
          <w:lang w:val="bg-BG"/>
        </w:rPr>
        <w:t>:</w:t>
      </w:r>
    </w:p>
    <w:p w:rsidR="00607DEA" w:rsidRPr="00607DEA" w:rsidRDefault="00607DEA" w:rsidP="00B12767">
      <w:pPr>
        <w:spacing w:line="276" w:lineRule="auto"/>
        <w:rPr>
          <w:lang w:val="bg-BG"/>
        </w:rPr>
      </w:pPr>
    </w:p>
    <w:p w:rsidR="0050597F" w:rsidRDefault="00B833DB" w:rsidP="00B12767">
      <w:pPr>
        <w:tabs>
          <w:tab w:val="left" w:pos="709"/>
        </w:tabs>
        <w:spacing w:line="276" w:lineRule="auto"/>
        <w:ind w:right="28"/>
        <w:jc w:val="both"/>
        <w:rPr>
          <w:b/>
          <w:sz w:val="24"/>
          <w:szCs w:val="24"/>
          <w:lang w:val="bg-BG"/>
        </w:rPr>
      </w:pPr>
      <w:r w:rsidRPr="00B833DB">
        <w:rPr>
          <w:b/>
          <w:bCs/>
          <w:sz w:val="24"/>
          <w:szCs w:val="24"/>
          <w:lang w:val="bg-BG"/>
        </w:rPr>
        <w:t>1.</w:t>
      </w:r>
      <w:r>
        <w:rPr>
          <w:bCs/>
          <w:sz w:val="24"/>
          <w:szCs w:val="24"/>
          <w:lang w:val="bg-BG"/>
        </w:rPr>
        <w:t xml:space="preserve"> </w:t>
      </w:r>
      <w:r w:rsidR="00BF4186" w:rsidRPr="0050597F">
        <w:rPr>
          <w:b/>
          <w:bCs/>
          <w:sz w:val="24"/>
          <w:szCs w:val="24"/>
          <w:lang w:val="bg-BG"/>
        </w:rPr>
        <w:t>П</w:t>
      </w:r>
      <w:r w:rsidR="00E34937" w:rsidRPr="0050597F">
        <w:rPr>
          <w:b/>
          <w:bCs/>
          <w:sz w:val="24"/>
          <w:szCs w:val="24"/>
          <w:lang w:val="bg-BG"/>
        </w:rPr>
        <w:t xml:space="preserve">редлагаме </w:t>
      </w:r>
      <w:r w:rsidR="0050597F" w:rsidRPr="0050597F">
        <w:rPr>
          <w:b/>
          <w:bCs/>
          <w:sz w:val="24"/>
          <w:szCs w:val="24"/>
          <w:lang w:val="bg-BG"/>
        </w:rPr>
        <w:t xml:space="preserve">цена за </w:t>
      </w:r>
      <w:r w:rsidR="0050597F">
        <w:rPr>
          <w:b/>
          <w:bCs/>
          <w:sz w:val="24"/>
          <w:szCs w:val="24"/>
          <w:lang w:val="bg-BG"/>
        </w:rPr>
        <w:t xml:space="preserve">непроменяема </w:t>
      </w:r>
      <w:r w:rsidR="00E34937" w:rsidRPr="0050597F">
        <w:rPr>
          <w:b/>
          <w:color w:val="000000"/>
          <w:sz w:val="24"/>
          <w:szCs w:val="24"/>
          <w:lang w:val="bg-BG" w:eastAsia="bg-BG"/>
        </w:rPr>
        <w:t xml:space="preserve">търговска надбавка за доставката на 1000 </w:t>
      </w:r>
      <w:r w:rsidR="0050597F" w:rsidRPr="0050597F">
        <w:rPr>
          <w:b/>
          <w:color w:val="000000"/>
          <w:sz w:val="24"/>
          <w:szCs w:val="24"/>
          <w:lang w:val="bg-BG" w:eastAsia="bg-BG"/>
        </w:rPr>
        <w:t>куб. м</w:t>
      </w:r>
      <w:r w:rsidR="00E34937" w:rsidRPr="0050597F">
        <w:rPr>
          <w:b/>
          <w:color w:val="000000"/>
          <w:sz w:val="24"/>
          <w:szCs w:val="24"/>
          <w:lang w:val="bg-BG" w:eastAsia="bg-BG"/>
        </w:rPr>
        <w:t xml:space="preserve"> природен газ</w:t>
      </w:r>
      <w:r w:rsidR="0050597F" w:rsidRPr="0050597F">
        <w:rPr>
          <w:b/>
          <w:color w:val="000000"/>
          <w:sz w:val="24"/>
          <w:szCs w:val="24"/>
          <w:lang w:val="bg-BG" w:eastAsia="bg-BG"/>
        </w:rPr>
        <w:t xml:space="preserve"> в размер на ................</w:t>
      </w:r>
      <w:r w:rsidR="00B12767">
        <w:rPr>
          <w:b/>
          <w:color w:val="000000"/>
          <w:sz w:val="24"/>
          <w:szCs w:val="24"/>
          <w:lang w:val="bg-BG" w:eastAsia="bg-BG"/>
        </w:rPr>
        <w:t>..</w:t>
      </w:r>
      <w:r w:rsidR="0050597F" w:rsidRPr="0050597F">
        <w:rPr>
          <w:b/>
          <w:color w:val="000000"/>
          <w:sz w:val="24"/>
          <w:szCs w:val="24"/>
          <w:lang w:val="bg-BG" w:eastAsia="bg-BG"/>
        </w:rPr>
        <w:t>...</w:t>
      </w:r>
      <w:r w:rsidR="00BF6EB4">
        <w:rPr>
          <w:b/>
          <w:color w:val="000000"/>
          <w:sz w:val="24"/>
          <w:szCs w:val="24"/>
          <w:lang w:val="bg-BG" w:eastAsia="bg-BG"/>
        </w:rPr>
        <w:t>..</w:t>
      </w:r>
      <w:r w:rsidR="0050597F" w:rsidRPr="0050597F">
        <w:rPr>
          <w:b/>
          <w:color w:val="000000"/>
          <w:sz w:val="24"/>
          <w:szCs w:val="24"/>
          <w:lang w:val="bg-BG" w:eastAsia="bg-BG"/>
        </w:rPr>
        <w:t>..... лева</w:t>
      </w:r>
      <w:r w:rsidR="00D530A9">
        <w:rPr>
          <w:b/>
          <w:color w:val="000000"/>
          <w:sz w:val="24"/>
          <w:szCs w:val="24"/>
          <w:lang w:val="bg-BG" w:eastAsia="bg-BG"/>
        </w:rPr>
        <w:t>.</w:t>
      </w:r>
      <w:r w:rsidR="00E34937" w:rsidRPr="0050597F">
        <w:rPr>
          <w:b/>
          <w:color w:val="000000"/>
          <w:sz w:val="24"/>
          <w:szCs w:val="24"/>
          <w:lang w:val="bg-BG" w:eastAsia="bg-BG"/>
        </w:rPr>
        <w:t xml:space="preserve"> </w:t>
      </w:r>
      <w:r w:rsidR="00D530A9">
        <w:rPr>
          <w:b/>
          <w:color w:val="000000"/>
          <w:sz w:val="24"/>
          <w:szCs w:val="24"/>
          <w:lang w:val="bg-BG" w:eastAsia="bg-BG"/>
        </w:rPr>
        <w:t>Т</w:t>
      </w:r>
      <w:r w:rsidR="0050597F">
        <w:rPr>
          <w:b/>
          <w:color w:val="000000"/>
          <w:sz w:val="24"/>
          <w:szCs w:val="24"/>
          <w:lang w:val="bg-BG" w:eastAsia="bg-BG"/>
        </w:rPr>
        <w:t xml:space="preserve">ака предложената цена </w:t>
      </w:r>
      <w:proofErr w:type="spellStart"/>
      <w:r w:rsidR="0050597F" w:rsidRPr="00D530A9">
        <w:rPr>
          <w:b/>
          <w:sz w:val="24"/>
          <w:szCs w:val="24"/>
          <w:lang w:eastAsia="ar-SA"/>
        </w:rPr>
        <w:t>включ</w:t>
      </w:r>
      <w:r w:rsidR="00D530A9">
        <w:rPr>
          <w:b/>
          <w:sz w:val="24"/>
          <w:szCs w:val="24"/>
          <w:lang w:val="bg-BG" w:eastAsia="ar-SA"/>
        </w:rPr>
        <w:t>ва</w:t>
      </w:r>
      <w:proofErr w:type="spellEnd"/>
      <w:r w:rsidR="0050597F" w:rsidRPr="00D530A9">
        <w:rPr>
          <w:b/>
          <w:sz w:val="24"/>
          <w:szCs w:val="24"/>
          <w:lang w:val="bg-BG" w:eastAsia="ar-SA"/>
        </w:rPr>
        <w:t>:</w:t>
      </w:r>
      <w:r w:rsidR="0050597F" w:rsidRPr="00B56A86">
        <w:rPr>
          <w:sz w:val="24"/>
          <w:szCs w:val="24"/>
          <w:lang w:eastAsia="ar-SA"/>
        </w:rPr>
        <w:t xml:space="preserve"> </w:t>
      </w:r>
      <w:proofErr w:type="spellStart"/>
      <w:r w:rsidR="0050597F" w:rsidRPr="00B56A86">
        <w:rPr>
          <w:sz w:val="24"/>
          <w:szCs w:val="24"/>
          <w:lang w:eastAsia="ar-SA"/>
        </w:rPr>
        <w:t>цена</w:t>
      </w:r>
      <w:proofErr w:type="spellEnd"/>
      <w:r w:rsidR="0050597F" w:rsidRPr="00B56A86">
        <w:rPr>
          <w:sz w:val="24"/>
          <w:szCs w:val="24"/>
          <w:lang w:eastAsia="ar-SA"/>
        </w:rPr>
        <w:t xml:space="preserve"> за </w:t>
      </w:r>
      <w:proofErr w:type="spellStart"/>
      <w:r w:rsidR="0050597F" w:rsidRPr="00B56A86">
        <w:rPr>
          <w:sz w:val="24"/>
          <w:szCs w:val="24"/>
          <w:lang w:eastAsia="ar-SA"/>
        </w:rPr>
        <w:t>снабдяване</w:t>
      </w:r>
      <w:proofErr w:type="spellEnd"/>
      <w:r w:rsidR="0050597F" w:rsidRPr="00B56A86">
        <w:rPr>
          <w:sz w:val="24"/>
          <w:szCs w:val="24"/>
          <w:lang w:eastAsia="ar-SA"/>
        </w:rPr>
        <w:t xml:space="preserve">, </w:t>
      </w:r>
      <w:proofErr w:type="spellStart"/>
      <w:r w:rsidR="0050597F" w:rsidRPr="00B56A86">
        <w:rPr>
          <w:sz w:val="24"/>
          <w:szCs w:val="24"/>
          <w:lang w:eastAsia="ar-SA"/>
        </w:rPr>
        <w:t>цена</w:t>
      </w:r>
      <w:proofErr w:type="spellEnd"/>
      <w:r w:rsidR="0050597F" w:rsidRPr="00B56A86">
        <w:rPr>
          <w:sz w:val="24"/>
          <w:szCs w:val="24"/>
          <w:lang w:eastAsia="ar-SA"/>
        </w:rPr>
        <w:t xml:space="preserve"> за </w:t>
      </w:r>
      <w:proofErr w:type="spellStart"/>
      <w:r w:rsidR="0050597F" w:rsidRPr="00B56A86">
        <w:rPr>
          <w:sz w:val="24"/>
          <w:szCs w:val="24"/>
          <w:lang w:eastAsia="ar-SA"/>
        </w:rPr>
        <w:t>достъп</w:t>
      </w:r>
      <w:proofErr w:type="spellEnd"/>
      <w:r w:rsidR="0050597F" w:rsidRPr="00B56A86">
        <w:rPr>
          <w:sz w:val="24"/>
          <w:szCs w:val="24"/>
          <w:lang w:eastAsia="ar-SA"/>
        </w:rPr>
        <w:t xml:space="preserve"> и </w:t>
      </w:r>
      <w:proofErr w:type="spellStart"/>
      <w:r w:rsidR="0050597F" w:rsidRPr="00B56A86">
        <w:rPr>
          <w:sz w:val="24"/>
          <w:szCs w:val="24"/>
          <w:lang w:eastAsia="ar-SA"/>
        </w:rPr>
        <w:t>пренос</w:t>
      </w:r>
      <w:proofErr w:type="spellEnd"/>
      <w:r w:rsidR="0050597F" w:rsidRPr="00B56A86">
        <w:rPr>
          <w:sz w:val="24"/>
          <w:szCs w:val="24"/>
          <w:lang w:eastAsia="ar-SA"/>
        </w:rPr>
        <w:t xml:space="preserve"> на 1000 </w:t>
      </w:r>
      <w:proofErr w:type="spellStart"/>
      <w:r w:rsidR="0050597F" w:rsidRPr="00B56A86">
        <w:rPr>
          <w:sz w:val="24"/>
          <w:szCs w:val="24"/>
          <w:lang w:eastAsia="ar-SA"/>
        </w:rPr>
        <w:t>куб</w:t>
      </w:r>
      <w:proofErr w:type="spellEnd"/>
      <w:r w:rsidR="0050597F" w:rsidRPr="00B56A86">
        <w:rPr>
          <w:sz w:val="24"/>
          <w:szCs w:val="24"/>
          <w:lang w:eastAsia="ar-SA"/>
        </w:rPr>
        <w:t>. м</w:t>
      </w:r>
      <w:r w:rsidR="0050597F" w:rsidRPr="00B56A86">
        <w:rPr>
          <w:sz w:val="24"/>
          <w:szCs w:val="24"/>
          <w:vertAlign w:val="superscript"/>
          <w:lang w:eastAsia="ar-SA"/>
        </w:rPr>
        <w:t xml:space="preserve"> </w:t>
      </w:r>
      <w:proofErr w:type="spellStart"/>
      <w:r w:rsidR="0050597F" w:rsidRPr="00B56A86">
        <w:rPr>
          <w:sz w:val="24"/>
          <w:szCs w:val="24"/>
          <w:lang w:eastAsia="ar-SA"/>
        </w:rPr>
        <w:t>през</w:t>
      </w:r>
      <w:proofErr w:type="spellEnd"/>
      <w:r w:rsidR="0050597F" w:rsidRPr="00B56A86">
        <w:rPr>
          <w:sz w:val="24"/>
          <w:szCs w:val="24"/>
          <w:lang w:eastAsia="ar-SA"/>
        </w:rPr>
        <w:t xml:space="preserve"> </w:t>
      </w:r>
      <w:proofErr w:type="spellStart"/>
      <w:r w:rsidR="0050597F" w:rsidRPr="00B56A86">
        <w:rPr>
          <w:sz w:val="24"/>
          <w:szCs w:val="24"/>
          <w:lang w:eastAsia="ar-SA"/>
        </w:rPr>
        <w:t>газопреносната</w:t>
      </w:r>
      <w:proofErr w:type="spellEnd"/>
      <w:r w:rsidR="0050597F" w:rsidRPr="00B56A86">
        <w:rPr>
          <w:sz w:val="24"/>
          <w:szCs w:val="24"/>
          <w:lang w:eastAsia="ar-SA"/>
        </w:rPr>
        <w:t xml:space="preserve"> </w:t>
      </w:r>
      <w:proofErr w:type="spellStart"/>
      <w:r w:rsidR="0050597F" w:rsidRPr="00B56A86">
        <w:rPr>
          <w:sz w:val="24"/>
          <w:szCs w:val="24"/>
          <w:lang w:eastAsia="ar-SA"/>
        </w:rPr>
        <w:t>мрежа</w:t>
      </w:r>
      <w:proofErr w:type="spellEnd"/>
      <w:r w:rsidR="0050597F" w:rsidRPr="00B56A86">
        <w:rPr>
          <w:sz w:val="24"/>
          <w:szCs w:val="24"/>
          <w:lang w:eastAsia="ar-SA"/>
        </w:rPr>
        <w:t xml:space="preserve">, </w:t>
      </w:r>
      <w:proofErr w:type="spellStart"/>
      <w:r w:rsidR="0050597F" w:rsidRPr="00B56A86">
        <w:rPr>
          <w:sz w:val="24"/>
          <w:szCs w:val="24"/>
          <w:lang w:eastAsia="ar-SA"/>
        </w:rPr>
        <w:t>цена</w:t>
      </w:r>
      <w:proofErr w:type="spellEnd"/>
      <w:r w:rsidR="0050597F" w:rsidRPr="00B56A86">
        <w:rPr>
          <w:sz w:val="24"/>
          <w:szCs w:val="24"/>
          <w:lang w:eastAsia="ar-SA"/>
        </w:rPr>
        <w:t xml:space="preserve"> за </w:t>
      </w:r>
      <w:proofErr w:type="spellStart"/>
      <w:r w:rsidR="0050597F" w:rsidRPr="00B56A86">
        <w:rPr>
          <w:sz w:val="24"/>
          <w:szCs w:val="24"/>
          <w:lang w:eastAsia="ar-SA"/>
        </w:rPr>
        <w:t>компресиране</w:t>
      </w:r>
      <w:proofErr w:type="spellEnd"/>
      <w:r w:rsidR="0050597F" w:rsidRPr="00B56A86">
        <w:rPr>
          <w:sz w:val="24"/>
          <w:szCs w:val="24"/>
          <w:lang w:eastAsia="ar-SA"/>
        </w:rPr>
        <w:t xml:space="preserve"> на </w:t>
      </w:r>
      <w:proofErr w:type="spellStart"/>
      <w:r w:rsidR="0050597F" w:rsidRPr="00B56A86">
        <w:rPr>
          <w:sz w:val="24"/>
          <w:szCs w:val="24"/>
          <w:lang w:eastAsia="ar-SA"/>
        </w:rPr>
        <w:t>природния</w:t>
      </w:r>
      <w:proofErr w:type="spellEnd"/>
      <w:r w:rsidR="0050597F" w:rsidRPr="00B56A86">
        <w:rPr>
          <w:sz w:val="24"/>
          <w:szCs w:val="24"/>
          <w:lang w:eastAsia="ar-SA"/>
        </w:rPr>
        <w:t xml:space="preserve"> </w:t>
      </w:r>
      <w:proofErr w:type="spellStart"/>
      <w:r w:rsidR="0050597F" w:rsidRPr="00B56A86">
        <w:rPr>
          <w:sz w:val="24"/>
          <w:szCs w:val="24"/>
          <w:lang w:eastAsia="ar-SA"/>
        </w:rPr>
        <w:t>газ</w:t>
      </w:r>
      <w:proofErr w:type="spellEnd"/>
      <w:r w:rsidR="0050597F" w:rsidRPr="00B56A86">
        <w:rPr>
          <w:sz w:val="24"/>
          <w:szCs w:val="24"/>
          <w:lang w:eastAsia="ar-SA"/>
        </w:rPr>
        <w:t xml:space="preserve">, </w:t>
      </w:r>
      <w:proofErr w:type="spellStart"/>
      <w:r w:rsidR="0050597F" w:rsidRPr="00B56A86">
        <w:rPr>
          <w:sz w:val="24"/>
          <w:szCs w:val="24"/>
          <w:lang w:eastAsia="ar-SA"/>
        </w:rPr>
        <w:t>цена</w:t>
      </w:r>
      <w:proofErr w:type="spellEnd"/>
      <w:r w:rsidR="0050597F" w:rsidRPr="00B56A86">
        <w:rPr>
          <w:sz w:val="24"/>
          <w:szCs w:val="24"/>
          <w:lang w:eastAsia="ar-SA"/>
        </w:rPr>
        <w:t xml:space="preserve"> за </w:t>
      </w:r>
      <w:proofErr w:type="spellStart"/>
      <w:r w:rsidR="0050597F" w:rsidRPr="00B56A86">
        <w:rPr>
          <w:sz w:val="24"/>
          <w:szCs w:val="24"/>
          <w:lang w:eastAsia="ar-SA"/>
        </w:rPr>
        <w:t>задържане</w:t>
      </w:r>
      <w:proofErr w:type="spellEnd"/>
      <w:r w:rsidR="0050597F" w:rsidRPr="00B56A86">
        <w:rPr>
          <w:sz w:val="24"/>
          <w:szCs w:val="24"/>
          <w:lang w:eastAsia="ar-SA"/>
        </w:rPr>
        <w:t xml:space="preserve"> на </w:t>
      </w:r>
      <w:proofErr w:type="spellStart"/>
      <w:r w:rsidR="0050597F" w:rsidRPr="00B56A86">
        <w:rPr>
          <w:sz w:val="24"/>
          <w:szCs w:val="24"/>
          <w:lang w:eastAsia="ar-SA"/>
        </w:rPr>
        <w:t>платформата</w:t>
      </w:r>
      <w:proofErr w:type="spellEnd"/>
      <w:r w:rsidR="0050597F" w:rsidRPr="00B56A86">
        <w:rPr>
          <w:sz w:val="24"/>
          <w:szCs w:val="24"/>
          <w:lang w:eastAsia="ar-SA"/>
        </w:rPr>
        <w:t xml:space="preserve"> за КПГ, </w:t>
      </w:r>
      <w:proofErr w:type="spellStart"/>
      <w:r w:rsidR="0050597F" w:rsidRPr="00B56A86">
        <w:rPr>
          <w:sz w:val="24"/>
          <w:szCs w:val="24"/>
          <w:lang w:eastAsia="ar-SA"/>
        </w:rPr>
        <w:t>цена</w:t>
      </w:r>
      <w:proofErr w:type="spellEnd"/>
      <w:r w:rsidR="0050597F" w:rsidRPr="00B56A86">
        <w:rPr>
          <w:sz w:val="24"/>
          <w:szCs w:val="24"/>
          <w:lang w:eastAsia="ar-SA"/>
        </w:rPr>
        <w:t xml:space="preserve"> за </w:t>
      </w:r>
      <w:proofErr w:type="spellStart"/>
      <w:r w:rsidR="0050597F" w:rsidRPr="00B56A86">
        <w:rPr>
          <w:sz w:val="24"/>
          <w:szCs w:val="24"/>
          <w:lang w:eastAsia="ar-SA"/>
        </w:rPr>
        <w:t>транспорт</w:t>
      </w:r>
      <w:proofErr w:type="spellEnd"/>
      <w:r w:rsidR="0050597F" w:rsidRPr="00B56A86">
        <w:rPr>
          <w:sz w:val="24"/>
          <w:szCs w:val="24"/>
          <w:lang w:eastAsia="ar-SA"/>
        </w:rPr>
        <w:t xml:space="preserve"> и </w:t>
      </w:r>
      <w:proofErr w:type="spellStart"/>
      <w:r w:rsidR="0050597F" w:rsidRPr="00B56A86">
        <w:rPr>
          <w:sz w:val="24"/>
          <w:szCs w:val="24"/>
          <w:lang w:eastAsia="ar-SA"/>
        </w:rPr>
        <w:t>товаро-разтоварни</w:t>
      </w:r>
      <w:proofErr w:type="spellEnd"/>
      <w:r w:rsidR="0050597F" w:rsidRPr="00B56A86">
        <w:rPr>
          <w:sz w:val="24"/>
          <w:szCs w:val="24"/>
          <w:lang w:eastAsia="ar-SA"/>
        </w:rPr>
        <w:t xml:space="preserve"> </w:t>
      </w:r>
      <w:proofErr w:type="spellStart"/>
      <w:r w:rsidR="0050597F" w:rsidRPr="00B56A86">
        <w:rPr>
          <w:sz w:val="24"/>
          <w:szCs w:val="24"/>
          <w:lang w:eastAsia="ar-SA"/>
        </w:rPr>
        <w:t>разходи</w:t>
      </w:r>
      <w:proofErr w:type="spellEnd"/>
      <w:r w:rsidR="0050597F" w:rsidRPr="00B56A86">
        <w:rPr>
          <w:sz w:val="24"/>
          <w:szCs w:val="24"/>
          <w:lang w:eastAsia="ar-SA"/>
        </w:rPr>
        <w:t xml:space="preserve"> </w:t>
      </w:r>
      <w:proofErr w:type="spellStart"/>
      <w:r w:rsidR="0050597F" w:rsidRPr="00B56A86">
        <w:rPr>
          <w:sz w:val="24"/>
          <w:szCs w:val="24"/>
          <w:lang w:eastAsia="ar-SA"/>
        </w:rPr>
        <w:t>франко</w:t>
      </w:r>
      <w:proofErr w:type="spellEnd"/>
      <w:r w:rsidR="0050597F" w:rsidRPr="00B56A86">
        <w:rPr>
          <w:sz w:val="24"/>
          <w:szCs w:val="24"/>
          <w:lang w:eastAsia="ar-SA"/>
        </w:rPr>
        <w:t xml:space="preserve"> </w:t>
      </w:r>
      <w:proofErr w:type="spellStart"/>
      <w:r w:rsidR="0050597F" w:rsidRPr="00B56A86">
        <w:rPr>
          <w:sz w:val="24"/>
          <w:szCs w:val="24"/>
          <w:lang w:eastAsia="ar-SA"/>
        </w:rPr>
        <w:t>адреса</w:t>
      </w:r>
      <w:proofErr w:type="spellEnd"/>
      <w:r w:rsidR="0050597F" w:rsidRPr="00B56A86">
        <w:rPr>
          <w:sz w:val="24"/>
          <w:szCs w:val="24"/>
          <w:lang w:eastAsia="ar-SA"/>
        </w:rPr>
        <w:t xml:space="preserve"> на </w:t>
      </w:r>
      <w:proofErr w:type="spellStart"/>
      <w:r w:rsidR="0050597F" w:rsidRPr="00B56A86">
        <w:rPr>
          <w:sz w:val="24"/>
          <w:szCs w:val="24"/>
          <w:lang w:eastAsia="ar-SA"/>
        </w:rPr>
        <w:t>доставката</w:t>
      </w:r>
      <w:proofErr w:type="spellEnd"/>
      <w:r w:rsidR="0050597F" w:rsidRPr="00B56A86">
        <w:rPr>
          <w:sz w:val="24"/>
          <w:szCs w:val="24"/>
          <w:lang w:eastAsia="ar-SA"/>
        </w:rPr>
        <w:t xml:space="preserve">, </w:t>
      </w:r>
      <w:r w:rsidR="0050597F">
        <w:rPr>
          <w:sz w:val="24"/>
          <w:szCs w:val="24"/>
          <w:lang w:val="bg-BG" w:eastAsia="ar-SA"/>
        </w:rPr>
        <w:t xml:space="preserve">посочен в т. 2.4 от конкурсната документация, </w:t>
      </w:r>
      <w:proofErr w:type="spellStart"/>
      <w:r w:rsidR="0050597F" w:rsidRPr="00B56A86">
        <w:rPr>
          <w:sz w:val="24"/>
          <w:szCs w:val="24"/>
          <w:lang w:eastAsia="ar-SA"/>
        </w:rPr>
        <w:t>печалба</w:t>
      </w:r>
      <w:proofErr w:type="spellEnd"/>
      <w:r w:rsidR="0050597F" w:rsidRPr="00B56A86">
        <w:rPr>
          <w:sz w:val="24"/>
          <w:szCs w:val="24"/>
          <w:lang w:eastAsia="ar-SA"/>
        </w:rPr>
        <w:t>.</w:t>
      </w:r>
      <w:r w:rsidR="00D530A9" w:rsidRPr="00D530A9">
        <w:rPr>
          <w:sz w:val="24"/>
          <w:szCs w:val="24"/>
          <w:lang w:val="bg-BG"/>
        </w:rPr>
        <w:t xml:space="preserve"> </w:t>
      </w:r>
      <w:r w:rsidR="0065526E" w:rsidRPr="0080006F">
        <w:rPr>
          <w:b/>
          <w:sz w:val="24"/>
          <w:szCs w:val="24"/>
          <w:lang w:val="bg-BG"/>
        </w:rPr>
        <w:t>Предложената цена е в лева, без включени ДДС и акциз.</w:t>
      </w:r>
    </w:p>
    <w:p w:rsidR="0065526E" w:rsidRDefault="0065526E" w:rsidP="00B12767">
      <w:pPr>
        <w:spacing w:before="120" w:line="276" w:lineRule="auto"/>
        <w:ind w:right="28"/>
        <w:jc w:val="both"/>
        <w:rPr>
          <w:b/>
          <w:sz w:val="24"/>
          <w:szCs w:val="24"/>
          <w:lang w:val="bg-BG"/>
        </w:rPr>
      </w:pPr>
      <w:r>
        <w:rPr>
          <w:b/>
          <w:sz w:val="24"/>
          <w:szCs w:val="24"/>
          <w:lang w:val="bg-BG"/>
        </w:rPr>
        <w:t>2. Декларираме, че предложената от нас т</w:t>
      </w:r>
      <w:r w:rsidRPr="008B562C">
        <w:rPr>
          <w:b/>
          <w:sz w:val="24"/>
          <w:szCs w:val="24"/>
          <w:lang w:val="bg-BG"/>
        </w:rPr>
        <w:t xml:space="preserve">ърговска надбавка </w:t>
      </w:r>
      <w:r>
        <w:rPr>
          <w:b/>
          <w:sz w:val="24"/>
          <w:szCs w:val="24"/>
          <w:lang w:val="bg-BG"/>
        </w:rPr>
        <w:t>е окончателна и не подлежи на промяна</w:t>
      </w:r>
      <w:r w:rsidRPr="008B562C">
        <w:rPr>
          <w:b/>
          <w:sz w:val="24"/>
          <w:szCs w:val="24"/>
          <w:lang w:val="bg-BG"/>
        </w:rPr>
        <w:t xml:space="preserve"> </w:t>
      </w:r>
      <w:r>
        <w:rPr>
          <w:b/>
          <w:sz w:val="24"/>
          <w:szCs w:val="24"/>
          <w:lang w:val="bg-BG"/>
        </w:rPr>
        <w:t>през</w:t>
      </w:r>
      <w:r w:rsidRPr="008B562C">
        <w:rPr>
          <w:b/>
          <w:sz w:val="24"/>
          <w:szCs w:val="24"/>
          <w:lang w:val="bg-BG"/>
        </w:rPr>
        <w:t xml:space="preserve"> целия срок на възлагането. </w:t>
      </w:r>
    </w:p>
    <w:p w:rsidR="00A62204" w:rsidRDefault="0065526E" w:rsidP="00B12767">
      <w:pPr>
        <w:spacing w:before="120" w:line="276" w:lineRule="auto"/>
        <w:ind w:right="28"/>
        <w:jc w:val="both"/>
        <w:rPr>
          <w:b/>
          <w:sz w:val="24"/>
          <w:szCs w:val="24"/>
          <w:lang w:val="bg-BG"/>
        </w:rPr>
      </w:pPr>
      <w:r>
        <w:rPr>
          <w:b/>
          <w:sz w:val="24"/>
          <w:szCs w:val="24"/>
          <w:lang w:val="bg-BG"/>
        </w:rPr>
        <w:t>3</w:t>
      </w:r>
      <w:r w:rsidR="00D530A9">
        <w:rPr>
          <w:b/>
          <w:sz w:val="24"/>
          <w:szCs w:val="24"/>
          <w:lang w:val="bg-BG"/>
        </w:rPr>
        <w:t xml:space="preserve">. </w:t>
      </w:r>
      <w:r>
        <w:rPr>
          <w:b/>
          <w:sz w:val="24"/>
          <w:szCs w:val="24"/>
          <w:lang w:val="bg-BG"/>
        </w:rPr>
        <w:t>Съгласни сме е</w:t>
      </w:r>
      <w:r w:rsidR="00A62204">
        <w:rPr>
          <w:b/>
          <w:sz w:val="24"/>
          <w:szCs w:val="24"/>
          <w:lang w:val="bg-BG"/>
        </w:rPr>
        <w:t xml:space="preserve">диничната цена за доставка на 1000 куб. м природен газ </w:t>
      </w:r>
      <w:r>
        <w:rPr>
          <w:b/>
          <w:sz w:val="24"/>
          <w:szCs w:val="24"/>
          <w:lang w:val="bg-BG"/>
        </w:rPr>
        <w:t xml:space="preserve">да </w:t>
      </w:r>
      <w:r w:rsidR="00A62204">
        <w:rPr>
          <w:b/>
          <w:sz w:val="24"/>
          <w:szCs w:val="24"/>
          <w:lang w:val="bg-BG"/>
        </w:rPr>
        <w:t>се формира като сума от стойностите на 2 компоненти:</w:t>
      </w:r>
    </w:p>
    <w:p w:rsidR="00A62204" w:rsidRDefault="0065526E" w:rsidP="00B12767">
      <w:pPr>
        <w:pStyle w:val="Default"/>
        <w:spacing w:line="276" w:lineRule="auto"/>
        <w:jc w:val="both"/>
        <w:rPr>
          <w:lang w:eastAsia="ar-SA"/>
        </w:rPr>
      </w:pPr>
      <w:r w:rsidRPr="0065526E">
        <w:rPr>
          <w:b/>
        </w:rPr>
        <w:t>3.1.</w:t>
      </w:r>
      <w:r w:rsidR="00A62204">
        <w:t xml:space="preserve"> Първа компонента - </w:t>
      </w:r>
      <w:r w:rsidR="00A62204" w:rsidRPr="00E3792A">
        <w:rPr>
          <w:lang w:eastAsia="ar-SA"/>
        </w:rPr>
        <w:t>Утвърдената от КЕВР и официално обявена на интернет страницата й цена</w:t>
      </w:r>
      <w:r w:rsidR="00A62204" w:rsidRPr="00E3792A">
        <w:rPr>
          <w:rFonts w:ascii="Arial" w:hAnsi="Arial" w:cs="Arial"/>
          <w:color w:val="333333"/>
          <w:sz w:val="21"/>
          <w:szCs w:val="21"/>
          <w:shd w:val="clear" w:color="auto" w:fill="FFFFFF"/>
        </w:rPr>
        <w:t xml:space="preserve"> </w:t>
      </w:r>
      <w:r w:rsidR="00A62204" w:rsidRPr="00E3792A">
        <w:rPr>
          <w:bCs/>
          <w:lang w:eastAsia="ar-SA"/>
        </w:rPr>
        <w:t>на природен газ при продажба от обществения доставчик на крайните снабдители на природен газ и на лицата, на които е издадена лицензия за производство и пренос на топлинна енергия</w:t>
      </w:r>
      <w:r w:rsidR="00A62204" w:rsidRPr="00E3792A">
        <w:rPr>
          <w:lang w:eastAsia="ar-SA"/>
        </w:rPr>
        <w:t xml:space="preserve">, в лева, за 1 </w:t>
      </w:r>
      <w:proofErr w:type="spellStart"/>
      <w:r w:rsidR="00A62204" w:rsidRPr="00E3792A">
        <w:rPr>
          <w:lang w:eastAsia="ar-SA"/>
        </w:rPr>
        <w:t>Мегаватчас</w:t>
      </w:r>
      <w:proofErr w:type="spellEnd"/>
      <w:r w:rsidR="00A62204" w:rsidRPr="00E3792A">
        <w:rPr>
          <w:lang w:eastAsia="ar-SA"/>
        </w:rPr>
        <w:t xml:space="preserve"> (</w:t>
      </w:r>
      <w:proofErr w:type="spellStart"/>
      <w:r w:rsidR="00A62204" w:rsidRPr="00E3792A">
        <w:rPr>
          <w:lang w:eastAsia="ar-SA"/>
        </w:rPr>
        <w:t>MWh</w:t>
      </w:r>
      <w:proofErr w:type="spellEnd"/>
      <w:r w:rsidR="00A62204" w:rsidRPr="00E3792A">
        <w:rPr>
          <w:lang w:eastAsia="ar-SA"/>
        </w:rPr>
        <w:t xml:space="preserve">), преобразувана за 1000 куб. м с коефициент на преобразуване, получен по Методиката за превръщане на измерените количества природен газ от единици в обем, в енергийни единици, съгласно обявената представителна калоричност от </w:t>
      </w:r>
      <w:proofErr w:type="spellStart"/>
      <w:r w:rsidR="00A62204" w:rsidRPr="00E3792A">
        <w:rPr>
          <w:lang w:eastAsia="ar-SA"/>
        </w:rPr>
        <w:t>Булгартрансгаз</w:t>
      </w:r>
      <w:proofErr w:type="spellEnd"/>
      <w:r w:rsidR="00A62204" w:rsidRPr="00E3792A">
        <w:rPr>
          <w:lang w:eastAsia="ar-SA"/>
        </w:rPr>
        <w:t xml:space="preserve"> ЕАД, и публикуван на електронната страница на КЕВР</w:t>
      </w:r>
      <w:r w:rsidR="00A62204">
        <w:rPr>
          <w:lang w:eastAsia="ar-SA"/>
        </w:rPr>
        <w:t>;</w:t>
      </w:r>
    </w:p>
    <w:p w:rsidR="00A62204" w:rsidRDefault="0065526E" w:rsidP="00B12767">
      <w:pPr>
        <w:pStyle w:val="Default"/>
        <w:spacing w:line="276" w:lineRule="auto"/>
        <w:jc w:val="both"/>
        <w:rPr>
          <w:lang w:eastAsia="ar-SA"/>
        </w:rPr>
      </w:pPr>
      <w:r w:rsidRPr="0065526E">
        <w:rPr>
          <w:b/>
          <w:lang w:eastAsia="ar-SA"/>
        </w:rPr>
        <w:t>3.2.</w:t>
      </w:r>
      <w:r>
        <w:rPr>
          <w:lang w:eastAsia="ar-SA"/>
        </w:rPr>
        <w:t xml:space="preserve"> </w:t>
      </w:r>
      <w:r w:rsidR="00A62204">
        <w:rPr>
          <w:lang w:eastAsia="ar-SA"/>
        </w:rPr>
        <w:t>Втора компонента – Предложената от нас в т. 1 от настоящото ценово предложение непроменяема търговска надбавка.</w:t>
      </w:r>
    </w:p>
    <w:p w:rsidR="00A62204" w:rsidRDefault="0065526E" w:rsidP="00B12767">
      <w:pPr>
        <w:pStyle w:val="Default"/>
        <w:spacing w:line="276" w:lineRule="auto"/>
        <w:jc w:val="both"/>
        <w:rPr>
          <w:b/>
        </w:rPr>
      </w:pPr>
      <w:r w:rsidRPr="0065526E">
        <w:rPr>
          <w:b/>
          <w:lang w:eastAsia="ar-SA"/>
        </w:rPr>
        <w:lastRenderedPageBreak/>
        <w:t>3.</w:t>
      </w:r>
      <w:proofErr w:type="spellStart"/>
      <w:r w:rsidRPr="0065526E">
        <w:rPr>
          <w:b/>
          <w:lang w:eastAsia="ar-SA"/>
        </w:rPr>
        <w:t>3</w:t>
      </w:r>
      <w:proofErr w:type="spellEnd"/>
      <w:r w:rsidRPr="0065526E">
        <w:rPr>
          <w:b/>
          <w:lang w:eastAsia="ar-SA"/>
        </w:rPr>
        <w:t>.</w:t>
      </w:r>
      <w:r>
        <w:rPr>
          <w:lang w:eastAsia="ar-SA"/>
        </w:rPr>
        <w:t xml:space="preserve"> </w:t>
      </w:r>
      <w:r w:rsidRPr="00527379">
        <w:rPr>
          <w:b/>
        </w:rPr>
        <w:t>Към датата на представяне на нашата оферта</w:t>
      </w:r>
      <w:r>
        <w:rPr>
          <w:b/>
        </w:rPr>
        <w:t xml:space="preserve">, </w:t>
      </w:r>
      <w:r w:rsidR="006A620D">
        <w:rPr>
          <w:b/>
        </w:rPr>
        <w:t>така формираната</w:t>
      </w:r>
      <w:r>
        <w:rPr>
          <w:b/>
        </w:rPr>
        <w:t xml:space="preserve"> единична цена за доставката на 1000 куб. м природен газ</w:t>
      </w:r>
      <w:r w:rsidR="006A620D">
        <w:rPr>
          <w:b/>
        </w:rPr>
        <w:t xml:space="preserve"> е</w:t>
      </w:r>
      <w:r>
        <w:rPr>
          <w:b/>
        </w:rPr>
        <w:t xml:space="preserve"> в размер на ………</w:t>
      </w:r>
      <w:r w:rsidR="00B12767">
        <w:rPr>
          <w:b/>
        </w:rPr>
        <w:t>..</w:t>
      </w:r>
      <w:r>
        <w:rPr>
          <w:b/>
        </w:rPr>
        <w:t xml:space="preserve">….. лева, </w:t>
      </w:r>
      <w:r w:rsidR="00527379" w:rsidRPr="0080006F">
        <w:rPr>
          <w:b/>
        </w:rPr>
        <w:t>без включени ДДС и акциз</w:t>
      </w:r>
      <w:r w:rsidR="00527379">
        <w:rPr>
          <w:b/>
        </w:rPr>
        <w:t>,</w:t>
      </w:r>
      <w:r w:rsidR="00527379" w:rsidRPr="00527379">
        <w:t xml:space="preserve"> </w:t>
      </w:r>
      <w:r w:rsidR="006A620D">
        <w:t xml:space="preserve">определена </w:t>
      </w:r>
      <w:r w:rsidRPr="0065526E">
        <w:t>като сума от:</w:t>
      </w:r>
    </w:p>
    <w:p w:rsidR="0065526E" w:rsidRPr="0065526E" w:rsidRDefault="0065526E" w:rsidP="00B12767">
      <w:pPr>
        <w:spacing w:line="276" w:lineRule="auto"/>
        <w:ind w:right="28" w:firstLine="426"/>
        <w:jc w:val="both"/>
        <w:rPr>
          <w:sz w:val="24"/>
          <w:szCs w:val="24"/>
          <w:lang w:val="bg-BG"/>
        </w:rPr>
      </w:pPr>
      <w:r w:rsidRPr="0065526E">
        <w:rPr>
          <w:sz w:val="24"/>
          <w:szCs w:val="24"/>
          <w:lang w:val="bg-BG"/>
        </w:rPr>
        <w:t>- първа компонента - …………….. лева;</w:t>
      </w:r>
    </w:p>
    <w:p w:rsidR="0065526E" w:rsidRPr="0065526E" w:rsidRDefault="0065526E" w:rsidP="00B12767">
      <w:pPr>
        <w:spacing w:line="276" w:lineRule="auto"/>
        <w:ind w:right="28" w:firstLine="426"/>
        <w:jc w:val="both"/>
        <w:rPr>
          <w:sz w:val="24"/>
          <w:szCs w:val="24"/>
          <w:lang w:val="bg-BG"/>
        </w:rPr>
      </w:pPr>
      <w:r w:rsidRPr="0065526E">
        <w:rPr>
          <w:sz w:val="24"/>
          <w:szCs w:val="24"/>
          <w:lang w:val="bg-BG"/>
        </w:rPr>
        <w:t>- втора компонента - ……………</w:t>
      </w:r>
      <w:r>
        <w:rPr>
          <w:sz w:val="24"/>
          <w:szCs w:val="24"/>
          <w:lang w:val="bg-BG"/>
        </w:rPr>
        <w:t>...</w:t>
      </w:r>
      <w:r w:rsidRPr="0065526E">
        <w:rPr>
          <w:sz w:val="24"/>
          <w:szCs w:val="24"/>
          <w:lang w:val="bg-BG"/>
        </w:rPr>
        <w:t xml:space="preserve"> лева.</w:t>
      </w:r>
    </w:p>
    <w:p w:rsidR="00202CC5" w:rsidRDefault="00527379" w:rsidP="00B12767">
      <w:pPr>
        <w:pStyle w:val="Default"/>
        <w:spacing w:before="120" w:line="276" w:lineRule="auto"/>
        <w:jc w:val="both"/>
      </w:pPr>
      <w:r>
        <w:rPr>
          <w:b/>
        </w:rPr>
        <w:t>4</w:t>
      </w:r>
      <w:r w:rsidR="00202CC5" w:rsidRPr="007D19B3">
        <w:rPr>
          <w:b/>
          <w:lang w:val="en-US"/>
        </w:rPr>
        <w:t xml:space="preserve">. </w:t>
      </w:r>
      <w:r w:rsidR="00202CC5" w:rsidRPr="007D19B3">
        <w:t xml:space="preserve">Заявяваме, че сме запознати и съгласни с условията, срока и начина на плащане, които ще се извършват при </w:t>
      </w:r>
      <w:r w:rsidR="00BF6EB4">
        <w:t>разпоредбите</w:t>
      </w:r>
      <w:r w:rsidR="00202CC5" w:rsidRPr="007D19B3">
        <w:t xml:space="preserve">, </w:t>
      </w:r>
      <w:r w:rsidR="00BF6EB4">
        <w:t>описани</w:t>
      </w:r>
      <w:r w:rsidR="00202CC5" w:rsidRPr="007D19B3">
        <w:t xml:space="preserve"> </w:t>
      </w:r>
      <w:r w:rsidR="00202CC5" w:rsidRPr="00417EB3">
        <w:t>в раздел І</w:t>
      </w:r>
      <w:r w:rsidR="00202CC5">
        <w:t>V</w:t>
      </w:r>
      <w:r w:rsidR="00202CC5" w:rsidRPr="00417EB3">
        <w:t xml:space="preserve"> в проекта на договор</w:t>
      </w:r>
      <w:r w:rsidR="00202CC5">
        <w:t xml:space="preserve"> </w:t>
      </w:r>
      <w:r w:rsidR="00202CC5">
        <w:rPr>
          <w:lang w:eastAsia="ar-SA"/>
        </w:rPr>
        <w:t>– Образец № 6 от конкурсната документация</w:t>
      </w:r>
      <w:r w:rsidR="00202CC5" w:rsidRPr="00417EB3">
        <w:t>.</w:t>
      </w:r>
    </w:p>
    <w:p w:rsidR="00E91291" w:rsidRPr="00A62204" w:rsidRDefault="00527379" w:rsidP="00B12767">
      <w:pPr>
        <w:pStyle w:val="Heading1"/>
        <w:spacing w:before="120" w:line="276" w:lineRule="auto"/>
        <w:jc w:val="both"/>
        <w:rPr>
          <w:sz w:val="24"/>
          <w:szCs w:val="24"/>
        </w:rPr>
      </w:pPr>
      <w:r>
        <w:rPr>
          <w:sz w:val="24"/>
          <w:szCs w:val="24"/>
        </w:rPr>
        <w:t>5</w:t>
      </w:r>
      <w:r w:rsidR="00E91291" w:rsidRPr="00A62204">
        <w:rPr>
          <w:sz w:val="24"/>
          <w:szCs w:val="24"/>
          <w:lang w:val="en-US"/>
        </w:rPr>
        <w:t xml:space="preserve">. </w:t>
      </w:r>
      <w:r w:rsidR="00E91291" w:rsidRPr="00A62204">
        <w:rPr>
          <w:sz w:val="24"/>
          <w:szCs w:val="24"/>
        </w:rPr>
        <w:t>В случай, че ни бъде възложено изпълнението на поръчката, плащанията следва да бъдат извършвани по банкова сметка, а именно:</w:t>
      </w:r>
    </w:p>
    <w:p w:rsidR="00E91291" w:rsidRPr="007D19B3" w:rsidRDefault="00E91291" w:rsidP="00B12767">
      <w:pPr>
        <w:pStyle w:val="Default"/>
        <w:spacing w:line="276" w:lineRule="auto"/>
        <w:ind w:firstLine="426"/>
        <w:rPr>
          <w:b/>
          <w:lang w:val="en-US"/>
        </w:rPr>
      </w:pPr>
      <w:r w:rsidRPr="007D19B3">
        <w:rPr>
          <w:b/>
          <w:lang w:val="en-US"/>
        </w:rPr>
        <w:t>БАНКА</w:t>
      </w:r>
      <w:r w:rsidR="00527379" w:rsidRPr="007D19B3">
        <w:rPr>
          <w:b/>
          <w:lang w:val="en-US"/>
        </w:rPr>
        <w:t>:</w:t>
      </w:r>
      <w:r w:rsidR="00527379">
        <w:rPr>
          <w:b/>
        </w:rPr>
        <w:t xml:space="preserve"> </w:t>
      </w:r>
      <w:r w:rsidR="00527379" w:rsidRPr="007D19B3">
        <w:rPr>
          <w:b/>
          <w:lang w:val="en-US"/>
        </w:rPr>
        <w:t>............................</w:t>
      </w:r>
    </w:p>
    <w:p w:rsidR="00E91291" w:rsidRDefault="00E91291" w:rsidP="00B12767">
      <w:pPr>
        <w:pStyle w:val="Default"/>
        <w:spacing w:line="276" w:lineRule="auto"/>
        <w:ind w:firstLine="426"/>
        <w:rPr>
          <w:b/>
        </w:rPr>
      </w:pPr>
      <w:r w:rsidRPr="007D19B3">
        <w:rPr>
          <w:b/>
          <w:lang w:val="en-US"/>
        </w:rPr>
        <w:t>IBAN</w:t>
      </w:r>
      <w:proofErr w:type="gramStart"/>
      <w:r w:rsidRPr="007D19B3">
        <w:rPr>
          <w:b/>
          <w:lang w:val="en-US"/>
        </w:rPr>
        <w:t>:..........................................................</w:t>
      </w:r>
      <w:proofErr w:type="gramEnd"/>
      <w:r w:rsidRPr="007D19B3">
        <w:rPr>
          <w:b/>
          <w:lang w:val="en-US"/>
        </w:rPr>
        <w:t xml:space="preserve">  </w:t>
      </w:r>
    </w:p>
    <w:p w:rsidR="00527379" w:rsidRDefault="00527379" w:rsidP="00B12767">
      <w:pPr>
        <w:pStyle w:val="Default"/>
        <w:spacing w:line="276" w:lineRule="auto"/>
        <w:ind w:firstLine="426"/>
        <w:rPr>
          <w:b/>
        </w:rPr>
      </w:pPr>
      <w:r w:rsidRPr="007D19B3">
        <w:rPr>
          <w:b/>
          <w:lang w:val="en-US"/>
        </w:rPr>
        <w:t>BIC:</w:t>
      </w:r>
      <w:r>
        <w:rPr>
          <w:b/>
        </w:rPr>
        <w:t xml:space="preserve"> </w:t>
      </w:r>
      <w:r w:rsidRPr="007D19B3">
        <w:rPr>
          <w:b/>
          <w:lang w:val="en-US"/>
        </w:rPr>
        <w:t xml:space="preserve">............................ </w:t>
      </w:r>
    </w:p>
    <w:p w:rsidR="00527379" w:rsidRPr="00527379" w:rsidRDefault="00527379" w:rsidP="00B12767">
      <w:pPr>
        <w:pStyle w:val="Default"/>
        <w:spacing w:line="276" w:lineRule="auto"/>
        <w:ind w:firstLine="426"/>
        <w:rPr>
          <w:b/>
        </w:rPr>
      </w:pPr>
      <w:r>
        <w:rPr>
          <w:b/>
        </w:rPr>
        <w:t>Титуляр на сметката:</w:t>
      </w:r>
    </w:p>
    <w:p w:rsidR="00A70F0D" w:rsidRPr="00A70F0D" w:rsidRDefault="00527379" w:rsidP="00B12767">
      <w:pPr>
        <w:pStyle w:val="Default"/>
        <w:spacing w:before="120" w:line="276" w:lineRule="auto"/>
        <w:jc w:val="both"/>
      </w:pPr>
      <w:r>
        <w:rPr>
          <w:b/>
        </w:rPr>
        <w:t>6</w:t>
      </w:r>
      <w:r w:rsidR="00A70F0D" w:rsidRPr="00A70F0D">
        <w:rPr>
          <w:b/>
        </w:rPr>
        <w:t>.</w:t>
      </w:r>
      <w:r w:rsidR="00A70F0D" w:rsidRPr="00A70F0D">
        <w:t xml:space="preserve"> Приемаме, при сключване на договор, да учредим гаранция за изпълнение, в размер и при условията, посочени в проекта на договор – Образец № 6 от конкурсната документация.</w:t>
      </w:r>
    </w:p>
    <w:p w:rsidR="006063F3" w:rsidRDefault="00527379" w:rsidP="00B12767">
      <w:pPr>
        <w:pStyle w:val="ListParagraph"/>
        <w:tabs>
          <w:tab w:val="left" w:pos="426"/>
        </w:tabs>
        <w:spacing w:before="120" w:line="276" w:lineRule="auto"/>
        <w:ind w:left="0"/>
        <w:contextualSpacing w:val="0"/>
        <w:jc w:val="both"/>
        <w:rPr>
          <w:sz w:val="24"/>
          <w:szCs w:val="24"/>
          <w:lang w:val="bg-BG"/>
        </w:rPr>
      </w:pPr>
      <w:r>
        <w:rPr>
          <w:b/>
          <w:bCs/>
          <w:sz w:val="24"/>
          <w:szCs w:val="24"/>
          <w:lang w:val="bg-BG"/>
        </w:rPr>
        <w:t>7</w:t>
      </w:r>
      <w:r w:rsidR="006063F3" w:rsidRPr="009E35AE">
        <w:rPr>
          <w:b/>
          <w:bCs/>
          <w:sz w:val="24"/>
          <w:szCs w:val="24"/>
          <w:lang w:val="bg-BG"/>
        </w:rPr>
        <w:t>.</w:t>
      </w:r>
      <w:r w:rsidR="006063F3" w:rsidRPr="00723224">
        <w:rPr>
          <w:b/>
          <w:bCs/>
          <w:sz w:val="24"/>
          <w:szCs w:val="24"/>
          <w:lang w:val="bg-BG"/>
        </w:rPr>
        <w:t xml:space="preserve"> </w:t>
      </w:r>
      <w:r w:rsidR="006063F3" w:rsidRPr="002D3F53">
        <w:rPr>
          <w:bCs/>
          <w:sz w:val="24"/>
          <w:szCs w:val="24"/>
          <w:lang w:val="bg-BG"/>
        </w:rPr>
        <w:t>Срокът на валидност на настоящото Ценово предложение</w:t>
      </w:r>
      <w:r w:rsidR="00A70F0D" w:rsidRPr="002D3F53">
        <w:rPr>
          <w:bCs/>
          <w:sz w:val="24"/>
          <w:szCs w:val="24"/>
          <w:lang w:val="bg-BG"/>
        </w:rPr>
        <w:t xml:space="preserve"> е</w:t>
      </w:r>
      <w:r w:rsidR="006063F3" w:rsidRPr="002D3F53">
        <w:rPr>
          <w:bCs/>
          <w:sz w:val="24"/>
          <w:szCs w:val="24"/>
          <w:lang w:val="bg-BG"/>
        </w:rPr>
        <w:t xml:space="preserve"> </w:t>
      </w:r>
      <w:r w:rsidR="009E35AE" w:rsidRPr="002D3F53">
        <w:rPr>
          <w:bCs/>
          <w:sz w:val="24"/>
          <w:szCs w:val="24"/>
          <w:lang w:val="bg-BG"/>
        </w:rPr>
        <w:t>9</w:t>
      </w:r>
      <w:r w:rsidR="00BA02BA" w:rsidRPr="002D3F53">
        <w:rPr>
          <w:bCs/>
          <w:sz w:val="24"/>
          <w:szCs w:val="24"/>
          <w:lang w:val="bg-BG"/>
        </w:rPr>
        <w:t>0</w:t>
      </w:r>
      <w:r w:rsidR="006063F3" w:rsidRPr="002D3F53">
        <w:rPr>
          <w:bCs/>
          <w:sz w:val="24"/>
          <w:szCs w:val="24"/>
          <w:lang w:val="bg-BG"/>
        </w:rPr>
        <w:t xml:space="preserve"> </w:t>
      </w:r>
      <w:r w:rsidR="006063F3" w:rsidRPr="002D3F53">
        <w:rPr>
          <w:sz w:val="24"/>
          <w:szCs w:val="24"/>
          <w:lang w:val="bg-BG"/>
        </w:rPr>
        <w:t>(</w:t>
      </w:r>
      <w:r w:rsidR="00BA02BA" w:rsidRPr="002D3F53">
        <w:rPr>
          <w:sz w:val="24"/>
          <w:szCs w:val="24"/>
          <w:lang w:val="bg-BG"/>
        </w:rPr>
        <w:t>д</w:t>
      </w:r>
      <w:r w:rsidR="009E35AE" w:rsidRPr="002D3F53">
        <w:rPr>
          <w:sz w:val="24"/>
          <w:szCs w:val="24"/>
          <w:lang w:val="bg-BG"/>
        </w:rPr>
        <w:t>е</w:t>
      </w:r>
      <w:r w:rsidR="00BA02BA" w:rsidRPr="002D3F53">
        <w:rPr>
          <w:sz w:val="24"/>
          <w:szCs w:val="24"/>
          <w:lang w:val="bg-BG"/>
        </w:rPr>
        <w:t>в</w:t>
      </w:r>
      <w:r w:rsidR="009E35AE" w:rsidRPr="002D3F53">
        <w:rPr>
          <w:sz w:val="24"/>
          <w:szCs w:val="24"/>
          <w:lang w:val="bg-BG"/>
        </w:rPr>
        <w:t>ет</w:t>
      </w:r>
      <w:r w:rsidR="00BA02BA" w:rsidRPr="002D3F53">
        <w:rPr>
          <w:sz w:val="24"/>
          <w:szCs w:val="24"/>
          <w:lang w:val="bg-BG"/>
        </w:rPr>
        <w:t>десет</w:t>
      </w:r>
      <w:r w:rsidR="006063F3" w:rsidRPr="002D3F53">
        <w:rPr>
          <w:sz w:val="24"/>
          <w:szCs w:val="24"/>
          <w:lang w:val="bg-BG"/>
        </w:rPr>
        <w:t>)</w:t>
      </w:r>
      <w:r w:rsidR="006063F3" w:rsidRPr="00723224">
        <w:rPr>
          <w:sz w:val="24"/>
          <w:szCs w:val="24"/>
          <w:lang w:val="bg-BG"/>
        </w:rPr>
        <w:t xml:space="preserve"> календарни дни, считано от кр</w:t>
      </w:r>
      <w:r w:rsidR="00747E79" w:rsidRPr="00723224">
        <w:rPr>
          <w:sz w:val="24"/>
          <w:szCs w:val="24"/>
          <w:lang w:val="bg-BG"/>
        </w:rPr>
        <w:t>а</w:t>
      </w:r>
      <w:r w:rsidR="00804611" w:rsidRPr="00723224">
        <w:rPr>
          <w:sz w:val="24"/>
          <w:szCs w:val="24"/>
          <w:lang w:val="bg-BG"/>
        </w:rPr>
        <w:t>йния срок за подаването</w:t>
      </w:r>
      <w:r w:rsidR="006063F3" w:rsidRPr="00723224">
        <w:rPr>
          <w:sz w:val="24"/>
          <w:szCs w:val="24"/>
          <w:lang w:val="bg-BG"/>
        </w:rPr>
        <w:t xml:space="preserve"> на предложенията.</w:t>
      </w:r>
    </w:p>
    <w:p w:rsidR="005F5A19" w:rsidRDefault="005F5A19" w:rsidP="006063F3">
      <w:pPr>
        <w:pStyle w:val="ListParagraph"/>
        <w:tabs>
          <w:tab w:val="left" w:pos="426"/>
        </w:tabs>
        <w:ind w:left="0" w:right="68"/>
        <w:jc w:val="both"/>
        <w:rPr>
          <w:sz w:val="24"/>
          <w:szCs w:val="24"/>
          <w:lang w:val="bg-BG"/>
        </w:rPr>
      </w:pPr>
    </w:p>
    <w:p w:rsidR="00A709FC" w:rsidRPr="00723224" w:rsidRDefault="00A709FC" w:rsidP="00A709FC">
      <w:pPr>
        <w:rPr>
          <w:sz w:val="24"/>
          <w:szCs w:val="24"/>
          <w:lang w:val="bg-BG"/>
        </w:rPr>
      </w:pPr>
    </w:p>
    <w:p w:rsidR="00E15CAF" w:rsidRPr="00723224" w:rsidRDefault="00E15CAF" w:rsidP="00E15CA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r w:rsidR="00D8727D">
        <w:rPr>
          <w:sz w:val="24"/>
          <w:szCs w:val="24"/>
          <w:lang w:val="bg-BG"/>
        </w:rPr>
        <w:t xml:space="preserve">    </w:t>
      </w:r>
      <w:r w:rsidRPr="00723224">
        <w:rPr>
          <w:sz w:val="24"/>
          <w:szCs w:val="24"/>
          <w:lang w:val="bg-BG"/>
        </w:rPr>
        <w:t xml:space="preserve">  …………………......</w:t>
      </w:r>
    </w:p>
    <w:p w:rsidR="00F32965" w:rsidRPr="00BF6EB4" w:rsidRDefault="00E15CAF" w:rsidP="00BF6EB4">
      <w:pPr>
        <w:rPr>
          <w:i/>
          <w:iCs/>
          <w:sz w:val="24"/>
          <w:szCs w:val="24"/>
          <w:lang w:val="bg-BG"/>
        </w:rPr>
      </w:pPr>
      <w:r w:rsidRPr="00723224">
        <w:rPr>
          <w:i/>
          <w:iCs/>
          <w:sz w:val="24"/>
          <w:szCs w:val="24"/>
          <w:lang w:val="bg-BG"/>
        </w:rPr>
        <w:t xml:space="preserve">                                                                                     </w:t>
      </w:r>
      <w:r w:rsidR="00461BF2" w:rsidRPr="00723224">
        <w:rPr>
          <w:i/>
          <w:iCs/>
          <w:sz w:val="24"/>
          <w:szCs w:val="24"/>
          <w:lang w:val="bg-BG"/>
        </w:rPr>
        <w:t xml:space="preserve">       </w:t>
      </w:r>
      <w:r w:rsidR="00D8727D">
        <w:rPr>
          <w:i/>
          <w:iCs/>
          <w:sz w:val="24"/>
          <w:szCs w:val="24"/>
          <w:lang w:val="bg-BG"/>
        </w:rPr>
        <w:t xml:space="preserve">   </w:t>
      </w:r>
      <w:r w:rsidR="00461BF2"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527379" w:rsidRDefault="00527379" w:rsidP="003A51C1">
      <w:pPr>
        <w:widowControl w:val="0"/>
        <w:tabs>
          <w:tab w:val="center" w:pos="4536"/>
          <w:tab w:val="right" w:pos="9072"/>
        </w:tabs>
        <w:jc w:val="right"/>
        <w:rPr>
          <w:b/>
          <w:i/>
          <w:sz w:val="24"/>
          <w:szCs w:val="24"/>
          <w:lang w:val="bg-BG"/>
        </w:rPr>
      </w:pPr>
    </w:p>
    <w:p w:rsidR="003A55D0" w:rsidRDefault="003A55D0" w:rsidP="00765FB9">
      <w:pPr>
        <w:widowControl w:val="0"/>
        <w:tabs>
          <w:tab w:val="center" w:pos="4536"/>
          <w:tab w:val="right" w:pos="9072"/>
        </w:tabs>
        <w:rPr>
          <w:b/>
          <w:i/>
          <w:sz w:val="24"/>
          <w:szCs w:val="24"/>
          <w:lang w:val="bg-BG"/>
        </w:rPr>
      </w:pPr>
      <w:bookmarkStart w:id="0" w:name="_GoBack"/>
      <w:bookmarkEnd w:id="0"/>
    </w:p>
    <w:sectPr w:rsidR="003A55D0" w:rsidSect="00B12767">
      <w:footerReference w:type="even" r:id="rId9"/>
      <w:footerReference w:type="default" r:id="rId10"/>
      <w:pgSz w:w="11906" w:h="16838" w:code="9"/>
      <w:pgMar w:top="851" w:right="849" w:bottom="426"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0D" w:rsidRDefault="006A620D">
      <w:r>
        <w:separator/>
      </w:r>
    </w:p>
  </w:endnote>
  <w:endnote w:type="continuationSeparator" w:id="0">
    <w:p w:rsidR="006A620D" w:rsidRDefault="006A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0D" w:rsidRDefault="006A620D"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A620D" w:rsidRDefault="006A620D"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6A620D" w:rsidRDefault="006A620D">
        <w:pPr>
          <w:pStyle w:val="Footer"/>
          <w:jc w:val="center"/>
        </w:pPr>
        <w:r>
          <w:rPr>
            <w:noProof/>
            <w:lang w:val="bg-BG" w:eastAsia="bg-BG"/>
          </w:rPr>
          <mc:AlternateContent>
            <mc:Choice Requires="wps">
              <w:drawing>
                <wp:inline distT="0" distB="0" distL="0" distR="0" wp14:anchorId="4859FA1D" wp14:editId="3EDCFBFC">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6A620D" w:rsidRDefault="006A620D">
        <w:pPr>
          <w:pStyle w:val="Footer"/>
          <w:jc w:val="center"/>
        </w:pPr>
        <w:r>
          <w:fldChar w:fldCharType="begin"/>
        </w:r>
        <w:r>
          <w:instrText xml:space="preserve"> PAGE    \* MERGEFORMAT </w:instrText>
        </w:r>
        <w:r>
          <w:fldChar w:fldCharType="separate"/>
        </w:r>
        <w:r w:rsidR="00765FB9">
          <w:rPr>
            <w:noProof/>
          </w:rPr>
          <w:t>1</w:t>
        </w:r>
        <w:r>
          <w:rPr>
            <w:noProof/>
          </w:rPr>
          <w:fldChar w:fldCharType="end"/>
        </w:r>
      </w:p>
    </w:sdtContent>
  </w:sdt>
  <w:p w:rsidR="006A620D" w:rsidRDefault="006A620D"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0D" w:rsidRDefault="006A620D">
      <w:r>
        <w:separator/>
      </w:r>
    </w:p>
  </w:footnote>
  <w:footnote w:type="continuationSeparator" w:id="0">
    <w:p w:rsidR="006A620D" w:rsidRDefault="006A6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6">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8">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7"/>
  </w:num>
  <w:num w:numId="3">
    <w:abstractNumId w:val="19"/>
  </w:num>
  <w:num w:numId="4">
    <w:abstractNumId w:val="6"/>
  </w:num>
  <w:num w:numId="5">
    <w:abstractNumId w:val="13"/>
  </w:num>
  <w:num w:numId="6">
    <w:abstractNumId w:val="26"/>
  </w:num>
  <w:num w:numId="7">
    <w:abstractNumId w:val="4"/>
  </w:num>
  <w:num w:numId="8">
    <w:abstractNumId w:val="27"/>
  </w:num>
  <w:num w:numId="9">
    <w:abstractNumId w:val="10"/>
  </w:num>
  <w:num w:numId="10">
    <w:abstractNumId w:val="0"/>
  </w:num>
  <w:num w:numId="11">
    <w:abstractNumId w:val="2"/>
  </w:num>
  <w:num w:numId="12">
    <w:abstractNumId w:val="24"/>
  </w:num>
  <w:num w:numId="13">
    <w:abstractNumId w:val="31"/>
  </w:num>
  <w:num w:numId="14">
    <w:abstractNumId w:val="3"/>
  </w:num>
  <w:num w:numId="15">
    <w:abstractNumId w:val="12"/>
  </w:num>
  <w:num w:numId="16">
    <w:abstractNumId w:val="7"/>
  </w:num>
  <w:num w:numId="17">
    <w:abstractNumId w:val="15"/>
  </w:num>
  <w:num w:numId="18">
    <w:abstractNumId w:val="21"/>
  </w:num>
  <w:num w:numId="19">
    <w:abstractNumId w:val="22"/>
  </w:num>
  <w:num w:numId="20">
    <w:abstractNumId w:val="11"/>
  </w:num>
  <w:num w:numId="21">
    <w:abstractNumId w:val="23"/>
  </w:num>
  <w:num w:numId="22">
    <w:abstractNumId w:val="8"/>
  </w:num>
  <w:num w:numId="23">
    <w:abstractNumId w:val="28"/>
  </w:num>
  <w:num w:numId="24">
    <w:abstractNumId w:val="14"/>
  </w:num>
  <w:num w:numId="25">
    <w:abstractNumId w:val="30"/>
  </w:num>
  <w:num w:numId="26">
    <w:abstractNumId w:val="17"/>
  </w:num>
  <w:num w:numId="27">
    <w:abstractNumId w:val="18"/>
  </w:num>
  <w:num w:numId="28">
    <w:abstractNumId w:val="25"/>
  </w:num>
  <w:num w:numId="29">
    <w:abstractNumId w:val="32"/>
  </w:num>
  <w:num w:numId="30">
    <w:abstractNumId w:val="29"/>
  </w:num>
  <w:num w:numId="31">
    <w:abstractNumId w:val="9"/>
  </w:num>
  <w:num w:numId="32">
    <w:abstractNumId w:val="1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21A47"/>
    <w:rsid w:val="000231F6"/>
    <w:rsid w:val="00023412"/>
    <w:rsid w:val="000235AD"/>
    <w:rsid w:val="000240EB"/>
    <w:rsid w:val="000245F2"/>
    <w:rsid w:val="0002555D"/>
    <w:rsid w:val="00027035"/>
    <w:rsid w:val="0003482E"/>
    <w:rsid w:val="00037A5A"/>
    <w:rsid w:val="000400D3"/>
    <w:rsid w:val="000416B8"/>
    <w:rsid w:val="00042B1A"/>
    <w:rsid w:val="00044384"/>
    <w:rsid w:val="00045367"/>
    <w:rsid w:val="00045514"/>
    <w:rsid w:val="00045FE6"/>
    <w:rsid w:val="00052B85"/>
    <w:rsid w:val="00053BE3"/>
    <w:rsid w:val="00056DE6"/>
    <w:rsid w:val="0006212A"/>
    <w:rsid w:val="00064A83"/>
    <w:rsid w:val="00064D2C"/>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3D80"/>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88A"/>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3CAC"/>
    <w:rsid w:val="001F4F6B"/>
    <w:rsid w:val="001F7FC3"/>
    <w:rsid w:val="00200330"/>
    <w:rsid w:val="00200F5E"/>
    <w:rsid w:val="00202CC5"/>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3DF6"/>
    <w:rsid w:val="00247B0F"/>
    <w:rsid w:val="00250501"/>
    <w:rsid w:val="00250861"/>
    <w:rsid w:val="00253452"/>
    <w:rsid w:val="0025452B"/>
    <w:rsid w:val="00254A4A"/>
    <w:rsid w:val="002556C7"/>
    <w:rsid w:val="002558B6"/>
    <w:rsid w:val="002574AF"/>
    <w:rsid w:val="00260F64"/>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4370"/>
    <w:rsid w:val="002B4DB3"/>
    <w:rsid w:val="002B7E15"/>
    <w:rsid w:val="002C08D0"/>
    <w:rsid w:val="002C08F0"/>
    <w:rsid w:val="002C1006"/>
    <w:rsid w:val="002C3AFF"/>
    <w:rsid w:val="002C58CA"/>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27B2F"/>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74A8"/>
    <w:rsid w:val="00411927"/>
    <w:rsid w:val="00411D6F"/>
    <w:rsid w:val="0041278D"/>
    <w:rsid w:val="00414D72"/>
    <w:rsid w:val="00416E68"/>
    <w:rsid w:val="0041794B"/>
    <w:rsid w:val="0042170C"/>
    <w:rsid w:val="00421D0D"/>
    <w:rsid w:val="00423B10"/>
    <w:rsid w:val="00424EC9"/>
    <w:rsid w:val="004262A6"/>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67392"/>
    <w:rsid w:val="00470252"/>
    <w:rsid w:val="004704AE"/>
    <w:rsid w:val="0047286B"/>
    <w:rsid w:val="00474DA0"/>
    <w:rsid w:val="00475782"/>
    <w:rsid w:val="0047659A"/>
    <w:rsid w:val="00476CF1"/>
    <w:rsid w:val="00476D27"/>
    <w:rsid w:val="004773AB"/>
    <w:rsid w:val="004812D3"/>
    <w:rsid w:val="00481496"/>
    <w:rsid w:val="00482FE0"/>
    <w:rsid w:val="00484200"/>
    <w:rsid w:val="00484BDE"/>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180E"/>
    <w:rsid w:val="004E70B4"/>
    <w:rsid w:val="004E7DA4"/>
    <w:rsid w:val="004F040F"/>
    <w:rsid w:val="004F21AF"/>
    <w:rsid w:val="004F3DC6"/>
    <w:rsid w:val="004F40E2"/>
    <w:rsid w:val="004F478C"/>
    <w:rsid w:val="004F764E"/>
    <w:rsid w:val="005046DE"/>
    <w:rsid w:val="0050597F"/>
    <w:rsid w:val="0050627B"/>
    <w:rsid w:val="0050628F"/>
    <w:rsid w:val="005069F4"/>
    <w:rsid w:val="005069FA"/>
    <w:rsid w:val="00507CA8"/>
    <w:rsid w:val="005104A0"/>
    <w:rsid w:val="005119F3"/>
    <w:rsid w:val="00513414"/>
    <w:rsid w:val="0051378C"/>
    <w:rsid w:val="0051425A"/>
    <w:rsid w:val="005169AE"/>
    <w:rsid w:val="005179EC"/>
    <w:rsid w:val="00520A72"/>
    <w:rsid w:val="00522A89"/>
    <w:rsid w:val="0052737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436"/>
    <w:rsid w:val="005758B7"/>
    <w:rsid w:val="0057708E"/>
    <w:rsid w:val="00577C1C"/>
    <w:rsid w:val="0058193F"/>
    <w:rsid w:val="00582327"/>
    <w:rsid w:val="005840C8"/>
    <w:rsid w:val="005860B5"/>
    <w:rsid w:val="00590CDA"/>
    <w:rsid w:val="00591727"/>
    <w:rsid w:val="00593229"/>
    <w:rsid w:val="00594B64"/>
    <w:rsid w:val="005958C5"/>
    <w:rsid w:val="005A27C5"/>
    <w:rsid w:val="005A4761"/>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C6859"/>
    <w:rsid w:val="005D0ABC"/>
    <w:rsid w:val="005D1390"/>
    <w:rsid w:val="005D55E4"/>
    <w:rsid w:val="005E1D15"/>
    <w:rsid w:val="005E1FA2"/>
    <w:rsid w:val="005E25E8"/>
    <w:rsid w:val="005E2961"/>
    <w:rsid w:val="005E4C41"/>
    <w:rsid w:val="005E4EF1"/>
    <w:rsid w:val="005E5202"/>
    <w:rsid w:val="005E6015"/>
    <w:rsid w:val="005E61F2"/>
    <w:rsid w:val="005F0738"/>
    <w:rsid w:val="005F23BB"/>
    <w:rsid w:val="005F35E7"/>
    <w:rsid w:val="005F3D58"/>
    <w:rsid w:val="005F4425"/>
    <w:rsid w:val="005F5A19"/>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368C7"/>
    <w:rsid w:val="006400A3"/>
    <w:rsid w:val="00642C69"/>
    <w:rsid w:val="0064561F"/>
    <w:rsid w:val="00646FC0"/>
    <w:rsid w:val="0064770D"/>
    <w:rsid w:val="00647880"/>
    <w:rsid w:val="00647E66"/>
    <w:rsid w:val="00647E70"/>
    <w:rsid w:val="006504AB"/>
    <w:rsid w:val="00651F8A"/>
    <w:rsid w:val="00653A50"/>
    <w:rsid w:val="00653CCE"/>
    <w:rsid w:val="00654673"/>
    <w:rsid w:val="0065526E"/>
    <w:rsid w:val="00656805"/>
    <w:rsid w:val="0065748E"/>
    <w:rsid w:val="00660B55"/>
    <w:rsid w:val="00661547"/>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620D"/>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65FB9"/>
    <w:rsid w:val="007725D2"/>
    <w:rsid w:val="00774182"/>
    <w:rsid w:val="007755F0"/>
    <w:rsid w:val="00776D2B"/>
    <w:rsid w:val="0078064F"/>
    <w:rsid w:val="007807AE"/>
    <w:rsid w:val="00783668"/>
    <w:rsid w:val="007838DB"/>
    <w:rsid w:val="007845F4"/>
    <w:rsid w:val="00791B0A"/>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B40"/>
    <w:rsid w:val="007E1185"/>
    <w:rsid w:val="007E28F4"/>
    <w:rsid w:val="007E2C84"/>
    <w:rsid w:val="007E570C"/>
    <w:rsid w:val="007E6706"/>
    <w:rsid w:val="007F096B"/>
    <w:rsid w:val="007F19F6"/>
    <w:rsid w:val="007F3FE6"/>
    <w:rsid w:val="007F6F02"/>
    <w:rsid w:val="0080006F"/>
    <w:rsid w:val="00800959"/>
    <w:rsid w:val="00801310"/>
    <w:rsid w:val="00804611"/>
    <w:rsid w:val="00804CF8"/>
    <w:rsid w:val="00805CD6"/>
    <w:rsid w:val="00805F64"/>
    <w:rsid w:val="00806AEE"/>
    <w:rsid w:val="00810442"/>
    <w:rsid w:val="00811AFF"/>
    <w:rsid w:val="008125A4"/>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39DB"/>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2F8A"/>
    <w:rsid w:val="008F3B99"/>
    <w:rsid w:val="008F44F2"/>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2204"/>
    <w:rsid w:val="00A6334D"/>
    <w:rsid w:val="00A666A4"/>
    <w:rsid w:val="00A67333"/>
    <w:rsid w:val="00A70978"/>
    <w:rsid w:val="00A709FC"/>
    <w:rsid w:val="00A70F0D"/>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33F4"/>
    <w:rsid w:val="00AF4020"/>
    <w:rsid w:val="00AF4D98"/>
    <w:rsid w:val="00AF652B"/>
    <w:rsid w:val="00B00F2F"/>
    <w:rsid w:val="00B0133B"/>
    <w:rsid w:val="00B03CDF"/>
    <w:rsid w:val="00B1022E"/>
    <w:rsid w:val="00B11EE4"/>
    <w:rsid w:val="00B12767"/>
    <w:rsid w:val="00B127CA"/>
    <w:rsid w:val="00B138B1"/>
    <w:rsid w:val="00B14A4A"/>
    <w:rsid w:val="00B14B5E"/>
    <w:rsid w:val="00B14D05"/>
    <w:rsid w:val="00B1558D"/>
    <w:rsid w:val="00B221B1"/>
    <w:rsid w:val="00B22594"/>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33DB"/>
    <w:rsid w:val="00B849D6"/>
    <w:rsid w:val="00B85C2C"/>
    <w:rsid w:val="00B85E19"/>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186"/>
    <w:rsid w:val="00BF4435"/>
    <w:rsid w:val="00BF522D"/>
    <w:rsid w:val="00BF5A59"/>
    <w:rsid w:val="00BF6EB4"/>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A1A"/>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3BD0"/>
    <w:rsid w:val="00C750A5"/>
    <w:rsid w:val="00C75254"/>
    <w:rsid w:val="00C80791"/>
    <w:rsid w:val="00C821C0"/>
    <w:rsid w:val="00C84217"/>
    <w:rsid w:val="00C850F1"/>
    <w:rsid w:val="00C85C2D"/>
    <w:rsid w:val="00C914C5"/>
    <w:rsid w:val="00C939BB"/>
    <w:rsid w:val="00C95036"/>
    <w:rsid w:val="00C97229"/>
    <w:rsid w:val="00CA08C4"/>
    <w:rsid w:val="00CA3ED8"/>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30A9"/>
    <w:rsid w:val="00D54ECA"/>
    <w:rsid w:val="00D55ADA"/>
    <w:rsid w:val="00D5700A"/>
    <w:rsid w:val="00D60990"/>
    <w:rsid w:val="00D61DB4"/>
    <w:rsid w:val="00D64CA6"/>
    <w:rsid w:val="00D707EF"/>
    <w:rsid w:val="00D70CA4"/>
    <w:rsid w:val="00D7157E"/>
    <w:rsid w:val="00D7220E"/>
    <w:rsid w:val="00D72F9B"/>
    <w:rsid w:val="00D73224"/>
    <w:rsid w:val="00D73E44"/>
    <w:rsid w:val="00D7438C"/>
    <w:rsid w:val="00D76167"/>
    <w:rsid w:val="00D76E0D"/>
    <w:rsid w:val="00D80B71"/>
    <w:rsid w:val="00D81D52"/>
    <w:rsid w:val="00D83FAC"/>
    <w:rsid w:val="00D846B0"/>
    <w:rsid w:val="00D85729"/>
    <w:rsid w:val="00D862EA"/>
    <w:rsid w:val="00D8727D"/>
    <w:rsid w:val="00D92B6C"/>
    <w:rsid w:val="00D93029"/>
    <w:rsid w:val="00D949EE"/>
    <w:rsid w:val="00DA0249"/>
    <w:rsid w:val="00DA15DB"/>
    <w:rsid w:val="00DA445E"/>
    <w:rsid w:val="00DA7647"/>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777E"/>
    <w:rsid w:val="00DD7FC9"/>
    <w:rsid w:val="00DE1905"/>
    <w:rsid w:val="00DE2411"/>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4937"/>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4291"/>
    <w:rsid w:val="00E56A63"/>
    <w:rsid w:val="00E64C1D"/>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39F5"/>
    <w:rsid w:val="00E93B8A"/>
    <w:rsid w:val="00E95136"/>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3ED1"/>
    <w:rsid w:val="00EF5A98"/>
    <w:rsid w:val="00EF5ACD"/>
    <w:rsid w:val="00EF7141"/>
    <w:rsid w:val="00F058DD"/>
    <w:rsid w:val="00F05AC0"/>
    <w:rsid w:val="00F07DC8"/>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2C88"/>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character" w:styleId="Strong">
    <w:name w:val="Strong"/>
    <w:basedOn w:val="DefaultParagraphFont"/>
    <w:uiPriority w:val="22"/>
    <w:qFormat/>
    <w:rsid w:val="00D949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character" w:styleId="Strong">
    <w:name w:val="Strong"/>
    <w:basedOn w:val="DefaultParagraphFont"/>
    <w:uiPriority w:val="22"/>
    <w:qFormat/>
    <w:rsid w:val="00D94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4C34-A556-4C9A-BA3F-DA0C802B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Pages>
  <Words>558</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4236</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pdelcheva</cp:lastModifiedBy>
  <cp:revision>11</cp:revision>
  <cp:lastPrinted>2023-05-10T07:35:00Z</cp:lastPrinted>
  <dcterms:created xsi:type="dcterms:W3CDTF">2023-05-03T07:51:00Z</dcterms:created>
  <dcterms:modified xsi:type="dcterms:W3CDTF">2023-06-12T09:52:00Z</dcterms:modified>
</cp:coreProperties>
</file>