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180E15" w:rsidRDefault="007D1404" w:rsidP="00393AB2">
      <w:pPr>
        <w:pStyle w:val="Heading1"/>
        <w:rPr>
          <w:i/>
          <w:sz w:val="16"/>
          <w:szCs w:val="16"/>
        </w:rPr>
      </w:pPr>
      <w:r>
        <w:t xml:space="preserve">   </w:t>
      </w:r>
      <w:r w:rsidR="00495471">
        <w:tab/>
      </w:r>
      <w:r w:rsidR="00495471">
        <w:tab/>
      </w:r>
      <w:r w:rsidR="00495471">
        <w:tab/>
      </w:r>
      <w:r w:rsidR="00495471">
        <w:tab/>
      </w:r>
    </w:p>
    <w:p w:rsidR="005F5A19" w:rsidRPr="00723224" w:rsidRDefault="005F5A19" w:rsidP="003F5B1B">
      <w:pPr>
        <w:jc w:val="right"/>
        <w:rPr>
          <w:b/>
          <w:sz w:val="24"/>
          <w:szCs w:val="24"/>
          <w:lang w:val="bg-BG"/>
        </w:rPr>
      </w:pPr>
    </w:p>
    <w:p w:rsidR="0050627B" w:rsidRPr="00723224" w:rsidRDefault="003F5B1B" w:rsidP="00441CFE">
      <w:pPr>
        <w:jc w:val="right"/>
        <w:rPr>
          <w:b/>
          <w:sz w:val="24"/>
          <w:szCs w:val="24"/>
          <w:lang w:val="bg-BG"/>
        </w:rPr>
      </w:pPr>
      <w:r w:rsidRPr="00723224">
        <w:rPr>
          <w:b/>
          <w:sz w:val="24"/>
          <w:szCs w:val="24"/>
          <w:lang w:val="bg-BG"/>
        </w:rPr>
        <w:t xml:space="preserve">Образец № </w:t>
      </w:r>
      <w:r w:rsidR="00787C68">
        <w:rPr>
          <w:b/>
          <w:sz w:val="24"/>
          <w:szCs w:val="24"/>
          <w:lang w:val="bg-BG"/>
        </w:rPr>
        <w:t>2</w:t>
      </w:r>
    </w:p>
    <w:p w:rsidR="00441CFE" w:rsidRPr="00723224" w:rsidRDefault="00441CFE" w:rsidP="0050627B">
      <w:pPr>
        <w:jc w:val="center"/>
        <w:rPr>
          <w:b/>
          <w:sz w:val="28"/>
          <w:szCs w:val="28"/>
          <w:lang w:val="bg-BG"/>
        </w:rPr>
      </w:pPr>
    </w:p>
    <w:p w:rsidR="00441CFE" w:rsidRPr="00723224" w:rsidRDefault="00441CFE" w:rsidP="0050627B">
      <w:pPr>
        <w:jc w:val="center"/>
        <w:rPr>
          <w:b/>
          <w:sz w:val="28"/>
          <w:szCs w:val="28"/>
          <w:lang w:val="bg-BG"/>
        </w:rPr>
      </w:pPr>
    </w:p>
    <w:p w:rsidR="0050627B" w:rsidRPr="00723224" w:rsidRDefault="0050627B" w:rsidP="0050627B">
      <w:pPr>
        <w:jc w:val="center"/>
        <w:rPr>
          <w:b/>
          <w:sz w:val="28"/>
          <w:szCs w:val="28"/>
          <w:lang w:val="bg-BG"/>
        </w:rPr>
      </w:pPr>
      <w:r w:rsidRPr="00723224">
        <w:rPr>
          <w:b/>
          <w:sz w:val="28"/>
          <w:szCs w:val="28"/>
          <w:lang w:val="bg-BG"/>
        </w:rPr>
        <w:t>Д Е К Л А Р А Ц И Я</w:t>
      </w:r>
    </w:p>
    <w:p w:rsidR="0050627B" w:rsidRPr="00723224" w:rsidRDefault="0050627B" w:rsidP="0050627B">
      <w:pPr>
        <w:jc w:val="center"/>
        <w:rPr>
          <w:b/>
          <w:iCs/>
          <w:sz w:val="24"/>
          <w:szCs w:val="24"/>
          <w:lang w:val="bg-BG"/>
        </w:rPr>
      </w:pPr>
    </w:p>
    <w:p w:rsidR="0050627B" w:rsidRPr="00723224" w:rsidRDefault="0050627B" w:rsidP="0050627B">
      <w:pPr>
        <w:jc w:val="center"/>
        <w:rPr>
          <w:b/>
          <w:szCs w:val="22"/>
          <w:lang w:val="bg-BG"/>
        </w:rPr>
      </w:pPr>
    </w:p>
    <w:p w:rsidR="0050627B" w:rsidRPr="00723224" w:rsidRDefault="0050627B" w:rsidP="0050627B">
      <w:pPr>
        <w:spacing w:line="360" w:lineRule="auto"/>
        <w:ind w:firstLine="900"/>
        <w:jc w:val="both"/>
        <w:rPr>
          <w:sz w:val="24"/>
          <w:szCs w:val="24"/>
          <w:lang w:val="bg-BG"/>
        </w:rPr>
      </w:pPr>
    </w:p>
    <w:p w:rsidR="00E118D4" w:rsidRPr="00E118D4" w:rsidRDefault="00E118D4" w:rsidP="00E118D4">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Pr="00E118D4">
        <w:rPr>
          <w:b/>
          <w:bCs/>
          <w:sz w:val="24"/>
          <w:szCs w:val="24"/>
          <w:lang w:val="bg-BG"/>
        </w:rPr>
        <w:t xml:space="preserve">„Избор на застраховател за застраховане със задължителна застраховка „Гражданска отговорност” на автомобилистите и с имуществена застраховка „Каско на МПС” на </w:t>
      </w:r>
      <w:r w:rsidR="000571A3">
        <w:rPr>
          <w:b/>
          <w:bCs/>
          <w:sz w:val="24"/>
          <w:szCs w:val="24"/>
          <w:lang w:val="bg-BG"/>
        </w:rPr>
        <w:t>5</w:t>
      </w:r>
      <w:r w:rsidRPr="00E118D4">
        <w:rPr>
          <w:b/>
          <w:bCs/>
          <w:sz w:val="24"/>
          <w:szCs w:val="24"/>
          <w:lang w:val="bg-BG"/>
        </w:rPr>
        <w:t xml:space="preserve"> броя МПС, </w:t>
      </w:r>
      <w:r w:rsidR="000571A3">
        <w:rPr>
          <w:b/>
          <w:bCs/>
          <w:sz w:val="24"/>
          <w:szCs w:val="24"/>
          <w:lang w:val="bg-BG"/>
        </w:rPr>
        <w:t>ползващи се от</w:t>
      </w:r>
      <w:r w:rsidRPr="00E118D4">
        <w:rPr>
          <w:b/>
          <w:bCs/>
          <w:sz w:val="24"/>
          <w:szCs w:val="24"/>
          <w:lang w:val="bg-BG"/>
        </w:rPr>
        <w:t xml:space="preserve"> „Холдинг БДЖ” ЕАД</w:t>
      </w:r>
      <w:r w:rsidR="000E2E1D">
        <w:rPr>
          <w:b/>
          <w:bCs/>
          <w:sz w:val="24"/>
          <w:szCs w:val="24"/>
          <w:lang w:val="bg-BG"/>
        </w:rPr>
        <w:t xml:space="preserve"> и Поделение за почивна дейност</w:t>
      </w:r>
      <w:r w:rsidRPr="00E118D4">
        <w:rPr>
          <w:b/>
          <w:bCs/>
          <w:sz w:val="24"/>
          <w:szCs w:val="24"/>
          <w:lang w:val="bg-BG"/>
        </w:rPr>
        <w:t xml:space="preserve">, за срок от </w:t>
      </w:r>
      <w:r w:rsidR="000E2E1D">
        <w:rPr>
          <w:b/>
          <w:bCs/>
          <w:sz w:val="24"/>
          <w:szCs w:val="24"/>
          <w:lang w:val="bg-BG"/>
        </w:rPr>
        <w:t>тридесет и шест месеца(три години)</w:t>
      </w:r>
      <w:r w:rsidRPr="00E118D4">
        <w:rPr>
          <w:b/>
          <w:bCs/>
          <w:sz w:val="24"/>
          <w:szCs w:val="24"/>
          <w:lang w:val="bg-BG"/>
        </w:rPr>
        <w:t>, чрез издаване на застрахователни полици</w:t>
      </w:r>
      <w:r w:rsidR="00034A6E">
        <w:rPr>
          <w:b/>
          <w:bCs/>
          <w:sz w:val="24"/>
          <w:szCs w:val="24"/>
          <w:lang w:val="bg-BG"/>
        </w:rPr>
        <w:t xml:space="preserve"> за всяка година</w:t>
      </w:r>
      <w:r w:rsidRPr="00E118D4">
        <w:rPr>
          <w:b/>
          <w:bCs/>
          <w:sz w:val="24"/>
          <w:szCs w:val="24"/>
          <w:lang w:val="bg-BG"/>
        </w:rPr>
        <w:t>”</w:t>
      </w:r>
      <w:r>
        <w:rPr>
          <w:b/>
          <w:bCs/>
          <w:sz w:val="24"/>
          <w:szCs w:val="24"/>
          <w:lang w:val="bg-BG"/>
        </w:rPr>
        <w:t>,</w:t>
      </w:r>
    </w:p>
    <w:p w:rsidR="0050627B" w:rsidRPr="00723224" w:rsidRDefault="0050627B" w:rsidP="0050627B">
      <w:pPr>
        <w:tabs>
          <w:tab w:val="left" w:pos="4050"/>
          <w:tab w:val="left" w:pos="4320"/>
        </w:tabs>
        <w:jc w:val="both"/>
        <w:rPr>
          <w:b/>
          <w:sz w:val="24"/>
          <w:szCs w:val="24"/>
          <w:lang w:val="bg-BG"/>
        </w:rPr>
      </w:pPr>
    </w:p>
    <w:p w:rsidR="0050627B" w:rsidRDefault="0050627B" w:rsidP="0050627B">
      <w:pPr>
        <w:pStyle w:val="FR2"/>
        <w:widowControl/>
        <w:jc w:val="both"/>
        <w:rPr>
          <w:szCs w:val="24"/>
        </w:rPr>
      </w:pPr>
    </w:p>
    <w:p w:rsidR="007F3FE6" w:rsidRPr="00723224" w:rsidRDefault="007F3FE6" w:rsidP="0050627B">
      <w:pPr>
        <w:pStyle w:val="FR2"/>
        <w:widowControl/>
        <w:jc w:val="both"/>
        <w:rPr>
          <w:szCs w:val="24"/>
        </w:rPr>
      </w:pPr>
    </w:p>
    <w:p w:rsidR="007F3FE6" w:rsidRPr="00723224" w:rsidRDefault="007F3FE6" w:rsidP="007F3FE6">
      <w:pPr>
        <w:jc w:val="center"/>
        <w:rPr>
          <w:b/>
          <w:sz w:val="24"/>
          <w:szCs w:val="24"/>
          <w:lang w:val="bg-BG"/>
        </w:rPr>
      </w:pPr>
      <w:r w:rsidRPr="00723224">
        <w:rPr>
          <w:b/>
          <w:sz w:val="24"/>
          <w:szCs w:val="24"/>
          <w:lang w:val="bg-BG"/>
        </w:rPr>
        <w:t>ДЕКЛАРИРАМ, че:</w:t>
      </w:r>
    </w:p>
    <w:p w:rsidR="00BE1224" w:rsidRPr="00723224" w:rsidRDefault="00BE1224" w:rsidP="0050627B">
      <w:pPr>
        <w:pStyle w:val="FR2"/>
        <w:widowControl/>
        <w:jc w:val="both"/>
        <w:rPr>
          <w:szCs w:val="24"/>
        </w:rPr>
      </w:pPr>
    </w:p>
    <w:p w:rsidR="0050627B" w:rsidRPr="00723224" w:rsidRDefault="0050627B" w:rsidP="0050627B">
      <w:pPr>
        <w:ind w:left="2160" w:hanging="2160"/>
        <w:jc w:val="center"/>
        <w:rPr>
          <w:b/>
          <w:sz w:val="24"/>
          <w:szCs w:val="24"/>
          <w:lang w:val="bg-BG"/>
        </w:rPr>
      </w:pPr>
    </w:p>
    <w:p w:rsidR="00E118D4" w:rsidRPr="000571A3" w:rsidRDefault="00E118D4" w:rsidP="00E118D4">
      <w:pPr>
        <w:ind w:firstLine="720"/>
        <w:jc w:val="both"/>
        <w:rPr>
          <w:sz w:val="24"/>
          <w:szCs w:val="24"/>
          <w:lang w:val="bg-BG"/>
        </w:rPr>
      </w:pPr>
      <w:r w:rsidRPr="000571A3">
        <w:rPr>
          <w:sz w:val="24"/>
          <w:szCs w:val="24"/>
          <w:lang w:val="ru-RU"/>
        </w:rPr>
        <w:t xml:space="preserve">1. </w:t>
      </w:r>
      <w:r w:rsidRPr="000571A3">
        <w:rPr>
          <w:sz w:val="24"/>
          <w:szCs w:val="24"/>
          <w:lang w:val="bg-BG"/>
        </w:rPr>
        <w:t xml:space="preserve">Представляваният от мен </w:t>
      </w:r>
      <w:r w:rsidRPr="000571A3">
        <w:rPr>
          <w:color w:val="000000"/>
          <w:sz w:val="24"/>
          <w:szCs w:val="24"/>
          <w:lang w:val="bg-BG"/>
        </w:rPr>
        <w:t xml:space="preserve">участник </w:t>
      </w:r>
      <w:r w:rsidRPr="000571A3">
        <w:rPr>
          <w:sz w:val="24"/>
          <w:szCs w:val="24"/>
          <w:lang w:val="bg-BG"/>
        </w:rPr>
        <w:t xml:space="preserve">не е свързано лице по </w:t>
      </w:r>
      <w:r w:rsidR="000571A3" w:rsidRPr="000571A3">
        <w:rPr>
          <w:sz w:val="24"/>
          <w:szCs w:val="24"/>
          <w:lang w:val="bg-BG"/>
        </w:rPr>
        <w:t xml:space="preserve">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 „БДЖ – Пътнически превози” ЕООД и/или „БДЖ – Товарни превози” ЕООД и/или „БДЖ – </w:t>
      </w:r>
      <w:proofErr w:type="spellStart"/>
      <w:r w:rsidR="000571A3" w:rsidRPr="000571A3">
        <w:rPr>
          <w:sz w:val="24"/>
          <w:szCs w:val="24"/>
          <w:lang w:val="bg-BG"/>
        </w:rPr>
        <w:t>Булвагон</w:t>
      </w:r>
      <w:proofErr w:type="spellEnd"/>
      <w:r w:rsidR="000571A3" w:rsidRPr="000571A3">
        <w:rPr>
          <w:sz w:val="24"/>
          <w:szCs w:val="24"/>
          <w:lang w:val="bg-BG"/>
        </w:rPr>
        <w:t>“ ЕАД</w:t>
      </w:r>
      <w:r w:rsidR="000571A3">
        <w:rPr>
          <w:sz w:val="24"/>
          <w:szCs w:val="24"/>
          <w:lang w:val="bg-BG"/>
        </w:rPr>
        <w:t>,</w:t>
      </w:r>
      <w:r w:rsidR="000571A3" w:rsidRPr="000571A3">
        <w:rPr>
          <w:sz w:val="24"/>
          <w:szCs w:val="24"/>
          <w:lang w:val="bg-BG"/>
        </w:rPr>
        <w:t xml:space="preserve"> или със служители на ръководна длъжност в тези дружества</w:t>
      </w:r>
      <w:r w:rsidR="000571A3">
        <w:rPr>
          <w:sz w:val="24"/>
          <w:szCs w:val="24"/>
          <w:lang w:val="bg-BG"/>
        </w:rPr>
        <w:t>.</w:t>
      </w:r>
    </w:p>
    <w:p w:rsidR="00E118D4" w:rsidRPr="00CB6F15" w:rsidRDefault="00E118D4" w:rsidP="00E118D4">
      <w:pPr>
        <w:ind w:firstLine="720"/>
        <w:jc w:val="both"/>
        <w:rPr>
          <w:lang w:val="bg-BG"/>
        </w:rPr>
      </w:pPr>
    </w:p>
    <w:p w:rsidR="00E118D4" w:rsidRPr="00CB6F15" w:rsidRDefault="00E118D4" w:rsidP="00E118D4">
      <w:pPr>
        <w:ind w:firstLine="720"/>
        <w:jc w:val="both"/>
        <w:rPr>
          <w:lang w:val="bg-BG"/>
        </w:rPr>
      </w:pPr>
    </w:p>
    <w:p w:rsidR="00E118D4" w:rsidRPr="00723224" w:rsidRDefault="00E118D4" w:rsidP="00E118D4">
      <w:pPr>
        <w:jc w:val="both"/>
        <w:rPr>
          <w:sz w:val="24"/>
          <w:szCs w:val="24"/>
          <w:lang w:val="bg-BG"/>
        </w:rPr>
      </w:pPr>
    </w:p>
    <w:p w:rsidR="00E118D4" w:rsidRDefault="00E118D4" w:rsidP="00E118D4">
      <w:pPr>
        <w:jc w:val="both"/>
        <w:rPr>
          <w:sz w:val="24"/>
          <w:szCs w:val="24"/>
          <w:lang w:val="bg-BG"/>
        </w:rPr>
      </w:pPr>
    </w:p>
    <w:p w:rsidR="007F3FE6" w:rsidRPr="00723224" w:rsidRDefault="007F3FE6" w:rsidP="00E118D4">
      <w:pPr>
        <w:jc w:val="both"/>
        <w:rPr>
          <w:sz w:val="24"/>
          <w:szCs w:val="24"/>
          <w:lang w:val="bg-BG"/>
        </w:rPr>
      </w:pPr>
    </w:p>
    <w:p w:rsidR="00E118D4" w:rsidRPr="00723224" w:rsidRDefault="00E118D4" w:rsidP="00E118D4">
      <w:pPr>
        <w:jc w:val="both"/>
        <w:rPr>
          <w:sz w:val="24"/>
          <w:szCs w:val="24"/>
          <w:lang w:val="bg-BG"/>
        </w:rPr>
      </w:pPr>
    </w:p>
    <w:p w:rsidR="00E118D4" w:rsidRPr="00723224" w:rsidRDefault="00E118D4" w:rsidP="00E118D4">
      <w:pPr>
        <w:jc w:val="both"/>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jc w:val="both"/>
        <w:rPr>
          <w:b/>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Pr="00723224" w:rsidRDefault="00E118D4" w:rsidP="00E118D4">
      <w:pPr>
        <w:jc w:val="right"/>
        <w:rPr>
          <w:i/>
          <w:sz w:val="24"/>
          <w:szCs w:val="24"/>
          <w:lang w:val="bg-BG"/>
        </w:rPr>
      </w:pPr>
    </w:p>
    <w:p w:rsidR="00E118D4" w:rsidRDefault="00E118D4" w:rsidP="00E118D4">
      <w:pPr>
        <w:jc w:val="right"/>
        <w:rPr>
          <w:i/>
          <w:sz w:val="24"/>
          <w:szCs w:val="24"/>
          <w:lang w:val="bg-BG"/>
        </w:rPr>
      </w:pPr>
    </w:p>
    <w:p w:rsidR="007F3FE6" w:rsidRDefault="007F3FE6" w:rsidP="007F3FE6">
      <w:pPr>
        <w:jc w:val="right"/>
        <w:rPr>
          <w:b/>
          <w:sz w:val="24"/>
          <w:szCs w:val="24"/>
          <w:lang w:val="bg-BG"/>
        </w:rPr>
      </w:pPr>
      <w:bookmarkStart w:id="0" w:name="_GoBack"/>
      <w:bookmarkEnd w:id="0"/>
    </w:p>
    <w:sectPr w:rsidR="007F3FE6"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80" w:rsidRDefault="003C7380">
      <w:r>
        <w:separator/>
      </w:r>
    </w:p>
  </w:endnote>
  <w:endnote w:type="continuationSeparator" w:id="0">
    <w:p w:rsidR="003C7380" w:rsidRDefault="003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7380" w:rsidRDefault="003C7380"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3C7380" w:rsidRDefault="003C7380">
        <w:pPr>
          <w:pStyle w:val="Footer"/>
          <w:jc w:val="center"/>
        </w:pPr>
        <w:r>
          <w:rPr>
            <w:noProof/>
            <w:lang w:val="bg-BG" w:eastAsia="bg-BG"/>
          </w:rPr>
          <mc:AlternateContent>
            <mc:Choice Requires="wps">
              <w:drawing>
                <wp:inline distT="0" distB="0" distL="0" distR="0" wp14:anchorId="203E4A5F" wp14:editId="10B7EADE">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60C30D4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3C7380" w:rsidRDefault="003C7380">
        <w:pPr>
          <w:pStyle w:val="Footer"/>
          <w:jc w:val="center"/>
        </w:pPr>
        <w:r>
          <w:fldChar w:fldCharType="begin"/>
        </w:r>
        <w:r>
          <w:instrText xml:space="preserve"> PAGE    \* MERGEFORMAT </w:instrText>
        </w:r>
        <w:r>
          <w:fldChar w:fldCharType="separate"/>
        </w:r>
        <w:r w:rsidR="00393AB2">
          <w:rPr>
            <w:noProof/>
          </w:rPr>
          <w:t>1</w:t>
        </w:r>
        <w:r>
          <w:rPr>
            <w:noProof/>
          </w:rPr>
          <w:fldChar w:fldCharType="end"/>
        </w:r>
      </w:p>
    </w:sdtContent>
  </w:sdt>
  <w:p w:rsidR="003C7380" w:rsidRDefault="003C7380"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80" w:rsidRDefault="003C7380">
      <w:r>
        <w:separator/>
      </w:r>
    </w:p>
  </w:footnote>
  <w:footnote w:type="continuationSeparator" w:id="0">
    <w:p w:rsidR="003C7380" w:rsidRDefault="003C7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6"/>
  </w:num>
  <w:num w:numId="3">
    <w:abstractNumId w:val="19"/>
  </w:num>
  <w:num w:numId="4">
    <w:abstractNumId w:val="5"/>
  </w:num>
  <w:num w:numId="5">
    <w:abstractNumId w:val="12"/>
  </w:num>
  <w:num w:numId="6">
    <w:abstractNumId w:val="26"/>
  </w:num>
  <w:num w:numId="7">
    <w:abstractNumId w:val="4"/>
  </w:num>
  <w:num w:numId="8">
    <w:abstractNumId w:val="27"/>
  </w:num>
  <w:num w:numId="9">
    <w:abstractNumId w:val="9"/>
  </w:num>
  <w:num w:numId="10">
    <w:abstractNumId w:val="0"/>
  </w:num>
  <w:num w:numId="11">
    <w:abstractNumId w:val="2"/>
  </w:num>
  <w:num w:numId="12">
    <w:abstractNumId w:val="24"/>
  </w:num>
  <w:num w:numId="13">
    <w:abstractNumId w:val="31"/>
  </w:num>
  <w:num w:numId="14">
    <w:abstractNumId w:val="3"/>
  </w:num>
  <w:num w:numId="15">
    <w:abstractNumId w:val="11"/>
  </w:num>
  <w:num w:numId="16">
    <w:abstractNumId w:val="6"/>
  </w:num>
  <w:num w:numId="17">
    <w:abstractNumId w:val="14"/>
  </w:num>
  <w:num w:numId="18">
    <w:abstractNumId w:val="21"/>
  </w:num>
  <w:num w:numId="19">
    <w:abstractNumId w:val="22"/>
  </w:num>
  <w:num w:numId="20">
    <w:abstractNumId w:val="10"/>
  </w:num>
  <w:num w:numId="21">
    <w:abstractNumId w:val="23"/>
  </w:num>
  <w:num w:numId="22">
    <w:abstractNumId w:val="7"/>
  </w:num>
  <w:num w:numId="23">
    <w:abstractNumId w:val="28"/>
  </w:num>
  <w:num w:numId="24">
    <w:abstractNumId w:val="13"/>
  </w:num>
  <w:num w:numId="25">
    <w:abstractNumId w:val="30"/>
  </w:num>
  <w:num w:numId="26">
    <w:abstractNumId w:val="16"/>
  </w:num>
  <w:num w:numId="27">
    <w:abstractNumId w:val="18"/>
  </w:num>
  <w:num w:numId="28">
    <w:abstractNumId w:val="25"/>
  </w:num>
  <w:num w:numId="29">
    <w:abstractNumId w:val="32"/>
  </w:num>
  <w:num w:numId="30">
    <w:abstractNumId w:val="29"/>
  </w:num>
  <w:num w:numId="31">
    <w:abstractNumId w:val="8"/>
  </w:num>
  <w:num w:numId="32">
    <w:abstractNumId w:val="15"/>
  </w:num>
  <w:num w:numId="33">
    <w:abstractNumId w:val="17"/>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FB7"/>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300C"/>
    <w:rsid w:val="0003482E"/>
    <w:rsid w:val="00034A6E"/>
    <w:rsid w:val="00037A5A"/>
    <w:rsid w:val="000400D3"/>
    <w:rsid w:val="000416B8"/>
    <w:rsid w:val="00042B1A"/>
    <w:rsid w:val="00044384"/>
    <w:rsid w:val="00045367"/>
    <w:rsid w:val="00045514"/>
    <w:rsid w:val="00045FE6"/>
    <w:rsid w:val="00052B85"/>
    <w:rsid w:val="00053BE3"/>
    <w:rsid w:val="00056DE6"/>
    <w:rsid w:val="000571A3"/>
    <w:rsid w:val="0006212A"/>
    <w:rsid w:val="00064A83"/>
    <w:rsid w:val="0006730C"/>
    <w:rsid w:val="00071557"/>
    <w:rsid w:val="00071F7F"/>
    <w:rsid w:val="0007202D"/>
    <w:rsid w:val="00072237"/>
    <w:rsid w:val="00075E91"/>
    <w:rsid w:val="000761B8"/>
    <w:rsid w:val="00076608"/>
    <w:rsid w:val="000778D5"/>
    <w:rsid w:val="00080F84"/>
    <w:rsid w:val="00083240"/>
    <w:rsid w:val="00087B66"/>
    <w:rsid w:val="0009026E"/>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B790D"/>
    <w:rsid w:val="000C0833"/>
    <w:rsid w:val="000C1E6C"/>
    <w:rsid w:val="000C63CA"/>
    <w:rsid w:val="000C7AAA"/>
    <w:rsid w:val="000C7B61"/>
    <w:rsid w:val="000D1A8F"/>
    <w:rsid w:val="000D2A8C"/>
    <w:rsid w:val="000D3801"/>
    <w:rsid w:val="000D3A04"/>
    <w:rsid w:val="000D5FAE"/>
    <w:rsid w:val="000D6321"/>
    <w:rsid w:val="000D66BF"/>
    <w:rsid w:val="000D6B43"/>
    <w:rsid w:val="000E0099"/>
    <w:rsid w:val="000E2E1D"/>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4AC"/>
    <w:rsid w:val="00127AEA"/>
    <w:rsid w:val="00130DDF"/>
    <w:rsid w:val="00135541"/>
    <w:rsid w:val="0013556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0A5"/>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3528D"/>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3DA4"/>
    <w:rsid w:val="002B4370"/>
    <w:rsid w:val="002B4DB3"/>
    <w:rsid w:val="002B7E15"/>
    <w:rsid w:val="002C08D0"/>
    <w:rsid w:val="002C08F0"/>
    <w:rsid w:val="002C1006"/>
    <w:rsid w:val="002C3270"/>
    <w:rsid w:val="002C58CA"/>
    <w:rsid w:val="002C78B0"/>
    <w:rsid w:val="002D07B5"/>
    <w:rsid w:val="002D3B49"/>
    <w:rsid w:val="002D42AD"/>
    <w:rsid w:val="002D6F4C"/>
    <w:rsid w:val="002E04F4"/>
    <w:rsid w:val="002E13E3"/>
    <w:rsid w:val="002E2B5F"/>
    <w:rsid w:val="002E343C"/>
    <w:rsid w:val="002E3761"/>
    <w:rsid w:val="002E3F15"/>
    <w:rsid w:val="002E40EA"/>
    <w:rsid w:val="002E58A0"/>
    <w:rsid w:val="002E5A8D"/>
    <w:rsid w:val="002E611D"/>
    <w:rsid w:val="002E64B7"/>
    <w:rsid w:val="002E7AEE"/>
    <w:rsid w:val="002F3F25"/>
    <w:rsid w:val="002F6A28"/>
    <w:rsid w:val="002F75DB"/>
    <w:rsid w:val="002F7628"/>
    <w:rsid w:val="003015C4"/>
    <w:rsid w:val="00302A87"/>
    <w:rsid w:val="00304473"/>
    <w:rsid w:val="00305BC9"/>
    <w:rsid w:val="00310C39"/>
    <w:rsid w:val="003114BA"/>
    <w:rsid w:val="003119BC"/>
    <w:rsid w:val="00313828"/>
    <w:rsid w:val="0031383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123"/>
    <w:rsid w:val="00327795"/>
    <w:rsid w:val="00333958"/>
    <w:rsid w:val="0033403B"/>
    <w:rsid w:val="00334623"/>
    <w:rsid w:val="00334A3E"/>
    <w:rsid w:val="00336798"/>
    <w:rsid w:val="003411EE"/>
    <w:rsid w:val="00341B09"/>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3AB2"/>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B757C"/>
    <w:rsid w:val="003C1DCD"/>
    <w:rsid w:val="003C4F1E"/>
    <w:rsid w:val="003C5AF2"/>
    <w:rsid w:val="003C5E61"/>
    <w:rsid w:val="003C7380"/>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6386"/>
    <w:rsid w:val="00437028"/>
    <w:rsid w:val="004376D5"/>
    <w:rsid w:val="00440884"/>
    <w:rsid w:val="00441CFE"/>
    <w:rsid w:val="004421FB"/>
    <w:rsid w:val="00442232"/>
    <w:rsid w:val="0044242A"/>
    <w:rsid w:val="00443833"/>
    <w:rsid w:val="00443A8B"/>
    <w:rsid w:val="004440CE"/>
    <w:rsid w:val="00447E43"/>
    <w:rsid w:val="0045264B"/>
    <w:rsid w:val="004551A0"/>
    <w:rsid w:val="00461BF2"/>
    <w:rsid w:val="00461E29"/>
    <w:rsid w:val="0046391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4AFB"/>
    <w:rsid w:val="00495471"/>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5EA8"/>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97A30"/>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412"/>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30C0"/>
    <w:rsid w:val="00644962"/>
    <w:rsid w:val="0064561F"/>
    <w:rsid w:val="00646FC0"/>
    <w:rsid w:val="0064770D"/>
    <w:rsid w:val="00647880"/>
    <w:rsid w:val="00647E66"/>
    <w:rsid w:val="006504AB"/>
    <w:rsid w:val="00651C20"/>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05FB4"/>
    <w:rsid w:val="00712294"/>
    <w:rsid w:val="00717C1C"/>
    <w:rsid w:val="00720591"/>
    <w:rsid w:val="007205B1"/>
    <w:rsid w:val="0072237F"/>
    <w:rsid w:val="00723224"/>
    <w:rsid w:val="007254EC"/>
    <w:rsid w:val="007320A4"/>
    <w:rsid w:val="00732535"/>
    <w:rsid w:val="007342B8"/>
    <w:rsid w:val="00734E7B"/>
    <w:rsid w:val="00737210"/>
    <w:rsid w:val="00737527"/>
    <w:rsid w:val="0073780E"/>
    <w:rsid w:val="00741A02"/>
    <w:rsid w:val="00741C84"/>
    <w:rsid w:val="007447DC"/>
    <w:rsid w:val="00747D38"/>
    <w:rsid w:val="00747E79"/>
    <w:rsid w:val="00751976"/>
    <w:rsid w:val="00753662"/>
    <w:rsid w:val="0075383C"/>
    <w:rsid w:val="00765736"/>
    <w:rsid w:val="007725D2"/>
    <w:rsid w:val="00774182"/>
    <w:rsid w:val="007755F0"/>
    <w:rsid w:val="007807AE"/>
    <w:rsid w:val="00783668"/>
    <w:rsid w:val="007838DB"/>
    <w:rsid w:val="007845F4"/>
    <w:rsid w:val="00787C68"/>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1404"/>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15ED7"/>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27D9"/>
    <w:rsid w:val="00843667"/>
    <w:rsid w:val="008450A0"/>
    <w:rsid w:val="00847260"/>
    <w:rsid w:val="00847EE1"/>
    <w:rsid w:val="00850AC0"/>
    <w:rsid w:val="00850EB0"/>
    <w:rsid w:val="00851868"/>
    <w:rsid w:val="0085193D"/>
    <w:rsid w:val="00852B93"/>
    <w:rsid w:val="00854B3C"/>
    <w:rsid w:val="00856ACC"/>
    <w:rsid w:val="008576A4"/>
    <w:rsid w:val="00857F6C"/>
    <w:rsid w:val="00860C45"/>
    <w:rsid w:val="00860FB6"/>
    <w:rsid w:val="0086140B"/>
    <w:rsid w:val="008615FE"/>
    <w:rsid w:val="0086196B"/>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391"/>
    <w:rsid w:val="008B4690"/>
    <w:rsid w:val="008B4C0E"/>
    <w:rsid w:val="008B5C17"/>
    <w:rsid w:val="008B73DA"/>
    <w:rsid w:val="008B7AB5"/>
    <w:rsid w:val="008C068E"/>
    <w:rsid w:val="008C0BCE"/>
    <w:rsid w:val="008C0FBB"/>
    <w:rsid w:val="008C1FB7"/>
    <w:rsid w:val="008C4C24"/>
    <w:rsid w:val="008C4E99"/>
    <w:rsid w:val="008C5901"/>
    <w:rsid w:val="008C7E32"/>
    <w:rsid w:val="008D0BF4"/>
    <w:rsid w:val="008D210E"/>
    <w:rsid w:val="008D312B"/>
    <w:rsid w:val="008D7499"/>
    <w:rsid w:val="008E11E6"/>
    <w:rsid w:val="008E49FF"/>
    <w:rsid w:val="008E4DC0"/>
    <w:rsid w:val="008E517A"/>
    <w:rsid w:val="008E5CB9"/>
    <w:rsid w:val="008E621A"/>
    <w:rsid w:val="008E69EC"/>
    <w:rsid w:val="008E7978"/>
    <w:rsid w:val="008F1273"/>
    <w:rsid w:val="008F5BC7"/>
    <w:rsid w:val="008F6D98"/>
    <w:rsid w:val="008F7CDA"/>
    <w:rsid w:val="00900951"/>
    <w:rsid w:val="0090240E"/>
    <w:rsid w:val="00902AC6"/>
    <w:rsid w:val="00902E72"/>
    <w:rsid w:val="00903310"/>
    <w:rsid w:val="0090393C"/>
    <w:rsid w:val="00905033"/>
    <w:rsid w:val="00907034"/>
    <w:rsid w:val="009107CC"/>
    <w:rsid w:val="00911043"/>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11CF"/>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3EB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33B1"/>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9F7BC6"/>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351C"/>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83A"/>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708"/>
    <w:rsid w:val="00AE2B5D"/>
    <w:rsid w:val="00AE3AF9"/>
    <w:rsid w:val="00AE3B8F"/>
    <w:rsid w:val="00AE5C9F"/>
    <w:rsid w:val="00AE678F"/>
    <w:rsid w:val="00AF01E3"/>
    <w:rsid w:val="00AF0EE2"/>
    <w:rsid w:val="00AF20D5"/>
    <w:rsid w:val="00AF4020"/>
    <w:rsid w:val="00AF4D98"/>
    <w:rsid w:val="00AF652B"/>
    <w:rsid w:val="00B00F2F"/>
    <w:rsid w:val="00B0133B"/>
    <w:rsid w:val="00B03CDF"/>
    <w:rsid w:val="00B07614"/>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46FD"/>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0C2C"/>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1415"/>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C34"/>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1EEC"/>
    <w:rsid w:val="00D23678"/>
    <w:rsid w:val="00D23BE8"/>
    <w:rsid w:val="00D24233"/>
    <w:rsid w:val="00D24548"/>
    <w:rsid w:val="00D24E8A"/>
    <w:rsid w:val="00D30D28"/>
    <w:rsid w:val="00D40ED7"/>
    <w:rsid w:val="00D41485"/>
    <w:rsid w:val="00D41C8F"/>
    <w:rsid w:val="00D41F32"/>
    <w:rsid w:val="00D508CD"/>
    <w:rsid w:val="00D54ECA"/>
    <w:rsid w:val="00D55ADA"/>
    <w:rsid w:val="00D55F3A"/>
    <w:rsid w:val="00D60990"/>
    <w:rsid w:val="00D61DB4"/>
    <w:rsid w:val="00D63E08"/>
    <w:rsid w:val="00D64CA6"/>
    <w:rsid w:val="00D707EF"/>
    <w:rsid w:val="00D70CA4"/>
    <w:rsid w:val="00D7157E"/>
    <w:rsid w:val="00D7220E"/>
    <w:rsid w:val="00D72F9B"/>
    <w:rsid w:val="00D73224"/>
    <w:rsid w:val="00D73E44"/>
    <w:rsid w:val="00D76167"/>
    <w:rsid w:val="00D76E0D"/>
    <w:rsid w:val="00D80B71"/>
    <w:rsid w:val="00D83FAC"/>
    <w:rsid w:val="00D846B0"/>
    <w:rsid w:val="00D85729"/>
    <w:rsid w:val="00D862EA"/>
    <w:rsid w:val="00D92B6C"/>
    <w:rsid w:val="00D93029"/>
    <w:rsid w:val="00D9751D"/>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785"/>
    <w:rsid w:val="00DD7FC9"/>
    <w:rsid w:val="00DE1905"/>
    <w:rsid w:val="00DE2EC4"/>
    <w:rsid w:val="00DE3A8E"/>
    <w:rsid w:val="00DE6CD7"/>
    <w:rsid w:val="00DE7273"/>
    <w:rsid w:val="00DE79B8"/>
    <w:rsid w:val="00DF1606"/>
    <w:rsid w:val="00DF31A9"/>
    <w:rsid w:val="00DF3C19"/>
    <w:rsid w:val="00DF68A9"/>
    <w:rsid w:val="00E00C6F"/>
    <w:rsid w:val="00E01718"/>
    <w:rsid w:val="00E03CD9"/>
    <w:rsid w:val="00E051F0"/>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0C33"/>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12CE"/>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40D"/>
    <w:rsid w:val="00FD5817"/>
    <w:rsid w:val="00FD616C"/>
    <w:rsid w:val="00FD7360"/>
    <w:rsid w:val="00FE3EF6"/>
    <w:rsid w:val="00FE5B1E"/>
    <w:rsid w:val="00FE62B9"/>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0271922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16651976">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82609038">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9826-6FA3-4C7A-ACF7-3FBF16DC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1707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2</cp:revision>
  <cp:lastPrinted>2023-09-12T09:52:00Z</cp:lastPrinted>
  <dcterms:created xsi:type="dcterms:W3CDTF">2023-09-29T07:14:00Z</dcterms:created>
  <dcterms:modified xsi:type="dcterms:W3CDTF">2023-09-29T07:14:00Z</dcterms:modified>
</cp:coreProperties>
</file>