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D2" w:rsidRDefault="00CE71D2" w:rsidP="00346EFD">
      <w:pPr>
        <w:jc w:val="right"/>
        <w:rPr>
          <w:b/>
          <w:sz w:val="24"/>
          <w:szCs w:val="24"/>
          <w:lang w:val="bg-BG"/>
        </w:rPr>
      </w:pPr>
    </w:p>
    <w:p w:rsidR="00346EFD" w:rsidRPr="00F47C02" w:rsidRDefault="00346EFD" w:rsidP="00346EFD">
      <w:pPr>
        <w:jc w:val="right"/>
        <w:rPr>
          <w:b/>
          <w:sz w:val="24"/>
          <w:szCs w:val="24"/>
          <w:lang w:val="bg-BG"/>
        </w:rPr>
      </w:pPr>
      <w:r w:rsidRPr="00F47C02">
        <w:rPr>
          <w:b/>
          <w:sz w:val="24"/>
          <w:szCs w:val="24"/>
          <w:lang w:val="bg-BG"/>
        </w:rPr>
        <w:t>Образец № 4</w:t>
      </w:r>
    </w:p>
    <w:p w:rsidR="00346EFD" w:rsidRPr="00F47C02" w:rsidRDefault="00346EFD" w:rsidP="00346EFD">
      <w:pPr>
        <w:spacing w:line="360" w:lineRule="auto"/>
        <w:rPr>
          <w:sz w:val="24"/>
          <w:szCs w:val="24"/>
          <w:lang w:val="bg-BG"/>
        </w:rPr>
      </w:pPr>
    </w:p>
    <w:p w:rsidR="00346EFD" w:rsidRPr="00F47C02" w:rsidRDefault="00346EFD" w:rsidP="00346EFD">
      <w:pPr>
        <w:spacing w:line="360" w:lineRule="auto"/>
        <w:rPr>
          <w:sz w:val="24"/>
          <w:szCs w:val="24"/>
          <w:lang w:val="bg-BG"/>
        </w:rPr>
      </w:pPr>
    </w:p>
    <w:p w:rsidR="00346EFD" w:rsidRPr="00F47C02" w:rsidRDefault="00346EFD" w:rsidP="00346EFD">
      <w:pPr>
        <w:spacing w:line="360" w:lineRule="auto"/>
        <w:rPr>
          <w:sz w:val="24"/>
          <w:szCs w:val="24"/>
          <w:lang w:val="bg-BG"/>
        </w:rPr>
      </w:pPr>
    </w:p>
    <w:p w:rsidR="00346EFD" w:rsidRPr="00F47C02" w:rsidRDefault="00346EFD" w:rsidP="00346EFD">
      <w:pPr>
        <w:jc w:val="center"/>
        <w:rPr>
          <w:b/>
          <w:sz w:val="24"/>
          <w:szCs w:val="24"/>
          <w:lang w:val="bg-BG"/>
        </w:rPr>
      </w:pPr>
      <w:r w:rsidRPr="00F47C02">
        <w:rPr>
          <w:b/>
          <w:sz w:val="24"/>
          <w:szCs w:val="24"/>
          <w:lang w:val="bg-BG"/>
        </w:rPr>
        <w:t>Д Е К Л А Р А Ц И Я</w:t>
      </w:r>
    </w:p>
    <w:p w:rsidR="00346EFD" w:rsidRPr="00F47C02" w:rsidRDefault="00346EFD" w:rsidP="00346EFD">
      <w:pPr>
        <w:jc w:val="center"/>
        <w:rPr>
          <w:b/>
          <w:sz w:val="24"/>
          <w:szCs w:val="24"/>
          <w:lang w:val="bg-BG"/>
        </w:rPr>
      </w:pPr>
    </w:p>
    <w:p w:rsidR="00346EFD" w:rsidRPr="00F47C02" w:rsidRDefault="00346EFD" w:rsidP="00346EFD">
      <w:pPr>
        <w:jc w:val="center"/>
        <w:rPr>
          <w:sz w:val="24"/>
          <w:szCs w:val="24"/>
          <w:lang w:val="bg-BG"/>
        </w:rPr>
      </w:pPr>
    </w:p>
    <w:p w:rsidR="00346EFD" w:rsidRPr="00F47C02" w:rsidRDefault="00346EFD" w:rsidP="00346EFD">
      <w:pPr>
        <w:rPr>
          <w:sz w:val="24"/>
          <w:szCs w:val="24"/>
          <w:lang w:val="bg-BG"/>
        </w:rPr>
      </w:pPr>
    </w:p>
    <w:p w:rsidR="00B254C4" w:rsidRPr="00F47C02" w:rsidRDefault="00346EFD" w:rsidP="00B254C4">
      <w:pPr>
        <w:tabs>
          <w:tab w:val="left" w:pos="4050"/>
          <w:tab w:val="left" w:pos="4320"/>
        </w:tabs>
        <w:rPr>
          <w:i/>
          <w:sz w:val="24"/>
          <w:szCs w:val="24"/>
          <w:lang w:val="bg-BG"/>
        </w:rPr>
      </w:pPr>
      <w:r w:rsidRPr="00F47C02">
        <w:rPr>
          <w:sz w:val="24"/>
          <w:szCs w:val="24"/>
          <w:lang w:val="bg-BG"/>
        </w:rPr>
        <w:t>Долуподписаният/ата/ .............................................................................................</w:t>
      </w:r>
      <w:r w:rsidR="00B254C4">
        <w:rPr>
          <w:sz w:val="24"/>
          <w:szCs w:val="24"/>
          <w:lang w:val="bg-BG"/>
        </w:rPr>
        <w:t>..</w:t>
      </w:r>
      <w:r w:rsidRPr="00F47C02">
        <w:rPr>
          <w:sz w:val="24"/>
          <w:szCs w:val="24"/>
          <w:lang w:val="bg-BG"/>
        </w:rPr>
        <w:t xml:space="preserve">, </w:t>
      </w:r>
      <w:r w:rsidR="00B254C4" w:rsidRPr="00F47C02">
        <w:rPr>
          <w:sz w:val="24"/>
          <w:szCs w:val="24"/>
          <w:lang w:val="bg-BG"/>
        </w:rPr>
        <w:t>в качеството ми на....................................................................................................</w:t>
      </w:r>
      <w:r w:rsidR="00B254C4">
        <w:rPr>
          <w:sz w:val="24"/>
          <w:szCs w:val="24"/>
          <w:lang w:val="bg-BG"/>
        </w:rPr>
        <w:t>.............................</w:t>
      </w:r>
      <w:r w:rsidR="00B254C4" w:rsidRPr="00F47C02">
        <w:rPr>
          <w:sz w:val="24"/>
          <w:szCs w:val="24"/>
          <w:lang w:val="bg-BG"/>
        </w:rPr>
        <w:t>...........(</w:t>
      </w:r>
      <w:r w:rsidR="00B254C4" w:rsidRPr="00F47C02">
        <w:rPr>
          <w:i/>
          <w:sz w:val="24"/>
          <w:szCs w:val="24"/>
          <w:lang w:val="bg-BG"/>
        </w:rPr>
        <w:t xml:space="preserve">длъжност) </w:t>
      </w:r>
      <w:r w:rsidR="00B254C4" w:rsidRPr="00F47C02">
        <w:rPr>
          <w:sz w:val="24"/>
          <w:szCs w:val="24"/>
          <w:lang w:val="bg-BG"/>
        </w:rPr>
        <w:t>на.......................................................................................................</w:t>
      </w:r>
      <w:r w:rsidR="00B254C4">
        <w:rPr>
          <w:sz w:val="24"/>
          <w:szCs w:val="24"/>
          <w:lang w:val="bg-BG"/>
        </w:rPr>
        <w:t>.....</w:t>
      </w:r>
      <w:r w:rsidR="00B254C4" w:rsidRPr="00F47C02">
        <w:rPr>
          <w:sz w:val="24"/>
          <w:szCs w:val="24"/>
          <w:lang w:val="bg-BG"/>
        </w:rPr>
        <w:t xml:space="preserve"> </w:t>
      </w:r>
      <w:r w:rsidR="00B254C4" w:rsidRPr="00F47C02">
        <w:rPr>
          <w:i/>
          <w:iCs/>
          <w:sz w:val="24"/>
          <w:szCs w:val="24"/>
          <w:lang w:val="bg-BG"/>
        </w:rPr>
        <w:t>(наименование на участника),</w:t>
      </w:r>
      <w:r w:rsidR="00B254C4" w:rsidRPr="00F47C02">
        <w:rPr>
          <w:i/>
          <w:sz w:val="24"/>
          <w:szCs w:val="24"/>
          <w:lang w:val="bg-BG"/>
        </w:rPr>
        <w:t xml:space="preserve"> </w:t>
      </w:r>
    </w:p>
    <w:p w:rsidR="00346EFD" w:rsidRPr="00F47C02" w:rsidRDefault="00B254C4" w:rsidP="00B254C4">
      <w:pPr>
        <w:ind w:right="26"/>
        <w:jc w:val="both"/>
        <w:rPr>
          <w:b/>
          <w:sz w:val="24"/>
          <w:szCs w:val="24"/>
          <w:lang w:val="bg-BG"/>
        </w:rPr>
      </w:pPr>
      <w:r w:rsidRPr="00F47C02">
        <w:rPr>
          <w:sz w:val="24"/>
          <w:szCs w:val="24"/>
          <w:lang w:val="bg-BG"/>
        </w:rPr>
        <w:t xml:space="preserve">с ЕИК ..........................., със седалище и адрес на управление:............................................................  ............................................................................................................................................. </w:t>
      </w:r>
      <w:r w:rsidR="00346EFD" w:rsidRPr="00F47C02">
        <w:rPr>
          <w:sz w:val="24"/>
          <w:szCs w:val="24"/>
          <w:lang w:val="bg-BG"/>
        </w:rPr>
        <w:t xml:space="preserve">– </w:t>
      </w:r>
      <w:r w:rsidR="00346EFD" w:rsidRPr="00F47C02">
        <w:rPr>
          <w:color w:val="000000"/>
          <w:spacing w:val="10"/>
          <w:sz w:val="24"/>
          <w:szCs w:val="24"/>
          <w:lang w:val="bg-BG"/>
        </w:rPr>
        <w:t xml:space="preserve">участник в </w:t>
      </w:r>
      <w:r w:rsidR="00346EFD" w:rsidRPr="00F47C02">
        <w:rPr>
          <w:sz w:val="24"/>
          <w:szCs w:val="24"/>
          <w:lang w:val="bg-BG"/>
        </w:rPr>
        <w:t>конкурс за:</w:t>
      </w:r>
      <w:r w:rsidR="00346EFD" w:rsidRPr="00F47C02">
        <w:rPr>
          <w:b/>
          <w:sz w:val="24"/>
          <w:szCs w:val="24"/>
          <w:lang w:val="bg-BG"/>
        </w:rPr>
        <w:t xml:space="preserve"> </w:t>
      </w:r>
      <w:r w:rsidR="00A93D31"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346EFD" w:rsidRPr="00F47C02" w:rsidRDefault="00346EFD" w:rsidP="00346EFD">
      <w:pPr>
        <w:spacing w:line="276" w:lineRule="auto"/>
        <w:ind w:right="26"/>
        <w:jc w:val="both"/>
        <w:rPr>
          <w:b/>
          <w:sz w:val="24"/>
          <w:szCs w:val="24"/>
          <w:lang w:val="bg-BG"/>
        </w:rPr>
      </w:pPr>
    </w:p>
    <w:p w:rsidR="00346EFD" w:rsidRPr="00F47C02" w:rsidRDefault="00346EFD" w:rsidP="00346EFD">
      <w:pPr>
        <w:rPr>
          <w:sz w:val="24"/>
          <w:szCs w:val="24"/>
          <w:lang w:val="bg-BG"/>
        </w:rPr>
      </w:pPr>
    </w:p>
    <w:p w:rsidR="00346EFD" w:rsidRPr="00F47C02" w:rsidRDefault="00346EFD" w:rsidP="00346EFD">
      <w:pPr>
        <w:rPr>
          <w:sz w:val="24"/>
          <w:szCs w:val="24"/>
          <w:lang w:val="bg-BG"/>
        </w:rPr>
      </w:pPr>
    </w:p>
    <w:p w:rsidR="00346EFD" w:rsidRPr="00F47C02" w:rsidRDefault="00346EFD" w:rsidP="00346EFD">
      <w:pPr>
        <w:jc w:val="center"/>
        <w:rPr>
          <w:b/>
          <w:sz w:val="24"/>
          <w:szCs w:val="24"/>
          <w:lang w:val="bg-BG"/>
        </w:rPr>
      </w:pPr>
      <w:r w:rsidRPr="00F47C02">
        <w:rPr>
          <w:b/>
          <w:sz w:val="24"/>
          <w:szCs w:val="24"/>
          <w:lang w:val="bg-BG"/>
        </w:rPr>
        <w:t>ДЕКЛАРИРАМ, че:</w:t>
      </w:r>
    </w:p>
    <w:p w:rsidR="00346EFD" w:rsidRPr="00F47C02" w:rsidRDefault="00346EFD" w:rsidP="00346EFD">
      <w:pPr>
        <w:tabs>
          <w:tab w:val="left" w:pos="567"/>
        </w:tabs>
        <w:jc w:val="both"/>
        <w:textAlignment w:val="center"/>
        <w:rPr>
          <w:sz w:val="24"/>
          <w:szCs w:val="24"/>
          <w:lang w:val="bg-BG"/>
        </w:rPr>
      </w:pPr>
    </w:p>
    <w:p w:rsidR="00346EFD" w:rsidRPr="00F47C02" w:rsidRDefault="00346EFD" w:rsidP="00346EFD">
      <w:pPr>
        <w:tabs>
          <w:tab w:val="left" w:pos="567"/>
        </w:tabs>
        <w:jc w:val="both"/>
        <w:textAlignment w:val="center"/>
        <w:rPr>
          <w:sz w:val="24"/>
          <w:szCs w:val="24"/>
          <w:lang w:val="bg-BG"/>
        </w:rPr>
      </w:pPr>
    </w:p>
    <w:p w:rsidR="00346EFD" w:rsidRPr="00F47C02" w:rsidRDefault="00346EFD" w:rsidP="00346EFD">
      <w:pPr>
        <w:tabs>
          <w:tab w:val="left" w:pos="567"/>
        </w:tabs>
        <w:jc w:val="both"/>
        <w:textAlignment w:val="center"/>
        <w:rPr>
          <w:sz w:val="24"/>
          <w:szCs w:val="24"/>
          <w:lang w:val="bg-BG"/>
        </w:rPr>
      </w:pPr>
      <w:r w:rsidRPr="00F47C02">
        <w:rPr>
          <w:sz w:val="24"/>
          <w:szCs w:val="24"/>
          <w:lang w:val="bg-BG"/>
        </w:rPr>
        <w:t xml:space="preserve">      се задължава</w:t>
      </w:r>
      <w:r w:rsidR="00A93D31" w:rsidRPr="00F47C02">
        <w:rPr>
          <w:sz w:val="24"/>
          <w:szCs w:val="24"/>
          <w:lang w:val="bg-BG"/>
        </w:rPr>
        <w:t>м</w:t>
      </w:r>
      <w:r w:rsidRPr="00F47C02">
        <w:rPr>
          <w:sz w:val="24"/>
          <w:szCs w:val="24"/>
          <w:lang w:val="bg-BG"/>
        </w:rPr>
        <w:t xml:space="preserve"> да поддържа</w:t>
      </w:r>
      <w:r w:rsidR="00A93D31" w:rsidRPr="00F47C02">
        <w:rPr>
          <w:sz w:val="24"/>
          <w:szCs w:val="24"/>
          <w:lang w:val="bg-BG"/>
        </w:rPr>
        <w:t>м</w:t>
      </w:r>
      <w:r w:rsidRPr="00F47C02">
        <w:rPr>
          <w:sz w:val="24"/>
          <w:szCs w:val="24"/>
          <w:lang w:val="bg-BG"/>
        </w:rPr>
        <w:t xml:space="preserve"> валидността на издадената м</w:t>
      </w:r>
      <w:r w:rsidR="00A93D31" w:rsidRPr="00F47C02">
        <w:rPr>
          <w:sz w:val="24"/>
          <w:szCs w:val="24"/>
          <w:lang w:val="bg-BG"/>
        </w:rPr>
        <w:t>и</w:t>
      </w:r>
      <w:r w:rsidRPr="00F47C02">
        <w:rPr>
          <w:sz w:val="24"/>
          <w:szCs w:val="24"/>
          <w:lang w:val="bg-BG"/>
        </w:rPr>
        <w:t xml:space="preserve"> застрахователна полица за застрахо</w:t>
      </w:r>
      <w:r w:rsidR="00A93D31" w:rsidRPr="00F47C02">
        <w:rPr>
          <w:sz w:val="24"/>
          <w:szCs w:val="24"/>
          <w:lang w:val="bg-BG"/>
        </w:rPr>
        <w:t xml:space="preserve">вка „Професионална отговорност”, съгласно </w:t>
      </w:r>
      <w:r w:rsidRPr="00F47C02">
        <w:rPr>
          <w:sz w:val="24"/>
          <w:szCs w:val="24"/>
          <w:lang w:val="bg-BG"/>
        </w:rPr>
        <w:t>чл. 171 от ЗУТ, през целия период на действие на договора за възлагане на поръчката.</w:t>
      </w:r>
    </w:p>
    <w:p w:rsidR="00346EFD" w:rsidRPr="00F47C02" w:rsidRDefault="00346EFD" w:rsidP="00346EFD">
      <w:pPr>
        <w:pStyle w:val="ListParagraph"/>
        <w:tabs>
          <w:tab w:val="left" w:pos="567"/>
        </w:tabs>
        <w:ind w:left="284"/>
        <w:jc w:val="both"/>
        <w:textAlignment w:val="center"/>
        <w:rPr>
          <w:sz w:val="24"/>
          <w:szCs w:val="24"/>
          <w:lang w:val="bg-BG"/>
        </w:rPr>
      </w:pPr>
    </w:p>
    <w:p w:rsidR="00346EFD" w:rsidRPr="00F47C02" w:rsidRDefault="00346EFD" w:rsidP="00346EFD">
      <w:pPr>
        <w:jc w:val="both"/>
        <w:textAlignment w:val="center"/>
        <w:rPr>
          <w:sz w:val="24"/>
          <w:szCs w:val="24"/>
          <w:lang w:val="bg-BG"/>
        </w:rPr>
      </w:pPr>
    </w:p>
    <w:p w:rsidR="00346EFD" w:rsidRPr="00F47C02" w:rsidRDefault="00346EFD" w:rsidP="00346EFD">
      <w:pPr>
        <w:shd w:val="clear" w:color="auto" w:fill="FFFFFF"/>
        <w:tabs>
          <w:tab w:val="left" w:pos="197"/>
        </w:tabs>
        <w:spacing w:line="274" w:lineRule="exact"/>
        <w:jc w:val="both"/>
        <w:rPr>
          <w:sz w:val="24"/>
          <w:szCs w:val="24"/>
          <w:lang w:val="bg-BG"/>
        </w:rPr>
      </w:pPr>
    </w:p>
    <w:p w:rsidR="00346EFD" w:rsidRPr="00F47C02" w:rsidRDefault="00346EFD" w:rsidP="00346EFD">
      <w:pPr>
        <w:jc w:val="both"/>
        <w:rPr>
          <w:sz w:val="24"/>
          <w:szCs w:val="24"/>
          <w:lang w:val="bg-BG"/>
        </w:rPr>
      </w:pPr>
    </w:p>
    <w:p w:rsidR="00346EFD" w:rsidRPr="00F47C02" w:rsidRDefault="00346EFD" w:rsidP="00346EFD">
      <w:pPr>
        <w:jc w:val="both"/>
        <w:rPr>
          <w:sz w:val="24"/>
          <w:szCs w:val="24"/>
          <w:lang w:val="bg-BG"/>
        </w:rPr>
      </w:pPr>
    </w:p>
    <w:p w:rsidR="00346EFD" w:rsidRPr="00F47C02" w:rsidRDefault="00346EFD" w:rsidP="00346EFD">
      <w:pPr>
        <w:jc w:val="both"/>
        <w:rPr>
          <w:sz w:val="24"/>
          <w:szCs w:val="24"/>
          <w:lang w:val="bg-BG"/>
        </w:rPr>
      </w:pPr>
    </w:p>
    <w:p w:rsidR="00346EFD" w:rsidRPr="00F47C02" w:rsidRDefault="00346EFD" w:rsidP="00346EFD">
      <w:pPr>
        <w:jc w:val="both"/>
        <w:rPr>
          <w:sz w:val="24"/>
          <w:szCs w:val="24"/>
          <w:lang w:val="bg-BG"/>
        </w:rPr>
      </w:pPr>
    </w:p>
    <w:p w:rsidR="00346EFD" w:rsidRPr="00F47C02" w:rsidRDefault="00346EFD" w:rsidP="00346EFD">
      <w:pPr>
        <w:shd w:val="clear" w:color="auto" w:fill="FFFFFF"/>
        <w:tabs>
          <w:tab w:val="left" w:pos="197"/>
        </w:tabs>
        <w:spacing w:line="274" w:lineRule="exact"/>
        <w:ind w:left="5" w:firstLine="715"/>
        <w:jc w:val="both"/>
        <w:rPr>
          <w:sz w:val="24"/>
          <w:szCs w:val="24"/>
          <w:lang w:val="bg-BG"/>
        </w:rPr>
      </w:pPr>
    </w:p>
    <w:p w:rsidR="00346EFD" w:rsidRPr="00F47C02" w:rsidRDefault="00346EFD" w:rsidP="00346EFD">
      <w:pPr>
        <w:rPr>
          <w:b/>
          <w:sz w:val="24"/>
          <w:szCs w:val="24"/>
          <w:lang w:val="bg-BG"/>
        </w:rPr>
      </w:pPr>
    </w:p>
    <w:p w:rsidR="00346EFD" w:rsidRPr="00F47C02" w:rsidRDefault="00346EFD" w:rsidP="00346EFD">
      <w:pPr>
        <w:rPr>
          <w:sz w:val="24"/>
          <w:szCs w:val="24"/>
          <w:lang w:val="bg-BG"/>
        </w:rPr>
      </w:pPr>
    </w:p>
    <w:p w:rsidR="00346EFD" w:rsidRPr="00F47C02" w:rsidRDefault="00346EFD" w:rsidP="00346EFD">
      <w:pPr>
        <w:rPr>
          <w:sz w:val="24"/>
          <w:szCs w:val="24"/>
          <w:lang w:val="bg-BG"/>
        </w:rPr>
      </w:pPr>
      <w:r w:rsidRPr="00F47C02">
        <w:rPr>
          <w:sz w:val="24"/>
          <w:szCs w:val="24"/>
          <w:lang w:val="bg-BG"/>
        </w:rPr>
        <w:t>Дата: ……….......…г.</w:t>
      </w:r>
      <w:r w:rsidRPr="00F47C02">
        <w:rPr>
          <w:sz w:val="24"/>
          <w:szCs w:val="24"/>
          <w:lang w:val="bg-BG"/>
        </w:rPr>
        <w:tab/>
      </w:r>
      <w:r w:rsidRPr="00F47C02">
        <w:rPr>
          <w:sz w:val="24"/>
          <w:szCs w:val="24"/>
          <w:lang w:val="bg-BG"/>
        </w:rPr>
        <w:tab/>
      </w:r>
      <w:r w:rsidRPr="00F47C02">
        <w:rPr>
          <w:sz w:val="24"/>
          <w:szCs w:val="24"/>
          <w:lang w:val="bg-BG"/>
        </w:rPr>
        <w:tab/>
        <w:t xml:space="preserve">                  Декларатор: …………………......</w:t>
      </w:r>
    </w:p>
    <w:p w:rsidR="00346EFD" w:rsidRPr="00F47C02" w:rsidRDefault="00346EFD" w:rsidP="00346EFD">
      <w:pPr>
        <w:rPr>
          <w:i/>
          <w:sz w:val="24"/>
          <w:szCs w:val="24"/>
          <w:lang w:val="bg-BG"/>
        </w:rPr>
      </w:pPr>
      <w:r w:rsidRPr="00F47C02">
        <w:rPr>
          <w:i/>
          <w:iCs/>
          <w:sz w:val="24"/>
          <w:szCs w:val="24"/>
          <w:lang w:val="bg-BG"/>
        </w:rPr>
        <w:t xml:space="preserve">                                                                                                </w:t>
      </w:r>
      <w:r w:rsidRPr="00F47C02">
        <w:rPr>
          <w:i/>
          <w:sz w:val="24"/>
          <w:szCs w:val="24"/>
          <w:lang w:val="bg-BG"/>
        </w:rPr>
        <w:t xml:space="preserve">/име и фамилия, подпис /                                                                            </w:t>
      </w:r>
    </w:p>
    <w:p w:rsidR="00346EFD" w:rsidRPr="00F47C02" w:rsidRDefault="00346EFD" w:rsidP="00346EFD">
      <w:pPr>
        <w:rPr>
          <w:sz w:val="24"/>
          <w:szCs w:val="24"/>
          <w:lang w:val="bg-BG"/>
        </w:rPr>
      </w:pPr>
    </w:p>
    <w:p w:rsidR="00346EFD" w:rsidRPr="00F47C02" w:rsidRDefault="00346EFD" w:rsidP="00346EFD">
      <w:pPr>
        <w:rPr>
          <w:b/>
          <w:sz w:val="24"/>
          <w:szCs w:val="24"/>
          <w:lang w:val="bg-BG"/>
        </w:rPr>
      </w:pPr>
    </w:p>
    <w:p w:rsidR="00346EFD" w:rsidRPr="00F47C02" w:rsidRDefault="00346EFD" w:rsidP="00346EFD">
      <w:pPr>
        <w:jc w:val="both"/>
        <w:rPr>
          <w:b/>
          <w:sz w:val="24"/>
          <w:szCs w:val="24"/>
          <w:lang w:val="bg-BG"/>
        </w:rPr>
      </w:pPr>
    </w:p>
    <w:p w:rsidR="00346EFD" w:rsidRPr="00F47C02" w:rsidRDefault="00346EFD" w:rsidP="00346EFD">
      <w:pPr>
        <w:jc w:val="both"/>
        <w:rPr>
          <w:b/>
          <w:sz w:val="24"/>
          <w:szCs w:val="24"/>
          <w:lang w:val="bg-BG"/>
        </w:rPr>
      </w:pPr>
    </w:p>
    <w:p w:rsidR="00346EFD" w:rsidRPr="00F47C02" w:rsidRDefault="00346EFD" w:rsidP="00346EFD">
      <w:pPr>
        <w:jc w:val="both"/>
        <w:rPr>
          <w:b/>
          <w:sz w:val="24"/>
          <w:szCs w:val="24"/>
          <w:lang w:val="bg-BG"/>
        </w:rPr>
      </w:pPr>
    </w:p>
    <w:p w:rsidR="00346EFD" w:rsidRPr="00F47C02" w:rsidRDefault="00346EFD" w:rsidP="00346EFD">
      <w:pPr>
        <w:jc w:val="both"/>
        <w:rPr>
          <w:b/>
          <w:sz w:val="24"/>
          <w:szCs w:val="24"/>
          <w:lang w:val="bg-BG"/>
        </w:rPr>
      </w:pPr>
    </w:p>
    <w:p w:rsidR="00E118D4" w:rsidRPr="00F47C02" w:rsidRDefault="00E118D4" w:rsidP="00E118D4">
      <w:pPr>
        <w:jc w:val="right"/>
        <w:rPr>
          <w:i/>
          <w:sz w:val="24"/>
          <w:szCs w:val="24"/>
          <w:lang w:val="bg-BG"/>
        </w:rPr>
      </w:pPr>
    </w:p>
    <w:p w:rsidR="00E118D4" w:rsidRPr="00F47C02" w:rsidRDefault="00E118D4" w:rsidP="00E118D4">
      <w:pPr>
        <w:jc w:val="right"/>
        <w:rPr>
          <w:i/>
          <w:sz w:val="24"/>
          <w:szCs w:val="24"/>
          <w:lang w:val="bg-BG"/>
        </w:rPr>
      </w:pPr>
    </w:p>
    <w:p w:rsidR="00E118D4" w:rsidRPr="00F47C02" w:rsidRDefault="00E118D4" w:rsidP="00E118D4">
      <w:pPr>
        <w:jc w:val="right"/>
        <w:rPr>
          <w:i/>
          <w:sz w:val="24"/>
          <w:szCs w:val="24"/>
          <w:lang w:val="bg-BG"/>
        </w:rPr>
      </w:pPr>
    </w:p>
    <w:p w:rsidR="00E118D4" w:rsidRPr="00F47C02" w:rsidRDefault="00E118D4" w:rsidP="00E118D4">
      <w:pPr>
        <w:jc w:val="right"/>
        <w:rPr>
          <w:i/>
          <w:sz w:val="24"/>
          <w:szCs w:val="24"/>
          <w:lang w:val="bg-BG"/>
        </w:rPr>
      </w:pPr>
    </w:p>
    <w:p w:rsidR="00A93D31" w:rsidRPr="00F47C02" w:rsidRDefault="00A93D31" w:rsidP="00E118D4">
      <w:pPr>
        <w:jc w:val="right"/>
        <w:rPr>
          <w:i/>
          <w:sz w:val="24"/>
          <w:szCs w:val="24"/>
          <w:lang w:val="bg-BG"/>
        </w:rPr>
      </w:pPr>
    </w:p>
    <w:p w:rsidR="00A93D31" w:rsidRPr="00F47C02" w:rsidRDefault="00A93D31" w:rsidP="00E118D4">
      <w:pPr>
        <w:jc w:val="right"/>
        <w:rPr>
          <w:i/>
          <w:sz w:val="24"/>
          <w:szCs w:val="24"/>
          <w:lang w:val="bg-BG"/>
        </w:rPr>
      </w:pPr>
    </w:p>
    <w:p w:rsidR="007F3FE6" w:rsidRPr="00F47C02" w:rsidRDefault="007F3FE6" w:rsidP="007F3FE6">
      <w:pPr>
        <w:jc w:val="right"/>
        <w:rPr>
          <w:b/>
          <w:sz w:val="24"/>
          <w:szCs w:val="24"/>
          <w:lang w:val="bg-BG"/>
        </w:rPr>
      </w:pPr>
    </w:p>
    <w:p w:rsidR="00917FB4" w:rsidRPr="00F47C02" w:rsidRDefault="00917FB4" w:rsidP="007F3FE6">
      <w:pPr>
        <w:jc w:val="right"/>
        <w:rPr>
          <w:b/>
          <w:sz w:val="24"/>
          <w:szCs w:val="24"/>
          <w:lang w:val="bg-BG"/>
        </w:rPr>
      </w:pPr>
    </w:p>
    <w:p w:rsidR="00A93D31" w:rsidRPr="00F47C02" w:rsidRDefault="00A93D31" w:rsidP="007F3FE6">
      <w:pPr>
        <w:jc w:val="right"/>
        <w:rPr>
          <w:b/>
          <w:sz w:val="24"/>
          <w:szCs w:val="24"/>
          <w:lang w:val="bg-BG"/>
        </w:rPr>
      </w:pPr>
      <w:bookmarkStart w:id="0" w:name="_GoBack"/>
      <w:bookmarkEnd w:id="0"/>
    </w:p>
    <w:sectPr w:rsidR="00A93D31" w:rsidRPr="00F47C02" w:rsidSect="00DB1DD5">
      <w:footerReference w:type="even" r:id="rId9"/>
      <w:footerReference w:type="default" r:id="rId10"/>
      <w:pgSz w:w="11906" w:h="16838" w:code="9"/>
      <w:pgMar w:top="426"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5" w:rsidRDefault="00DB1DD5">
      <w:r>
        <w:separator/>
      </w:r>
    </w:p>
  </w:endnote>
  <w:endnote w:type="continuationSeparator" w:id="0">
    <w:p w:rsidR="00DB1DD5" w:rsidRDefault="00D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D5" w:rsidRDefault="00DB1DD5"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1DD5" w:rsidRDefault="00DB1DD5"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DB1DD5" w:rsidRDefault="00DB1DD5">
        <w:pPr>
          <w:pStyle w:val="Footer"/>
          <w:jc w:val="center"/>
        </w:pPr>
        <w:r>
          <w:rPr>
            <w:noProof/>
            <w:lang w:val="bg-BG" w:eastAsia="bg-BG"/>
          </w:rPr>
          <mc:AlternateContent>
            <mc:Choice Requires="wps">
              <w:drawing>
                <wp:inline distT="0" distB="0" distL="0" distR="0" wp14:anchorId="6055322A" wp14:editId="3F72528B">
                  <wp:extent cx="5943600" cy="45085"/>
                  <wp:effectExtent l="9525" t="9525" r="0" b="2540"/>
                  <wp:docPr id="2" name="AutoShape 1" descr="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" fillcolor="black [3213]" stroked="f" strokecolor="black [3213]">
                  <v:fill r:id="rId1" o:title="" type="pattern"/>
                  <w10:anchorlock/>
                </v:shape>
              </w:pict>
            </mc:Fallback>
          </mc:AlternateContent>
        </w:r>
      </w:p>
      <w:p w:rsidR="00DB1DD5" w:rsidRDefault="00DB1DD5">
        <w:pPr>
          <w:pStyle w:val="Footer"/>
          <w:jc w:val="center"/>
        </w:pPr>
        <w:r>
          <w:fldChar w:fldCharType="begin"/>
        </w:r>
        <w:r>
          <w:instrText xml:space="preserve"> PAGE    \* MERGEFORMAT </w:instrText>
        </w:r>
        <w:r>
          <w:fldChar w:fldCharType="separate"/>
        </w:r>
        <w:r w:rsidR="00C20CB8">
          <w:rPr>
            <w:noProof/>
          </w:rPr>
          <w:t>1</w:t>
        </w:r>
        <w:r>
          <w:rPr>
            <w:noProof/>
          </w:rPr>
          <w:fldChar w:fldCharType="end"/>
        </w:r>
      </w:p>
    </w:sdtContent>
  </w:sdt>
  <w:p w:rsidR="00DB1DD5" w:rsidRDefault="00DB1DD5"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5" w:rsidRDefault="00DB1DD5">
      <w:r>
        <w:separator/>
      </w:r>
    </w:p>
  </w:footnote>
  <w:footnote w:type="continuationSeparator" w:id="0">
    <w:p w:rsidR="00DB1DD5" w:rsidRDefault="00DB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6"/>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1D31"/>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47280"/>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058"/>
    <w:rsid w:val="0041787B"/>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56415"/>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376E"/>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297B"/>
    <w:rsid w:val="00562FEC"/>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97996"/>
    <w:rsid w:val="005A27C5"/>
    <w:rsid w:val="005A4761"/>
    <w:rsid w:val="005A493B"/>
    <w:rsid w:val="005A720E"/>
    <w:rsid w:val="005A7459"/>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3754D"/>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0D40"/>
    <w:rsid w:val="00882C73"/>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AF8"/>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45C7E"/>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2007"/>
    <w:rsid w:val="00A27918"/>
    <w:rsid w:val="00A27D43"/>
    <w:rsid w:val="00A30627"/>
    <w:rsid w:val="00A3237D"/>
    <w:rsid w:val="00A33883"/>
    <w:rsid w:val="00A340F5"/>
    <w:rsid w:val="00A34450"/>
    <w:rsid w:val="00A344DC"/>
    <w:rsid w:val="00A34720"/>
    <w:rsid w:val="00A35963"/>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377B"/>
    <w:rsid w:val="00B25272"/>
    <w:rsid w:val="00B252E2"/>
    <w:rsid w:val="00B254C4"/>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381"/>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1245"/>
    <w:rsid w:val="00C03646"/>
    <w:rsid w:val="00C05BB8"/>
    <w:rsid w:val="00C06626"/>
    <w:rsid w:val="00C077CD"/>
    <w:rsid w:val="00C07D5A"/>
    <w:rsid w:val="00C10CD4"/>
    <w:rsid w:val="00C12381"/>
    <w:rsid w:val="00C12C44"/>
    <w:rsid w:val="00C1324B"/>
    <w:rsid w:val="00C20CB8"/>
    <w:rsid w:val="00C23D94"/>
    <w:rsid w:val="00C25776"/>
    <w:rsid w:val="00C25887"/>
    <w:rsid w:val="00C270C8"/>
    <w:rsid w:val="00C3089D"/>
    <w:rsid w:val="00C33B79"/>
    <w:rsid w:val="00C368D1"/>
    <w:rsid w:val="00C37B95"/>
    <w:rsid w:val="00C37BAE"/>
    <w:rsid w:val="00C4080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C7585"/>
    <w:rsid w:val="00CD2E17"/>
    <w:rsid w:val="00CD340C"/>
    <w:rsid w:val="00CD4723"/>
    <w:rsid w:val="00CE155E"/>
    <w:rsid w:val="00CE31CA"/>
    <w:rsid w:val="00CE33D0"/>
    <w:rsid w:val="00CE3D2D"/>
    <w:rsid w:val="00CE67CE"/>
    <w:rsid w:val="00CE7058"/>
    <w:rsid w:val="00CE71D2"/>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477D"/>
    <w:rsid w:val="00DA7647"/>
    <w:rsid w:val="00DB19F6"/>
    <w:rsid w:val="00DB1DD5"/>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67A1"/>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2486"/>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406F"/>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42F2-231E-4731-8C56-ED152EA8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1570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2023-02-15T06:11:00Z</dcterms:created>
  <dcterms:modified xsi:type="dcterms:W3CDTF">2023-02-15T06:11:00Z</dcterms:modified>
</cp:coreProperties>
</file>