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93" w:rsidRDefault="00C77893" w:rsidP="00765736">
      <w:pPr>
        <w:jc w:val="right"/>
        <w:rPr>
          <w:b/>
          <w:sz w:val="24"/>
          <w:szCs w:val="24"/>
          <w:lang w:val="bg-BG"/>
        </w:rPr>
      </w:pPr>
      <w:bookmarkStart w:id="0" w:name="_GoBack"/>
      <w:bookmarkEnd w:id="0"/>
    </w:p>
    <w:p w:rsidR="00C77893" w:rsidRDefault="00C77893" w:rsidP="00765736">
      <w:pPr>
        <w:jc w:val="right"/>
        <w:rPr>
          <w:b/>
          <w:sz w:val="24"/>
          <w:szCs w:val="24"/>
          <w:lang w:val="bg-BG"/>
        </w:rPr>
      </w:pPr>
    </w:p>
    <w:p w:rsidR="00765736" w:rsidRPr="00F47C02" w:rsidRDefault="00765736" w:rsidP="00765736">
      <w:pPr>
        <w:jc w:val="right"/>
        <w:rPr>
          <w:b/>
          <w:sz w:val="24"/>
          <w:szCs w:val="24"/>
          <w:lang w:val="bg-BG"/>
        </w:rPr>
      </w:pPr>
      <w:r w:rsidRPr="00F47C02">
        <w:rPr>
          <w:b/>
          <w:sz w:val="24"/>
          <w:szCs w:val="24"/>
          <w:lang w:val="bg-BG"/>
        </w:rPr>
        <w:t xml:space="preserve">Образец № </w:t>
      </w:r>
      <w:r w:rsidR="005D2E70" w:rsidRPr="00F47C02">
        <w:rPr>
          <w:b/>
          <w:sz w:val="24"/>
          <w:szCs w:val="24"/>
          <w:lang w:val="bg-BG"/>
        </w:rPr>
        <w:t>7</w:t>
      </w:r>
    </w:p>
    <w:p w:rsidR="00AE2B5D" w:rsidRPr="00F47C02" w:rsidRDefault="00AE2B5D" w:rsidP="00AE2B5D">
      <w:pPr>
        <w:pStyle w:val="Heading8"/>
        <w:jc w:val="center"/>
        <w:rPr>
          <w:i w:val="0"/>
          <w:lang w:val="bg-BG"/>
        </w:rPr>
      </w:pPr>
      <w:r w:rsidRPr="00F47C02">
        <w:rPr>
          <w:b/>
          <w:bCs/>
          <w:i w:val="0"/>
          <w:lang w:val="bg-BG"/>
        </w:rPr>
        <w:t xml:space="preserve">ЦЕНОВО ПРЕДЛОЖЕНИЕ </w:t>
      </w:r>
    </w:p>
    <w:p w:rsidR="003F2772" w:rsidRPr="00F47C02" w:rsidRDefault="003F2772" w:rsidP="00FE2FAC">
      <w:pPr>
        <w:pStyle w:val="Heading4"/>
        <w:spacing w:before="0" w:after="0"/>
        <w:jc w:val="center"/>
        <w:rPr>
          <w:b w:val="0"/>
          <w:bCs w:val="0"/>
          <w:sz w:val="24"/>
          <w:szCs w:val="24"/>
          <w:lang w:val="bg-BG"/>
        </w:rPr>
      </w:pPr>
      <w:r w:rsidRPr="00F47C02">
        <w:rPr>
          <w:b w:val="0"/>
          <w:sz w:val="24"/>
          <w:szCs w:val="24"/>
          <w:lang w:val="bg-BG"/>
        </w:rPr>
        <w:t xml:space="preserve">за участие в конкурс с предмет: </w:t>
      </w:r>
      <w:r w:rsidR="005D2E70" w:rsidRPr="00F47C02">
        <w:rPr>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p>
    <w:p w:rsidR="005D2E70" w:rsidRPr="00F47C02" w:rsidRDefault="005D2E70" w:rsidP="00AE2B5D">
      <w:pPr>
        <w:pStyle w:val="Normal2"/>
        <w:jc w:val="center"/>
        <w:rPr>
          <w:b/>
          <w:bCs/>
        </w:rPr>
      </w:pPr>
    </w:p>
    <w:p w:rsidR="00AE2B5D" w:rsidRPr="00F47C02" w:rsidRDefault="00AE2B5D" w:rsidP="00AE2B5D">
      <w:pPr>
        <w:pStyle w:val="Normal2"/>
        <w:jc w:val="center"/>
        <w:rPr>
          <w:b/>
          <w:bCs/>
        </w:rPr>
      </w:pPr>
      <w:r w:rsidRPr="00F47C02">
        <w:rPr>
          <w:b/>
          <w:bCs/>
        </w:rPr>
        <w:t xml:space="preserve">от </w:t>
      </w:r>
    </w:p>
    <w:p w:rsidR="003F2772" w:rsidRPr="00F47C02" w:rsidRDefault="003F2772" w:rsidP="003F2772">
      <w:pPr>
        <w:pStyle w:val="Default"/>
      </w:pPr>
    </w:p>
    <w:p w:rsidR="00411D6F" w:rsidRPr="00F47C02" w:rsidRDefault="00AE2B5D" w:rsidP="00FE2FAC">
      <w:pPr>
        <w:pStyle w:val="Normal2"/>
      </w:pPr>
      <w:r w:rsidRPr="00F47C02">
        <w:t>Долуподписаният /ата/ .....................................................................................</w:t>
      </w:r>
      <w:r w:rsidR="00E91291" w:rsidRPr="00F47C02">
        <w:t>..</w:t>
      </w:r>
      <w:r w:rsidRPr="00F47C02">
        <w:t>........, в качеството ми на........................................</w:t>
      </w:r>
      <w:r w:rsidR="00FE2FAC" w:rsidRPr="00F47C02">
        <w:t>........................................................................</w:t>
      </w:r>
      <w:r w:rsidRPr="00F47C02">
        <w:t>...................</w:t>
      </w:r>
      <w:r w:rsidR="00E91291" w:rsidRPr="00F47C02">
        <w:t>.</w:t>
      </w:r>
      <w:r w:rsidRPr="00F47C02">
        <w:t>........</w:t>
      </w:r>
      <w:r w:rsidR="00FE2FAC" w:rsidRPr="00F47C02">
        <w:rPr>
          <w:i/>
        </w:rPr>
        <w:t>(</w:t>
      </w:r>
      <w:r w:rsidRPr="00F47C02">
        <w:rPr>
          <w:i/>
        </w:rPr>
        <w:t>длъжност</w:t>
      </w:r>
      <w:r w:rsidR="00FE2FAC" w:rsidRPr="00F47C02">
        <w:t>) на........</w:t>
      </w:r>
      <w:r w:rsidRPr="00F47C02">
        <w:t>...............................................................................................</w:t>
      </w:r>
      <w:r w:rsidR="00E91291" w:rsidRPr="00F47C02">
        <w:t>.</w:t>
      </w:r>
      <w:r w:rsidRPr="00F47C02">
        <w:t xml:space="preserve">.... </w:t>
      </w:r>
      <w:r w:rsidRPr="00F47C02">
        <w:rPr>
          <w:i/>
          <w:iCs/>
        </w:rPr>
        <w:t>(наименование на участника),</w:t>
      </w:r>
      <w:r w:rsidRPr="00F47C02">
        <w:rPr>
          <w:i/>
        </w:rPr>
        <w:t xml:space="preserve"> </w:t>
      </w:r>
      <w:r w:rsidRPr="00F47C02">
        <w:t>с ЕИК......................</w:t>
      </w:r>
      <w:r w:rsidR="00FE2FAC" w:rsidRPr="00F47C02">
        <w:t>.......</w:t>
      </w:r>
      <w:r w:rsidRPr="00F47C02">
        <w:t>...,</w:t>
      </w:r>
    </w:p>
    <w:p w:rsidR="00411D6F" w:rsidRPr="00F47C02" w:rsidRDefault="00411D6F" w:rsidP="00411D6F">
      <w:pPr>
        <w:pStyle w:val="Default"/>
      </w:pPr>
    </w:p>
    <w:p w:rsidR="00FE2FAC" w:rsidRPr="00F47C02" w:rsidRDefault="00AE2B5D" w:rsidP="005D2E70">
      <w:pPr>
        <w:pStyle w:val="Heading4"/>
        <w:spacing w:before="0" w:after="0"/>
        <w:jc w:val="both"/>
        <w:rPr>
          <w:sz w:val="24"/>
          <w:szCs w:val="24"/>
          <w:lang w:val="bg-BG"/>
        </w:rPr>
      </w:pPr>
      <w:r w:rsidRPr="00F47C02">
        <w:rPr>
          <w:b w:val="0"/>
          <w:color w:val="000000"/>
          <w:spacing w:val="10"/>
          <w:sz w:val="24"/>
          <w:szCs w:val="24"/>
          <w:lang w:val="bg-BG"/>
        </w:rPr>
        <w:t xml:space="preserve">участник в </w:t>
      </w:r>
      <w:r w:rsidRPr="00F47C02">
        <w:rPr>
          <w:b w:val="0"/>
          <w:sz w:val="24"/>
          <w:szCs w:val="24"/>
          <w:lang w:val="bg-BG"/>
        </w:rPr>
        <w:t xml:space="preserve">конкурс </w:t>
      </w:r>
      <w:r w:rsidR="003F2772" w:rsidRPr="00F47C02">
        <w:rPr>
          <w:b w:val="0"/>
          <w:sz w:val="24"/>
          <w:szCs w:val="24"/>
          <w:lang w:val="bg-BG"/>
        </w:rPr>
        <w:t>с предмет</w:t>
      </w:r>
      <w:r w:rsidR="00441CFE" w:rsidRPr="00F47C02">
        <w:rPr>
          <w:b w:val="0"/>
          <w:sz w:val="24"/>
          <w:szCs w:val="24"/>
          <w:lang w:val="bg-BG"/>
        </w:rPr>
        <w:t>:</w:t>
      </w:r>
      <w:r w:rsidR="00FE2FAC" w:rsidRPr="00F47C02">
        <w:rPr>
          <w:b w:val="0"/>
          <w:sz w:val="24"/>
          <w:szCs w:val="24"/>
          <w:lang w:val="bg-BG"/>
        </w:rPr>
        <w:t xml:space="preserve"> </w:t>
      </w:r>
      <w:r w:rsidR="005D2E70" w:rsidRPr="00F47C02">
        <w:rPr>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p>
    <w:p w:rsidR="00FE2FAC" w:rsidRPr="00F47C02" w:rsidRDefault="00FE2FAC" w:rsidP="00FE2FAC">
      <w:pPr>
        <w:rPr>
          <w:sz w:val="24"/>
          <w:szCs w:val="24"/>
          <w:lang w:val="bg-BG"/>
        </w:rPr>
      </w:pPr>
    </w:p>
    <w:p w:rsidR="00142534" w:rsidRPr="00F47C02" w:rsidRDefault="007A358F" w:rsidP="009904D5">
      <w:pPr>
        <w:pStyle w:val="Default"/>
        <w:ind w:right="-22" w:firstLine="708"/>
        <w:rPr>
          <w:b/>
        </w:rPr>
      </w:pPr>
      <w:r w:rsidRPr="00F47C02">
        <w:rPr>
          <w:b/>
        </w:rPr>
        <w:t xml:space="preserve">УВАЖАЕМИ </w:t>
      </w:r>
      <w:r w:rsidR="00142534" w:rsidRPr="00F47C02">
        <w:rPr>
          <w:b/>
        </w:rPr>
        <w:t>ГОСПОДА,</w:t>
      </w:r>
    </w:p>
    <w:p w:rsidR="00607DEA" w:rsidRPr="00F47C02" w:rsidRDefault="00607DEA" w:rsidP="009904D5">
      <w:pPr>
        <w:pStyle w:val="Default"/>
        <w:ind w:right="-22" w:firstLine="708"/>
        <w:rPr>
          <w:b/>
        </w:rPr>
      </w:pPr>
    </w:p>
    <w:p w:rsidR="00607DEA" w:rsidRPr="00F47C02" w:rsidRDefault="00142534" w:rsidP="00607DEA">
      <w:pPr>
        <w:pStyle w:val="Heading4"/>
        <w:spacing w:before="0" w:after="0"/>
        <w:ind w:firstLine="709"/>
        <w:jc w:val="both"/>
        <w:rPr>
          <w:b w:val="0"/>
          <w:sz w:val="24"/>
          <w:szCs w:val="24"/>
          <w:lang w:val="bg-BG"/>
        </w:rPr>
      </w:pPr>
      <w:r w:rsidRPr="00F47C02">
        <w:rPr>
          <w:b w:val="0"/>
          <w:sz w:val="24"/>
          <w:szCs w:val="24"/>
          <w:lang w:val="bg-BG"/>
        </w:rPr>
        <w:t xml:space="preserve">Представяме Ви нашето Ценово предложение, изготвено след запознаване с всички условия на </w:t>
      </w:r>
      <w:r w:rsidR="00EE440E" w:rsidRPr="00F47C02">
        <w:rPr>
          <w:b w:val="0"/>
          <w:sz w:val="24"/>
          <w:szCs w:val="24"/>
          <w:lang w:val="bg-BG"/>
        </w:rPr>
        <w:t xml:space="preserve">обявения от Вас </w:t>
      </w:r>
      <w:r w:rsidRPr="00F47C02">
        <w:rPr>
          <w:b w:val="0"/>
          <w:sz w:val="24"/>
          <w:szCs w:val="24"/>
          <w:lang w:val="bg-BG"/>
        </w:rPr>
        <w:t>конкурс с предмет:</w:t>
      </w:r>
      <w:r w:rsidR="00FE2FAC" w:rsidRPr="00F47C02">
        <w:rPr>
          <w:b w:val="0"/>
          <w:sz w:val="24"/>
          <w:szCs w:val="24"/>
          <w:lang w:val="bg-BG"/>
        </w:rPr>
        <w:t xml:space="preserve"> </w:t>
      </w:r>
      <w:r w:rsidR="005D2E70" w:rsidRPr="00F47C02">
        <w:rPr>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r w:rsidR="00BA1B44">
        <w:rPr>
          <w:sz w:val="24"/>
          <w:szCs w:val="24"/>
          <w:lang w:val="bg-BG"/>
        </w:rPr>
        <w:t>,</w:t>
      </w:r>
      <w:r w:rsidR="00FE2FAC" w:rsidRPr="00F47C02">
        <w:rPr>
          <w:sz w:val="24"/>
          <w:szCs w:val="24"/>
          <w:lang w:val="bg-BG"/>
        </w:rPr>
        <w:t xml:space="preserve"> </w:t>
      </w:r>
      <w:r w:rsidR="00BA1B44">
        <w:rPr>
          <w:b w:val="0"/>
          <w:sz w:val="24"/>
          <w:szCs w:val="24"/>
          <w:lang w:val="bg-BG"/>
        </w:rPr>
        <w:t>както следва:</w:t>
      </w:r>
    </w:p>
    <w:p w:rsidR="00607DEA" w:rsidRPr="00F47C02" w:rsidRDefault="00607DEA" w:rsidP="00607DEA">
      <w:pPr>
        <w:rPr>
          <w:sz w:val="24"/>
          <w:szCs w:val="24"/>
          <w:lang w:val="bg-BG"/>
        </w:rPr>
      </w:pPr>
    </w:p>
    <w:p w:rsidR="009E73BE" w:rsidRPr="00F47C02" w:rsidRDefault="00B833DB" w:rsidP="00B833DB">
      <w:pPr>
        <w:tabs>
          <w:tab w:val="left" w:pos="709"/>
        </w:tabs>
        <w:spacing w:before="120"/>
        <w:ind w:right="28"/>
        <w:jc w:val="both"/>
        <w:rPr>
          <w:sz w:val="24"/>
          <w:szCs w:val="24"/>
          <w:lang w:val="bg-BG"/>
        </w:rPr>
      </w:pPr>
      <w:r w:rsidRPr="00F47C02">
        <w:rPr>
          <w:b/>
          <w:bCs/>
          <w:sz w:val="24"/>
          <w:szCs w:val="24"/>
          <w:lang w:val="bg-BG"/>
        </w:rPr>
        <w:t>1.</w:t>
      </w:r>
      <w:r w:rsidRPr="00F47C02">
        <w:rPr>
          <w:bCs/>
          <w:sz w:val="24"/>
          <w:szCs w:val="24"/>
          <w:lang w:val="bg-BG"/>
        </w:rPr>
        <w:t xml:space="preserve"> </w:t>
      </w:r>
      <w:r w:rsidR="00BF4186" w:rsidRPr="00F47C02">
        <w:rPr>
          <w:bCs/>
          <w:sz w:val="24"/>
          <w:szCs w:val="24"/>
          <w:lang w:val="bg-BG"/>
        </w:rPr>
        <w:t>П</w:t>
      </w:r>
      <w:r w:rsidR="00E34937" w:rsidRPr="00F47C02">
        <w:rPr>
          <w:bCs/>
          <w:sz w:val="24"/>
          <w:szCs w:val="24"/>
          <w:lang w:val="bg-BG"/>
        </w:rPr>
        <w:t xml:space="preserve">редлагаме да </w:t>
      </w:r>
      <w:r w:rsidR="009E73BE" w:rsidRPr="00F47C02">
        <w:rPr>
          <w:bCs/>
          <w:sz w:val="24"/>
          <w:szCs w:val="24"/>
          <w:lang w:val="bg-BG"/>
        </w:rPr>
        <w:t>изпълним поръчката</w:t>
      </w:r>
      <w:r w:rsidR="009E73BE" w:rsidRPr="00F47C02">
        <w:rPr>
          <w:bCs/>
          <w:color w:val="000000"/>
          <w:sz w:val="24"/>
          <w:szCs w:val="24"/>
          <w:lang w:val="bg-BG"/>
        </w:rPr>
        <w:t xml:space="preserve"> при следните</w:t>
      </w:r>
      <w:r w:rsidR="00E34937" w:rsidRPr="00F47C02">
        <w:rPr>
          <w:bCs/>
          <w:color w:val="000000"/>
          <w:sz w:val="24"/>
          <w:szCs w:val="24"/>
          <w:lang w:val="bg-BG"/>
        </w:rPr>
        <w:t xml:space="preserve"> </w:t>
      </w:r>
      <w:r w:rsidR="009E73BE" w:rsidRPr="00F47C02">
        <w:rPr>
          <w:sz w:val="24"/>
          <w:szCs w:val="24"/>
          <w:lang w:val="bg-BG"/>
        </w:rPr>
        <w:t>единични цени:</w:t>
      </w:r>
    </w:p>
    <w:p w:rsidR="009E73BE" w:rsidRPr="00F47C02" w:rsidRDefault="009E73BE" w:rsidP="00B833DB">
      <w:pPr>
        <w:tabs>
          <w:tab w:val="left" w:pos="709"/>
        </w:tabs>
        <w:spacing w:before="120"/>
        <w:ind w:right="28"/>
        <w:jc w:val="both"/>
        <w:rPr>
          <w:color w:val="000000"/>
          <w:sz w:val="24"/>
          <w:szCs w:val="24"/>
          <w:lang w:val="bg-BG"/>
        </w:rPr>
      </w:pPr>
      <w:r w:rsidRPr="00F47C02">
        <w:rPr>
          <w:b/>
          <w:sz w:val="24"/>
          <w:szCs w:val="24"/>
          <w:lang w:val="bg-BG"/>
        </w:rPr>
        <w:t xml:space="preserve">    1.1.</w:t>
      </w:r>
      <w:r w:rsidRPr="00F47C02">
        <w:rPr>
          <w:sz w:val="24"/>
          <w:szCs w:val="24"/>
          <w:lang w:val="bg-BG"/>
        </w:rPr>
        <w:t xml:space="preserve"> </w:t>
      </w:r>
      <w:r w:rsidR="00E34937" w:rsidRPr="00F47C02">
        <w:rPr>
          <w:sz w:val="24"/>
          <w:szCs w:val="24"/>
          <w:lang w:val="bg-BG"/>
        </w:rPr>
        <w:t xml:space="preserve"> </w:t>
      </w:r>
      <w:r w:rsidRPr="00F47C02">
        <w:rPr>
          <w:sz w:val="24"/>
          <w:szCs w:val="24"/>
          <w:lang w:val="bg-BG"/>
        </w:rPr>
        <w:t xml:space="preserve">Изготвяне на инвестиционен проект, внасяне и съгласуване от </w:t>
      </w:r>
      <w:r w:rsidR="000320D7" w:rsidRPr="00646276">
        <w:rPr>
          <w:sz w:val="24"/>
          <w:szCs w:val="24"/>
        </w:rPr>
        <w:t>компетентни органи и експлоатационни дружества</w:t>
      </w:r>
      <w:r w:rsidR="00745603">
        <w:rPr>
          <w:sz w:val="24"/>
          <w:szCs w:val="24"/>
          <w:lang w:val="bg-BG"/>
        </w:rPr>
        <w:t xml:space="preserve"> </w:t>
      </w:r>
      <w:r w:rsidRPr="00F47C02">
        <w:rPr>
          <w:sz w:val="24"/>
          <w:szCs w:val="24"/>
          <w:lang w:val="bg-BG"/>
        </w:rPr>
        <w:t xml:space="preserve">- </w:t>
      </w:r>
      <w:r w:rsidR="00E34937" w:rsidRPr="00F47C02">
        <w:rPr>
          <w:color w:val="000000"/>
          <w:sz w:val="24"/>
          <w:szCs w:val="24"/>
          <w:lang w:val="bg-BG"/>
        </w:rPr>
        <w:t>..................... лева</w:t>
      </w:r>
      <w:r w:rsidRPr="00F47C02">
        <w:rPr>
          <w:color w:val="000000"/>
          <w:sz w:val="24"/>
          <w:szCs w:val="24"/>
          <w:lang w:val="bg-BG"/>
        </w:rPr>
        <w:t xml:space="preserve"> без ДДС;</w:t>
      </w:r>
    </w:p>
    <w:p w:rsidR="00E34937" w:rsidRPr="00F47C02" w:rsidRDefault="009E73BE" w:rsidP="00745603">
      <w:pPr>
        <w:tabs>
          <w:tab w:val="left" w:pos="709"/>
        </w:tabs>
        <w:spacing w:before="120"/>
        <w:ind w:right="28"/>
        <w:jc w:val="both"/>
        <w:rPr>
          <w:b/>
          <w:sz w:val="24"/>
          <w:szCs w:val="24"/>
          <w:lang w:val="bg-BG"/>
        </w:rPr>
      </w:pPr>
      <w:r w:rsidRPr="00F47C02">
        <w:rPr>
          <w:b/>
          <w:color w:val="000000"/>
          <w:sz w:val="24"/>
          <w:szCs w:val="24"/>
          <w:lang w:val="bg-BG"/>
        </w:rPr>
        <w:t xml:space="preserve">    1.2.    </w:t>
      </w:r>
      <w:r w:rsidRPr="00F47C02">
        <w:rPr>
          <w:color w:val="000000"/>
          <w:sz w:val="24"/>
          <w:szCs w:val="24"/>
          <w:lang w:val="bg-BG"/>
        </w:rPr>
        <w:t>Осъществяване на авторски надзор при изпълнение на СМР на обекта - …………. лева без ДДС;</w:t>
      </w:r>
      <w:r w:rsidR="00E34937" w:rsidRPr="00F47C02">
        <w:rPr>
          <w:b/>
          <w:sz w:val="24"/>
          <w:szCs w:val="24"/>
          <w:lang w:val="bg-BG"/>
        </w:rPr>
        <w:t xml:space="preserve"> </w:t>
      </w:r>
    </w:p>
    <w:p w:rsidR="009E73BE" w:rsidRPr="00F47C02" w:rsidRDefault="009E73BE" w:rsidP="00745603">
      <w:pPr>
        <w:tabs>
          <w:tab w:val="left" w:pos="709"/>
        </w:tabs>
        <w:spacing w:before="120"/>
        <w:ind w:right="28"/>
        <w:jc w:val="both"/>
        <w:rPr>
          <w:b/>
          <w:sz w:val="24"/>
          <w:szCs w:val="24"/>
          <w:lang w:val="bg-BG"/>
        </w:rPr>
      </w:pPr>
      <w:r w:rsidRPr="00F47C02">
        <w:rPr>
          <w:b/>
          <w:color w:val="000000"/>
          <w:sz w:val="24"/>
          <w:szCs w:val="24"/>
          <w:lang w:val="bg-BG"/>
        </w:rPr>
        <w:t xml:space="preserve">    1.3.    </w:t>
      </w:r>
      <w:r w:rsidRPr="00F47C02">
        <w:rPr>
          <w:color w:val="000000"/>
          <w:sz w:val="24"/>
          <w:szCs w:val="24"/>
          <w:lang w:val="bg-BG"/>
        </w:rPr>
        <w:t>Изготвяне и предаване на Възложителя на Технически паспорт на обекта - …………. лева без ДДС</w:t>
      </w:r>
      <w:r w:rsidR="00745603">
        <w:rPr>
          <w:color w:val="000000"/>
          <w:sz w:val="24"/>
          <w:szCs w:val="24"/>
          <w:lang w:val="bg-BG"/>
        </w:rPr>
        <w:t>.</w:t>
      </w:r>
      <w:r w:rsidRPr="00F47C02">
        <w:rPr>
          <w:b/>
          <w:sz w:val="24"/>
          <w:szCs w:val="24"/>
          <w:lang w:val="bg-BG"/>
        </w:rPr>
        <w:t xml:space="preserve"> </w:t>
      </w:r>
    </w:p>
    <w:p w:rsidR="009E73BE" w:rsidRPr="00F47C02" w:rsidRDefault="009E73BE" w:rsidP="00B833DB">
      <w:pPr>
        <w:tabs>
          <w:tab w:val="left" w:pos="709"/>
        </w:tabs>
        <w:spacing w:before="120"/>
        <w:ind w:right="28"/>
        <w:jc w:val="both"/>
        <w:rPr>
          <w:b/>
          <w:sz w:val="24"/>
          <w:szCs w:val="24"/>
          <w:lang w:val="bg-BG"/>
        </w:rPr>
      </w:pPr>
    </w:p>
    <w:p w:rsidR="00E34937" w:rsidRPr="00F47C02" w:rsidRDefault="009E73BE" w:rsidP="00A70F0D">
      <w:pPr>
        <w:spacing w:before="120"/>
        <w:ind w:right="28"/>
        <w:jc w:val="both"/>
        <w:rPr>
          <w:b/>
          <w:sz w:val="24"/>
          <w:szCs w:val="24"/>
          <w:lang w:val="bg-BG"/>
        </w:rPr>
      </w:pPr>
      <w:r w:rsidRPr="00F47C02">
        <w:rPr>
          <w:b/>
          <w:sz w:val="24"/>
          <w:szCs w:val="24"/>
          <w:lang w:val="bg-BG"/>
        </w:rPr>
        <w:t>2</w:t>
      </w:r>
      <w:r w:rsidR="00E34937" w:rsidRPr="00F47C02">
        <w:rPr>
          <w:b/>
          <w:sz w:val="24"/>
          <w:szCs w:val="24"/>
          <w:lang w:val="bg-BG"/>
        </w:rPr>
        <w:t xml:space="preserve">. Декларираме, че </w:t>
      </w:r>
      <w:r w:rsidR="00FE5154" w:rsidRPr="00F47C02">
        <w:rPr>
          <w:b/>
          <w:sz w:val="24"/>
          <w:szCs w:val="24"/>
          <w:lang w:val="bg-BG"/>
        </w:rPr>
        <w:t>предложен</w:t>
      </w:r>
      <w:r w:rsidRPr="00F47C02">
        <w:rPr>
          <w:b/>
          <w:sz w:val="24"/>
          <w:szCs w:val="24"/>
          <w:lang w:val="bg-BG"/>
        </w:rPr>
        <w:t>ите</w:t>
      </w:r>
      <w:r w:rsidR="00FE5154" w:rsidRPr="00F47C02">
        <w:rPr>
          <w:b/>
          <w:sz w:val="24"/>
          <w:szCs w:val="24"/>
          <w:lang w:val="bg-BG"/>
        </w:rPr>
        <w:t xml:space="preserve"> от нас </w:t>
      </w:r>
      <w:r w:rsidRPr="00F47C02">
        <w:rPr>
          <w:b/>
          <w:sz w:val="24"/>
          <w:szCs w:val="24"/>
          <w:lang w:val="bg-BG"/>
        </w:rPr>
        <w:t>цени са окончателни</w:t>
      </w:r>
      <w:r w:rsidR="00E91291" w:rsidRPr="00F47C02">
        <w:rPr>
          <w:b/>
          <w:sz w:val="24"/>
          <w:szCs w:val="24"/>
          <w:lang w:val="bg-BG"/>
        </w:rPr>
        <w:t xml:space="preserve"> и не подле</w:t>
      </w:r>
      <w:r w:rsidRPr="00F47C02">
        <w:rPr>
          <w:b/>
          <w:sz w:val="24"/>
          <w:szCs w:val="24"/>
          <w:lang w:val="bg-BG"/>
        </w:rPr>
        <w:t>жат</w:t>
      </w:r>
      <w:r w:rsidR="00E91291" w:rsidRPr="00F47C02">
        <w:rPr>
          <w:b/>
          <w:sz w:val="24"/>
          <w:szCs w:val="24"/>
          <w:lang w:val="bg-BG"/>
        </w:rPr>
        <w:t xml:space="preserve"> на промяна</w:t>
      </w:r>
      <w:r w:rsidR="00E34937" w:rsidRPr="00F47C02">
        <w:rPr>
          <w:b/>
          <w:sz w:val="24"/>
          <w:szCs w:val="24"/>
          <w:lang w:val="bg-BG"/>
        </w:rPr>
        <w:t xml:space="preserve"> </w:t>
      </w:r>
      <w:r w:rsidR="00E91291" w:rsidRPr="00F47C02">
        <w:rPr>
          <w:b/>
          <w:sz w:val="24"/>
          <w:szCs w:val="24"/>
          <w:lang w:val="bg-BG"/>
        </w:rPr>
        <w:t>през</w:t>
      </w:r>
      <w:r w:rsidR="00E34937" w:rsidRPr="00F47C02">
        <w:rPr>
          <w:b/>
          <w:sz w:val="24"/>
          <w:szCs w:val="24"/>
          <w:lang w:val="bg-BG"/>
        </w:rPr>
        <w:t xml:space="preserve"> целия срок на възлагането. </w:t>
      </w:r>
    </w:p>
    <w:p w:rsidR="00E91291" w:rsidRPr="00F47C02" w:rsidRDefault="00E91291" w:rsidP="00E91291">
      <w:pPr>
        <w:pStyle w:val="Default"/>
        <w:jc w:val="both"/>
        <w:rPr>
          <w:b/>
        </w:rPr>
      </w:pPr>
    </w:p>
    <w:p w:rsidR="00202CC5" w:rsidRDefault="009E73BE" w:rsidP="00E91291">
      <w:pPr>
        <w:pStyle w:val="Default"/>
        <w:jc w:val="both"/>
      </w:pPr>
      <w:r w:rsidRPr="00F47C02">
        <w:rPr>
          <w:b/>
        </w:rPr>
        <w:t>3</w:t>
      </w:r>
      <w:r w:rsidR="00202CC5" w:rsidRPr="00F47C02">
        <w:rPr>
          <w:b/>
        </w:rPr>
        <w:t xml:space="preserve">. </w:t>
      </w:r>
      <w:r w:rsidR="002B27EC" w:rsidRPr="002B27EC">
        <w:t>Декларираме, че сме запознати със съдържанието на проекта на договор – Образец № 8 от конкурсната документация и в случай, че бъдем избрани за изпълнител на горепосочената поръчка, ще сключим договор, съгласно клаузите му.</w:t>
      </w:r>
    </w:p>
    <w:p w:rsidR="002B27EC" w:rsidRPr="00F47C02" w:rsidRDefault="002B27EC" w:rsidP="00E91291">
      <w:pPr>
        <w:pStyle w:val="Default"/>
        <w:jc w:val="both"/>
      </w:pPr>
    </w:p>
    <w:p w:rsidR="00E91291" w:rsidRPr="00F47C02" w:rsidRDefault="009E73BE" w:rsidP="00A70F0D">
      <w:pPr>
        <w:pStyle w:val="Default"/>
        <w:spacing w:before="120"/>
        <w:jc w:val="both"/>
      </w:pPr>
      <w:r w:rsidRPr="00F47C02">
        <w:rPr>
          <w:b/>
        </w:rPr>
        <w:t>4</w:t>
      </w:r>
      <w:r w:rsidR="00E91291" w:rsidRPr="00F47C02">
        <w:rPr>
          <w:b/>
        </w:rPr>
        <w:t xml:space="preserve">. </w:t>
      </w:r>
      <w:r w:rsidR="00E91291" w:rsidRPr="00F47C02">
        <w:t>В случай, че ни бъде възложено изпълнението на поръчката, плащанията следва да бъдат извършвани по банкова сметка, а именно:</w:t>
      </w:r>
    </w:p>
    <w:p w:rsidR="00E91291" w:rsidRPr="00F47C02" w:rsidRDefault="00E91291" w:rsidP="00E91291">
      <w:pPr>
        <w:pStyle w:val="Default"/>
        <w:rPr>
          <w:b/>
          <w:i/>
        </w:rPr>
      </w:pPr>
    </w:p>
    <w:p w:rsidR="00E91291" w:rsidRPr="00F47C02" w:rsidRDefault="00E91291" w:rsidP="00E91291">
      <w:pPr>
        <w:pStyle w:val="Default"/>
        <w:rPr>
          <w:b/>
        </w:rPr>
      </w:pPr>
      <w:r w:rsidRPr="00F47C02">
        <w:rPr>
          <w:b/>
          <w:i/>
        </w:rPr>
        <w:t xml:space="preserve">        </w:t>
      </w:r>
      <w:r w:rsidRPr="00F47C02">
        <w:rPr>
          <w:b/>
        </w:rPr>
        <w:t>БАНКА:…………………………… , клон/ офис „..........................”</w:t>
      </w:r>
    </w:p>
    <w:p w:rsidR="00E91291" w:rsidRPr="00F47C02" w:rsidRDefault="00E91291" w:rsidP="00E91291">
      <w:pPr>
        <w:pStyle w:val="Default"/>
        <w:rPr>
          <w:b/>
        </w:rPr>
      </w:pPr>
      <w:r w:rsidRPr="00F47C02">
        <w:rPr>
          <w:b/>
        </w:rPr>
        <w:t xml:space="preserve">        BIC код на банката:...........................................................................   </w:t>
      </w:r>
    </w:p>
    <w:p w:rsidR="00E91291" w:rsidRPr="00F47C02" w:rsidRDefault="00E91291" w:rsidP="00E91291">
      <w:pPr>
        <w:pStyle w:val="Default"/>
        <w:rPr>
          <w:b/>
        </w:rPr>
      </w:pPr>
      <w:r w:rsidRPr="00F47C02">
        <w:rPr>
          <w:b/>
        </w:rPr>
        <w:t xml:space="preserve">        IBAN:..................................................................................................    </w:t>
      </w:r>
    </w:p>
    <w:p w:rsidR="00A70F0D" w:rsidRPr="00F47C02" w:rsidRDefault="00A70F0D" w:rsidP="00E91291">
      <w:pPr>
        <w:pStyle w:val="Default"/>
        <w:rPr>
          <w:b/>
        </w:rPr>
      </w:pPr>
    </w:p>
    <w:p w:rsidR="00A70F0D" w:rsidRPr="00F47C02" w:rsidRDefault="009E73BE" w:rsidP="00A70F0D">
      <w:pPr>
        <w:pStyle w:val="Default"/>
        <w:jc w:val="both"/>
      </w:pPr>
      <w:r w:rsidRPr="00F47C02">
        <w:rPr>
          <w:b/>
        </w:rPr>
        <w:lastRenderedPageBreak/>
        <w:t>5</w:t>
      </w:r>
      <w:r w:rsidR="00A70F0D" w:rsidRPr="00F47C02">
        <w:rPr>
          <w:b/>
        </w:rPr>
        <w:t>.</w:t>
      </w:r>
      <w:r w:rsidR="00A70F0D" w:rsidRPr="00F47C02">
        <w:t xml:space="preserve"> Приемаме, при сключване на договор, да учредим гаранци</w:t>
      </w:r>
      <w:r w:rsidRPr="00F47C02">
        <w:t>и</w:t>
      </w:r>
      <w:r w:rsidR="00A70F0D" w:rsidRPr="00F47C02">
        <w:t xml:space="preserve"> за изпълнение, в размер и при условията, посочени в проекта на договор – Образец № </w:t>
      </w:r>
      <w:r w:rsidRPr="00F47C02">
        <w:t>8</w:t>
      </w:r>
      <w:r w:rsidR="00A70F0D" w:rsidRPr="00F47C02">
        <w:t xml:space="preserve"> от конкурсната документация.</w:t>
      </w:r>
    </w:p>
    <w:p w:rsidR="006063F3" w:rsidRPr="00F47C02" w:rsidRDefault="009E73BE" w:rsidP="00A70F0D">
      <w:pPr>
        <w:pStyle w:val="ListParagraph"/>
        <w:tabs>
          <w:tab w:val="left" w:pos="426"/>
        </w:tabs>
        <w:spacing w:before="120"/>
        <w:ind w:left="0"/>
        <w:jc w:val="both"/>
        <w:rPr>
          <w:sz w:val="24"/>
          <w:szCs w:val="24"/>
          <w:lang w:val="bg-BG"/>
        </w:rPr>
      </w:pPr>
      <w:r w:rsidRPr="00F47C02">
        <w:rPr>
          <w:b/>
          <w:bCs/>
          <w:sz w:val="24"/>
          <w:szCs w:val="24"/>
          <w:lang w:val="bg-BG"/>
        </w:rPr>
        <w:t>6</w:t>
      </w:r>
      <w:r w:rsidR="006063F3" w:rsidRPr="00F47C02">
        <w:rPr>
          <w:b/>
          <w:bCs/>
          <w:sz w:val="24"/>
          <w:szCs w:val="24"/>
          <w:lang w:val="bg-BG"/>
        </w:rPr>
        <w:t xml:space="preserve">. </w:t>
      </w:r>
      <w:r w:rsidR="006063F3" w:rsidRPr="00F47C02">
        <w:rPr>
          <w:bCs/>
          <w:sz w:val="24"/>
          <w:szCs w:val="24"/>
          <w:lang w:val="bg-BG"/>
        </w:rPr>
        <w:t>Срокът на валидност на настоящото Ценово предложение</w:t>
      </w:r>
      <w:r w:rsidR="00A70F0D" w:rsidRPr="00F47C02">
        <w:rPr>
          <w:bCs/>
          <w:sz w:val="24"/>
          <w:szCs w:val="24"/>
          <w:lang w:val="bg-BG"/>
        </w:rPr>
        <w:t xml:space="preserve"> е</w:t>
      </w:r>
      <w:r w:rsidR="006063F3" w:rsidRPr="00F47C02">
        <w:rPr>
          <w:bCs/>
          <w:sz w:val="24"/>
          <w:szCs w:val="24"/>
          <w:lang w:val="bg-BG"/>
        </w:rPr>
        <w:t xml:space="preserve"> </w:t>
      </w:r>
      <w:r w:rsidRPr="00F47C02">
        <w:rPr>
          <w:bCs/>
          <w:sz w:val="24"/>
          <w:szCs w:val="24"/>
          <w:lang w:val="bg-BG"/>
        </w:rPr>
        <w:t>12</w:t>
      </w:r>
      <w:r w:rsidR="00BA02BA" w:rsidRPr="00F47C02">
        <w:rPr>
          <w:bCs/>
          <w:sz w:val="24"/>
          <w:szCs w:val="24"/>
          <w:lang w:val="bg-BG"/>
        </w:rPr>
        <w:t>0</w:t>
      </w:r>
      <w:r w:rsidR="006063F3" w:rsidRPr="00F47C02">
        <w:rPr>
          <w:bCs/>
          <w:sz w:val="24"/>
          <w:szCs w:val="24"/>
          <w:lang w:val="bg-BG"/>
        </w:rPr>
        <w:t xml:space="preserve"> </w:t>
      </w:r>
      <w:r w:rsidR="006063F3" w:rsidRPr="00F47C02">
        <w:rPr>
          <w:sz w:val="24"/>
          <w:szCs w:val="24"/>
          <w:lang w:val="bg-BG"/>
        </w:rPr>
        <w:t>(</w:t>
      </w:r>
      <w:r w:rsidRPr="00F47C02">
        <w:rPr>
          <w:sz w:val="24"/>
          <w:szCs w:val="24"/>
          <w:lang w:val="bg-BG"/>
        </w:rPr>
        <w:t>сто и два</w:t>
      </w:r>
      <w:r w:rsidR="00BA02BA" w:rsidRPr="00F47C02">
        <w:rPr>
          <w:sz w:val="24"/>
          <w:szCs w:val="24"/>
          <w:lang w:val="bg-BG"/>
        </w:rPr>
        <w:t>десет</w:t>
      </w:r>
      <w:r w:rsidR="006063F3" w:rsidRPr="00F47C02">
        <w:rPr>
          <w:sz w:val="24"/>
          <w:szCs w:val="24"/>
          <w:lang w:val="bg-BG"/>
        </w:rPr>
        <w:t>) календарни дни, считано от кр</w:t>
      </w:r>
      <w:r w:rsidR="00747E79" w:rsidRPr="00F47C02">
        <w:rPr>
          <w:sz w:val="24"/>
          <w:szCs w:val="24"/>
          <w:lang w:val="bg-BG"/>
        </w:rPr>
        <w:t>а</w:t>
      </w:r>
      <w:r w:rsidR="00804611" w:rsidRPr="00F47C02">
        <w:rPr>
          <w:sz w:val="24"/>
          <w:szCs w:val="24"/>
          <w:lang w:val="bg-BG"/>
        </w:rPr>
        <w:t>йния срок за подаването</w:t>
      </w:r>
      <w:r w:rsidR="006063F3" w:rsidRPr="00F47C02">
        <w:rPr>
          <w:sz w:val="24"/>
          <w:szCs w:val="24"/>
          <w:lang w:val="bg-BG"/>
        </w:rPr>
        <w:t xml:space="preserve"> на предложенията.</w:t>
      </w:r>
    </w:p>
    <w:p w:rsidR="005F5A19" w:rsidRPr="00F47C02" w:rsidRDefault="005F5A19" w:rsidP="006063F3">
      <w:pPr>
        <w:pStyle w:val="ListParagraph"/>
        <w:tabs>
          <w:tab w:val="left" w:pos="426"/>
        </w:tabs>
        <w:ind w:left="0" w:right="68"/>
        <w:jc w:val="both"/>
        <w:rPr>
          <w:sz w:val="24"/>
          <w:szCs w:val="24"/>
          <w:lang w:val="bg-BG"/>
        </w:rPr>
      </w:pPr>
    </w:p>
    <w:p w:rsidR="005F5A19" w:rsidRPr="00F47C02" w:rsidRDefault="005F5A19" w:rsidP="006063F3">
      <w:pPr>
        <w:pStyle w:val="ListParagraph"/>
        <w:tabs>
          <w:tab w:val="left" w:pos="426"/>
        </w:tabs>
        <w:ind w:left="0" w:right="68"/>
        <w:jc w:val="both"/>
        <w:rPr>
          <w:sz w:val="24"/>
          <w:szCs w:val="24"/>
          <w:lang w:val="bg-BG"/>
        </w:rPr>
      </w:pPr>
    </w:p>
    <w:p w:rsidR="00A709FC" w:rsidRPr="00F47C02" w:rsidRDefault="00A709FC" w:rsidP="00A709FC">
      <w:pPr>
        <w:rPr>
          <w:sz w:val="24"/>
          <w:szCs w:val="24"/>
          <w:lang w:val="bg-BG"/>
        </w:rPr>
      </w:pPr>
    </w:p>
    <w:p w:rsidR="00E15CAF" w:rsidRPr="00F47C02" w:rsidRDefault="00E15CAF" w:rsidP="00E15CAF">
      <w:pPr>
        <w:rPr>
          <w:sz w:val="24"/>
          <w:szCs w:val="24"/>
          <w:lang w:val="bg-BG"/>
        </w:rPr>
      </w:pPr>
      <w:r w:rsidRPr="00F47C02">
        <w:rPr>
          <w:sz w:val="24"/>
          <w:szCs w:val="24"/>
          <w:lang w:val="bg-BG"/>
        </w:rPr>
        <w:t>Дата: …………………г.</w:t>
      </w:r>
      <w:r w:rsidRPr="00F47C02">
        <w:rPr>
          <w:sz w:val="24"/>
          <w:szCs w:val="24"/>
          <w:lang w:val="bg-BG"/>
        </w:rPr>
        <w:tab/>
      </w:r>
      <w:r w:rsidRPr="00F47C02">
        <w:rPr>
          <w:sz w:val="24"/>
          <w:szCs w:val="24"/>
          <w:lang w:val="bg-BG"/>
        </w:rPr>
        <w:tab/>
      </w:r>
      <w:r w:rsidRPr="00F47C02">
        <w:rPr>
          <w:sz w:val="24"/>
          <w:szCs w:val="24"/>
          <w:lang w:val="bg-BG"/>
        </w:rPr>
        <w:tab/>
        <w:t xml:space="preserve">               </w:t>
      </w:r>
      <w:r w:rsidR="00D8727D" w:rsidRPr="00F47C02">
        <w:rPr>
          <w:sz w:val="24"/>
          <w:szCs w:val="24"/>
          <w:lang w:val="bg-BG"/>
        </w:rPr>
        <w:t xml:space="preserve">    </w:t>
      </w:r>
      <w:r w:rsidRPr="00F47C02">
        <w:rPr>
          <w:sz w:val="24"/>
          <w:szCs w:val="24"/>
          <w:lang w:val="bg-BG"/>
        </w:rPr>
        <w:t xml:space="preserve">  …………………......</w:t>
      </w:r>
    </w:p>
    <w:p w:rsidR="00E15CAF" w:rsidRPr="00F47C02" w:rsidRDefault="00E15CAF" w:rsidP="00E15CAF">
      <w:pPr>
        <w:rPr>
          <w:i/>
          <w:iCs/>
          <w:sz w:val="24"/>
          <w:szCs w:val="24"/>
          <w:lang w:val="bg-BG"/>
        </w:rPr>
      </w:pPr>
      <w:r w:rsidRPr="00F47C02">
        <w:rPr>
          <w:i/>
          <w:iCs/>
          <w:sz w:val="24"/>
          <w:szCs w:val="24"/>
          <w:lang w:val="bg-BG"/>
        </w:rPr>
        <w:t xml:space="preserve">                                                                                     </w:t>
      </w:r>
      <w:r w:rsidR="00461BF2" w:rsidRPr="00F47C02">
        <w:rPr>
          <w:i/>
          <w:iCs/>
          <w:sz w:val="24"/>
          <w:szCs w:val="24"/>
          <w:lang w:val="bg-BG"/>
        </w:rPr>
        <w:t xml:space="preserve">       </w:t>
      </w:r>
      <w:r w:rsidR="00D8727D" w:rsidRPr="00F47C02">
        <w:rPr>
          <w:i/>
          <w:iCs/>
          <w:sz w:val="24"/>
          <w:szCs w:val="24"/>
          <w:lang w:val="bg-BG"/>
        </w:rPr>
        <w:t xml:space="preserve">   </w:t>
      </w:r>
      <w:r w:rsidR="00461BF2" w:rsidRPr="00F47C02">
        <w:rPr>
          <w:i/>
          <w:iCs/>
          <w:sz w:val="24"/>
          <w:szCs w:val="24"/>
          <w:lang w:val="bg-BG"/>
        </w:rPr>
        <w:t xml:space="preserve">  </w:t>
      </w:r>
      <w:r w:rsidRPr="00F47C02">
        <w:rPr>
          <w:i/>
          <w:sz w:val="24"/>
          <w:szCs w:val="24"/>
          <w:lang w:val="bg-BG"/>
        </w:rPr>
        <w:t xml:space="preserve">/подпис и печат/           </w:t>
      </w:r>
    </w:p>
    <w:p w:rsidR="006E11EE" w:rsidRPr="00F47C02" w:rsidRDefault="006E11EE" w:rsidP="00A709FC">
      <w:pPr>
        <w:rPr>
          <w:i/>
          <w:sz w:val="24"/>
          <w:szCs w:val="24"/>
          <w:lang w:val="bg-BG"/>
        </w:rPr>
      </w:pPr>
    </w:p>
    <w:p w:rsidR="00427DFD" w:rsidRPr="00F47C02" w:rsidRDefault="00427DFD" w:rsidP="00A709FC">
      <w:pPr>
        <w:rPr>
          <w:i/>
          <w:sz w:val="24"/>
          <w:szCs w:val="24"/>
          <w:lang w:val="bg-BG"/>
        </w:rPr>
      </w:pPr>
    </w:p>
    <w:p w:rsidR="00427DFD" w:rsidRPr="00F47C02" w:rsidRDefault="00427DFD" w:rsidP="00A709FC">
      <w:pPr>
        <w:rPr>
          <w:i/>
          <w:sz w:val="24"/>
          <w:szCs w:val="24"/>
          <w:lang w:val="bg-BG"/>
        </w:rPr>
      </w:pPr>
    </w:p>
    <w:p w:rsidR="00350A87" w:rsidRPr="00F47C02" w:rsidRDefault="00350A87" w:rsidP="00A709FC">
      <w:pPr>
        <w:rPr>
          <w:i/>
          <w:sz w:val="24"/>
          <w:szCs w:val="24"/>
          <w:lang w:val="bg-BG"/>
        </w:rPr>
      </w:pPr>
    </w:p>
    <w:p w:rsidR="009E73BE" w:rsidRPr="00F47C02" w:rsidRDefault="009E73BE" w:rsidP="00A709FC">
      <w:pPr>
        <w:rPr>
          <w:i/>
          <w:sz w:val="24"/>
          <w:szCs w:val="24"/>
          <w:lang w:val="bg-BG"/>
        </w:rPr>
      </w:pPr>
    </w:p>
    <w:p w:rsidR="003A51C1" w:rsidRPr="00F47C02" w:rsidRDefault="003A51C1" w:rsidP="003A51C1">
      <w:pPr>
        <w:widowControl w:val="0"/>
        <w:tabs>
          <w:tab w:val="center" w:pos="4536"/>
          <w:tab w:val="right" w:pos="9072"/>
        </w:tabs>
        <w:jc w:val="right"/>
        <w:rPr>
          <w:b/>
          <w:i/>
          <w:sz w:val="24"/>
          <w:szCs w:val="24"/>
          <w:lang w:val="bg-BG"/>
        </w:rPr>
      </w:pPr>
    </w:p>
    <w:p w:rsidR="005D2E70" w:rsidRPr="00F47C02" w:rsidRDefault="005D2E70" w:rsidP="009E73BE">
      <w:pPr>
        <w:pStyle w:val="Default"/>
        <w:tabs>
          <w:tab w:val="left" w:pos="426"/>
        </w:tabs>
        <w:jc w:val="both"/>
        <w:rPr>
          <w:i/>
          <w:color w:val="auto"/>
        </w:rPr>
      </w:pPr>
      <w:r w:rsidRPr="00F47C02">
        <w:rPr>
          <w:i/>
          <w:color w:val="auto"/>
        </w:rPr>
        <w:t>При участник-обединение ценовото предложение се подписва от определения за водещ член на обединението.</w:t>
      </w:r>
    </w:p>
    <w:p w:rsidR="00F32965" w:rsidRPr="00F47C02" w:rsidRDefault="00F32965" w:rsidP="009E73BE">
      <w:pPr>
        <w:widowControl w:val="0"/>
        <w:tabs>
          <w:tab w:val="center" w:pos="4536"/>
          <w:tab w:val="right" w:pos="9072"/>
        </w:tabs>
        <w:rPr>
          <w:b/>
          <w:i/>
          <w:sz w:val="24"/>
          <w:szCs w:val="24"/>
          <w:lang w:val="bg-BG"/>
        </w:rPr>
      </w:pPr>
    </w:p>
    <w:p w:rsidR="003A55D0" w:rsidRPr="00F47C02" w:rsidRDefault="003A55D0" w:rsidP="009E73BE">
      <w:pPr>
        <w:widowControl w:val="0"/>
        <w:tabs>
          <w:tab w:val="center" w:pos="4536"/>
          <w:tab w:val="right" w:pos="9072"/>
        </w:tabs>
        <w:rPr>
          <w:b/>
          <w:i/>
          <w:sz w:val="24"/>
          <w:szCs w:val="24"/>
          <w:lang w:val="bg-BG"/>
        </w:rPr>
      </w:pPr>
    </w:p>
    <w:sectPr w:rsidR="003A55D0" w:rsidRPr="00F47C02" w:rsidSect="00DB1DD5">
      <w:footerReference w:type="even" r:id="rId9"/>
      <w:footerReference w:type="default" r:id="rId10"/>
      <w:pgSz w:w="11906" w:h="16838" w:code="9"/>
      <w:pgMar w:top="426"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D5" w:rsidRDefault="00DB1DD5">
      <w:r>
        <w:separator/>
      </w:r>
    </w:p>
  </w:endnote>
  <w:endnote w:type="continuationSeparator" w:id="0">
    <w:p w:rsidR="00DB1DD5" w:rsidRDefault="00DB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D5" w:rsidRDefault="00DB1DD5"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B1DD5" w:rsidRDefault="00DB1DD5"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DB1DD5" w:rsidRDefault="00DB1DD5">
        <w:pPr>
          <w:pStyle w:val="Footer"/>
          <w:jc w:val="center"/>
        </w:pPr>
        <w:r>
          <w:rPr>
            <w:noProof/>
            <w:lang w:val="bg-BG" w:eastAsia="bg-BG"/>
          </w:rPr>
          <mc:AlternateContent>
            <mc:Choice Requires="wps">
              <w:drawing>
                <wp:inline distT="0" distB="0" distL="0" distR="0" wp14:anchorId="5B545A87" wp14:editId="4E21CF59">
                  <wp:extent cx="5943600" cy="45085"/>
                  <wp:effectExtent l="9525" t="9525" r="0" b="2540"/>
                  <wp:docPr id="2" name="AutoShape 1" descr="Description: 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" fillcolor="black [3213]" stroked="f" strokecolor="black [3213]">
                  <v:fill r:id="rId1" o:title="" type="pattern"/>
                  <w10:anchorlock/>
                </v:shape>
              </w:pict>
            </mc:Fallback>
          </mc:AlternateContent>
        </w:r>
      </w:p>
      <w:p w:rsidR="00DB1DD5" w:rsidRDefault="00DB1DD5">
        <w:pPr>
          <w:pStyle w:val="Footer"/>
          <w:jc w:val="center"/>
        </w:pPr>
        <w:r>
          <w:fldChar w:fldCharType="begin"/>
        </w:r>
        <w:r>
          <w:instrText xml:space="preserve"> PAGE    \* MERGEFORMAT </w:instrText>
        </w:r>
        <w:r>
          <w:fldChar w:fldCharType="separate"/>
        </w:r>
        <w:r w:rsidR="001B6924">
          <w:rPr>
            <w:noProof/>
          </w:rPr>
          <w:t>2</w:t>
        </w:r>
        <w:r>
          <w:rPr>
            <w:noProof/>
          </w:rPr>
          <w:fldChar w:fldCharType="end"/>
        </w:r>
      </w:p>
    </w:sdtContent>
  </w:sdt>
  <w:p w:rsidR="00DB1DD5" w:rsidRDefault="00DB1DD5"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D5" w:rsidRDefault="00DB1DD5">
      <w:r>
        <w:separator/>
      </w:r>
    </w:p>
  </w:footnote>
  <w:footnote w:type="continuationSeparator" w:id="0">
    <w:p w:rsidR="00DB1DD5" w:rsidRDefault="00DB1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947F07"/>
    <w:multiLevelType w:val="hybridMultilevel"/>
    <w:tmpl w:val="F9EA3A4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08170911"/>
    <w:multiLevelType w:val="hybridMultilevel"/>
    <w:tmpl w:val="A4C009B4"/>
    <w:lvl w:ilvl="0" w:tplc="251C2EF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8">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B46481"/>
    <w:multiLevelType w:val="hybridMultilevel"/>
    <w:tmpl w:val="CC48940A"/>
    <w:lvl w:ilvl="0" w:tplc="3EBE780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6456"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nsid w:val="15550E42"/>
    <w:multiLevelType w:val="hybridMultilevel"/>
    <w:tmpl w:val="2578EAAC"/>
    <w:lvl w:ilvl="0" w:tplc="4A46DDAA">
      <w:start w:val="1"/>
      <w:numFmt w:val="decimal"/>
      <w:lvlText w:val="%1."/>
      <w:lvlJc w:val="left"/>
      <w:pPr>
        <w:ind w:left="720" w:hanging="360"/>
      </w:pPr>
      <w:rPr>
        <w:rFonts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56C7B51"/>
    <w:multiLevelType w:val="hybridMultilevel"/>
    <w:tmpl w:val="5BA05ABA"/>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C3D73D3"/>
    <w:multiLevelType w:val="hybridMultilevel"/>
    <w:tmpl w:val="66E61874"/>
    <w:lvl w:ilvl="0" w:tplc="AD869876">
      <w:start w:val="4"/>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1DEF0E45"/>
    <w:multiLevelType w:val="hybridMultilevel"/>
    <w:tmpl w:val="123AA1EE"/>
    <w:lvl w:ilvl="0" w:tplc="8EAA912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47E3F43"/>
    <w:multiLevelType w:val="hybridMultilevel"/>
    <w:tmpl w:val="564051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5E4341C"/>
    <w:multiLevelType w:val="hybridMultilevel"/>
    <w:tmpl w:val="8DDA6DA8"/>
    <w:lvl w:ilvl="0" w:tplc="0409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4C42648"/>
    <w:multiLevelType w:val="hybridMultilevel"/>
    <w:tmpl w:val="8AB6E406"/>
    <w:lvl w:ilvl="0" w:tplc="63705864">
      <w:start w:val="20"/>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AA11D5B"/>
    <w:multiLevelType w:val="multilevel"/>
    <w:tmpl w:val="B19080D6"/>
    <w:lvl w:ilvl="0">
      <w:start w:val="1"/>
      <w:numFmt w:val="decimal"/>
      <w:lvlText w:val="%1."/>
      <w:lvlJc w:val="left"/>
      <w:pPr>
        <w:ind w:left="854" w:hanging="570"/>
      </w:pPr>
      <w:rPr>
        <w:rFonts w:hint="default"/>
        <w:b/>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9">
    <w:nsid w:val="600C7209"/>
    <w:multiLevelType w:val="hybridMultilevel"/>
    <w:tmpl w:val="4D088606"/>
    <w:lvl w:ilvl="0" w:tplc="767E43E6">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A7227E"/>
    <w:multiLevelType w:val="hybridMultilevel"/>
    <w:tmpl w:val="05AC1176"/>
    <w:lvl w:ilvl="0" w:tplc="0409000B">
      <w:start w:val="1"/>
      <w:numFmt w:val="bullet"/>
      <w:lvlText w:val=""/>
      <w:lvlJc w:val="left"/>
      <w:pPr>
        <w:ind w:left="1545" w:hanging="360"/>
      </w:pPr>
      <w:rPr>
        <w:rFonts w:ascii="Wingdings" w:hAnsi="Wingdings"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3">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71F92C92"/>
    <w:multiLevelType w:val="multilevel"/>
    <w:tmpl w:val="6E3EDE0E"/>
    <w:lvl w:ilvl="0">
      <w:start w:val="1"/>
      <w:numFmt w:val="decimal"/>
      <w:lvlText w:val="%1."/>
      <w:lvlJc w:val="left"/>
      <w:pPr>
        <w:ind w:left="1686" w:hanging="72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68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046"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766" w:hanging="1800"/>
      </w:pPr>
      <w:rPr>
        <w:rFonts w:hint="default"/>
      </w:rPr>
    </w:lvl>
  </w:abstractNum>
  <w:abstractNum w:abstractNumId="45">
    <w:nsid w:val="721F53D6"/>
    <w:multiLevelType w:val="hybridMultilevel"/>
    <w:tmpl w:val="E1F06E42"/>
    <w:lvl w:ilvl="0" w:tplc="0409000B">
      <w:start w:val="1"/>
      <w:numFmt w:val="bullet"/>
      <w:lvlText w:val=""/>
      <w:lvlJc w:val="left"/>
      <w:pPr>
        <w:ind w:left="2010" w:hanging="360"/>
      </w:pPr>
      <w:rPr>
        <w:rFonts w:ascii="Wingdings" w:hAnsi="Wingdings" w:hint="default"/>
      </w:rPr>
    </w:lvl>
    <w:lvl w:ilvl="1" w:tplc="04090003">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6">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7">
    <w:nsid w:val="77EE4169"/>
    <w:multiLevelType w:val="hybridMultilevel"/>
    <w:tmpl w:val="3BFC7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750284"/>
    <w:multiLevelType w:val="hybridMultilevel"/>
    <w:tmpl w:val="C0A6212C"/>
    <w:lvl w:ilvl="0" w:tplc="147EAD7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nsid w:val="78995FEE"/>
    <w:multiLevelType w:val="hybridMultilevel"/>
    <w:tmpl w:val="D07E00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5"/>
  </w:num>
  <w:num w:numId="3">
    <w:abstractNumId w:val="29"/>
  </w:num>
  <w:num w:numId="4">
    <w:abstractNumId w:val="8"/>
  </w:num>
  <w:num w:numId="5">
    <w:abstractNumId w:val="20"/>
  </w:num>
  <w:num w:numId="6">
    <w:abstractNumId w:val="37"/>
  </w:num>
  <w:num w:numId="7">
    <w:abstractNumId w:val="4"/>
  </w:num>
  <w:num w:numId="8">
    <w:abstractNumId w:val="38"/>
  </w:num>
  <w:num w:numId="9">
    <w:abstractNumId w:val="17"/>
  </w:num>
  <w:num w:numId="10">
    <w:abstractNumId w:val="0"/>
  </w:num>
  <w:num w:numId="11">
    <w:abstractNumId w:val="2"/>
  </w:num>
  <w:num w:numId="12">
    <w:abstractNumId w:val="34"/>
  </w:num>
  <w:num w:numId="13">
    <w:abstractNumId w:val="46"/>
  </w:num>
  <w:num w:numId="14">
    <w:abstractNumId w:val="3"/>
  </w:num>
  <w:num w:numId="15">
    <w:abstractNumId w:val="19"/>
  </w:num>
  <w:num w:numId="16">
    <w:abstractNumId w:val="10"/>
  </w:num>
  <w:num w:numId="17">
    <w:abstractNumId w:val="23"/>
  </w:num>
  <w:num w:numId="18">
    <w:abstractNumId w:val="31"/>
  </w:num>
  <w:num w:numId="19">
    <w:abstractNumId w:val="32"/>
  </w:num>
  <w:num w:numId="20">
    <w:abstractNumId w:val="18"/>
  </w:num>
  <w:num w:numId="21">
    <w:abstractNumId w:val="33"/>
  </w:num>
  <w:num w:numId="22">
    <w:abstractNumId w:val="11"/>
  </w:num>
  <w:num w:numId="23">
    <w:abstractNumId w:val="40"/>
  </w:num>
  <w:num w:numId="24">
    <w:abstractNumId w:val="22"/>
  </w:num>
  <w:num w:numId="25">
    <w:abstractNumId w:val="43"/>
  </w:num>
  <w:num w:numId="26">
    <w:abstractNumId w:val="25"/>
  </w:num>
  <w:num w:numId="27">
    <w:abstractNumId w:val="28"/>
  </w:num>
  <w:num w:numId="28">
    <w:abstractNumId w:val="35"/>
  </w:num>
  <w:num w:numId="29">
    <w:abstractNumId w:val="50"/>
  </w:num>
  <w:num w:numId="30">
    <w:abstractNumId w:val="41"/>
  </w:num>
  <w:num w:numId="31">
    <w:abstractNumId w:val="12"/>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8"/>
  </w:num>
  <w:num w:numId="40">
    <w:abstractNumId w:val="6"/>
  </w:num>
  <w:num w:numId="41">
    <w:abstractNumId w:val="15"/>
  </w:num>
  <w:num w:numId="42">
    <w:abstractNumId w:val="5"/>
  </w:num>
  <w:num w:numId="43">
    <w:abstractNumId w:val="21"/>
  </w:num>
  <w:num w:numId="44">
    <w:abstractNumId w:val="47"/>
  </w:num>
  <w:num w:numId="45">
    <w:abstractNumId w:val="14"/>
  </w:num>
  <w:num w:numId="46">
    <w:abstractNumId w:val="27"/>
  </w:num>
  <w:num w:numId="47">
    <w:abstractNumId w:val="45"/>
  </w:num>
  <w:num w:numId="48">
    <w:abstractNumId w:val="49"/>
  </w:num>
  <w:num w:numId="49">
    <w:abstractNumId w:val="42"/>
  </w:num>
  <w:num w:numId="50">
    <w:abstractNumId w:val="16"/>
  </w:num>
  <w:num w:numId="51">
    <w:abstractNumId w:val="9"/>
  </w:num>
  <w:num w:numId="52">
    <w:abstractNumId w:val="39"/>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171E1"/>
    <w:rsid w:val="00021A47"/>
    <w:rsid w:val="000231F6"/>
    <w:rsid w:val="00023412"/>
    <w:rsid w:val="000235AD"/>
    <w:rsid w:val="000240EB"/>
    <w:rsid w:val="000245F2"/>
    <w:rsid w:val="0002555D"/>
    <w:rsid w:val="00027035"/>
    <w:rsid w:val="000320D7"/>
    <w:rsid w:val="0003482E"/>
    <w:rsid w:val="00037926"/>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99"/>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6"/>
    <w:rsid w:val="001167D7"/>
    <w:rsid w:val="0012472F"/>
    <w:rsid w:val="00125C88"/>
    <w:rsid w:val="00125E5B"/>
    <w:rsid w:val="001262D3"/>
    <w:rsid w:val="00126D27"/>
    <w:rsid w:val="001271DB"/>
    <w:rsid w:val="00127AEA"/>
    <w:rsid w:val="00130DDF"/>
    <w:rsid w:val="00135541"/>
    <w:rsid w:val="00136C32"/>
    <w:rsid w:val="001379FC"/>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76529"/>
    <w:rsid w:val="0018088A"/>
    <w:rsid w:val="00180E15"/>
    <w:rsid w:val="001819DE"/>
    <w:rsid w:val="00183F24"/>
    <w:rsid w:val="00184DDE"/>
    <w:rsid w:val="001862CA"/>
    <w:rsid w:val="001864D6"/>
    <w:rsid w:val="00187C3B"/>
    <w:rsid w:val="001902A6"/>
    <w:rsid w:val="00197981"/>
    <w:rsid w:val="001A078D"/>
    <w:rsid w:val="001A2DA4"/>
    <w:rsid w:val="001A425D"/>
    <w:rsid w:val="001A46D2"/>
    <w:rsid w:val="001A5C2F"/>
    <w:rsid w:val="001A66DA"/>
    <w:rsid w:val="001B2C9D"/>
    <w:rsid w:val="001B3FD4"/>
    <w:rsid w:val="001B6924"/>
    <w:rsid w:val="001C22C5"/>
    <w:rsid w:val="001C5BE9"/>
    <w:rsid w:val="001C710F"/>
    <w:rsid w:val="001D0038"/>
    <w:rsid w:val="001D028E"/>
    <w:rsid w:val="001D07B1"/>
    <w:rsid w:val="001D12F6"/>
    <w:rsid w:val="001D29D1"/>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26BA"/>
    <w:rsid w:val="002161CA"/>
    <w:rsid w:val="00216B4C"/>
    <w:rsid w:val="00217C12"/>
    <w:rsid w:val="00222F21"/>
    <w:rsid w:val="00225895"/>
    <w:rsid w:val="00225A8F"/>
    <w:rsid w:val="0022653A"/>
    <w:rsid w:val="00227483"/>
    <w:rsid w:val="00230192"/>
    <w:rsid w:val="0023219D"/>
    <w:rsid w:val="00232D1C"/>
    <w:rsid w:val="00232F41"/>
    <w:rsid w:val="002410EB"/>
    <w:rsid w:val="00241BD9"/>
    <w:rsid w:val="00241DC0"/>
    <w:rsid w:val="00243DF6"/>
    <w:rsid w:val="00247B0F"/>
    <w:rsid w:val="00250501"/>
    <w:rsid w:val="00250861"/>
    <w:rsid w:val="00253452"/>
    <w:rsid w:val="0025452B"/>
    <w:rsid w:val="00254A4A"/>
    <w:rsid w:val="002556C7"/>
    <w:rsid w:val="0025583F"/>
    <w:rsid w:val="002558B6"/>
    <w:rsid w:val="002574AF"/>
    <w:rsid w:val="00260F64"/>
    <w:rsid w:val="00261D31"/>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27EC"/>
    <w:rsid w:val="002B4370"/>
    <w:rsid w:val="002B4DB3"/>
    <w:rsid w:val="002B7E15"/>
    <w:rsid w:val="002C08D0"/>
    <w:rsid w:val="002C08F0"/>
    <w:rsid w:val="002C1006"/>
    <w:rsid w:val="002C3AFF"/>
    <w:rsid w:val="002C58CA"/>
    <w:rsid w:val="002C6746"/>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37CC8"/>
    <w:rsid w:val="003411EE"/>
    <w:rsid w:val="00345270"/>
    <w:rsid w:val="00346215"/>
    <w:rsid w:val="00346407"/>
    <w:rsid w:val="00346EFD"/>
    <w:rsid w:val="00347280"/>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592"/>
    <w:rsid w:val="003856FC"/>
    <w:rsid w:val="00385E6B"/>
    <w:rsid w:val="00390E76"/>
    <w:rsid w:val="0039122C"/>
    <w:rsid w:val="00391BD4"/>
    <w:rsid w:val="00393483"/>
    <w:rsid w:val="003957F7"/>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2743"/>
    <w:rsid w:val="00405D8B"/>
    <w:rsid w:val="004074A8"/>
    <w:rsid w:val="00411927"/>
    <w:rsid w:val="00411D6F"/>
    <w:rsid w:val="0041278D"/>
    <w:rsid w:val="00414D72"/>
    <w:rsid w:val="00416E68"/>
    <w:rsid w:val="00417058"/>
    <w:rsid w:val="0041787B"/>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56415"/>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34C6"/>
    <w:rsid w:val="00484200"/>
    <w:rsid w:val="00485169"/>
    <w:rsid w:val="00486606"/>
    <w:rsid w:val="00486BF3"/>
    <w:rsid w:val="0048765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376E"/>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3F59"/>
    <w:rsid w:val="0051425A"/>
    <w:rsid w:val="005169AE"/>
    <w:rsid w:val="00516A46"/>
    <w:rsid w:val="005179EC"/>
    <w:rsid w:val="00520A72"/>
    <w:rsid w:val="00522A89"/>
    <w:rsid w:val="00530526"/>
    <w:rsid w:val="00531D6D"/>
    <w:rsid w:val="00532C75"/>
    <w:rsid w:val="00536763"/>
    <w:rsid w:val="00536C3A"/>
    <w:rsid w:val="0054201E"/>
    <w:rsid w:val="0054214C"/>
    <w:rsid w:val="0054679B"/>
    <w:rsid w:val="00546CA7"/>
    <w:rsid w:val="0054720F"/>
    <w:rsid w:val="005518BE"/>
    <w:rsid w:val="005540B0"/>
    <w:rsid w:val="0055442B"/>
    <w:rsid w:val="00554909"/>
    <w:rsid w:val="005562C1"/>
    <w:rsid w:val="005563E7"/>
    <w:rsid w:val="00556906"/>
    <w:rsid w:val="005601A8"/>
    <w:rsid w:val="00560816"/>
    <w:rsid w:val="00560A20"/>
    <w:rsid w:val="005611D9"/>
    <w:rsid w:val="0056297B"/>
    <w:rsid w:val="00562FEC"/>
    <w:rsid w:val="0056358E"/>
    <w:rsid w:val="00563B46"/>
    <w:rsid w:val="00563BFB"/>
    <w:rsid w:val="00566EDD"/>
    <w:rsid w:val="00567C44"/>
    <w:rsid w:val="005705DC"/>
    <w:rsid w:val="0057227A"/>
    <w:rsid w:val="00572E6E"/>
    <w:rsid w:val="005731E4"/>
    <w:rsid w:val="0057354D"/>
    <w:rsid w:val="00573A57"/>
    <w:rsid w:val="00575013"/>
    <w:rsid w:val="00575436"/>
    <w:rsid w:val="005758B7"/>
    <w:rsid w:val="0057708E"/>
    <w:rsid w:val="00577C1C"/>
    <w:rsid w:val="00580251"/>
    <w:rsid w:val="0058193F"/>
    <w:rsid w:val="00582327"/>
    <w:rsid w:val="005840C8"/>
    <w:rsid w:val="005860B5"/>
    <w:rsid w:val="00590CDA"/>
    <w:rsid w:val="00591727"/>
    <w:rsid w:val="00593229"/>
    <w:rsid w:val="00594B64"/>
    <w:rsid w:val="005958C5"/>
    <w:rsid w:val="00597996"/>
    <w:rsid w:val="005A27C5"/>
    <w:rsid w:val="005A4761"/>
    <w:rsid w:val="005A493B"/>
    <w:rsid w:val="005A720E"/>
    <w:rsid w:val="005A7459"/>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2E7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5F693A"/>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3754D"/>
    <w:rsid w:val="006400A3"/>
    <w:rsid w:val="00640B16"/>
    <w:rsid w:val="00642C69"/>
    <w:rsid w:val="0064561F"/>
    <w:rsid w:val="00646276"/>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67463"/>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538F"/>
    <w:rsid w:val="006A5D15"/>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20E5"/>
    <w:rsid w:val="006D3257"/>
    <w:rsid w:val="006D380E"/>
    <w:rsid w:val="006D478D"/>
    <w:rsid w:val="006D6A7F"/>
    <w:rsid w:val="006D7AA2"/>
    <w:rsid w:val="006E05C5"/>
    <w:rsid w:val="006E11EE"/>
    <w:rsid w:val="006E2478"/>
    <w:rsid w:val="006E3450"/>
    <w:rsid w:val="006E34CC"/>
    <w:rsid w:val="006E359A"/>
    <w:rsid w:val="006E3D39"/>
    <w:rsid w:val="006E4691"/>
    <w:rsid w:val="006E6C98"/>
    <w:rsid w:val="006F11E5"/>
    <w:rsid w:val="006F1681"/>
    <w:rsid w:val="006F46A2"/>
    <w:rsid w:val="006F609E"/>
    <w:rsid w:val="006F61D7"/>
    <w:rsid w:val="006F6C19"/>
    <w:rsid w:val="00701F9A"/>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5603"/>
    <w:rsid w:val="00747D38"/>
    <w:rsid w:val="00747E79"/>
    <w:rsid w:val="00750231"/>
    <w:rsid w:val="00750EB9"/>
    <w:rsid w:val="00751976"/>
    <w:rsid w:val="00753662"/>
    <w:rsid w:val="0075383C"/>
    <w:rsid w:val="00756F81"/>
    <w:rsid w:val="00765736"/>
    <w:rsid w:val="007725D2"/>
    <w:rsid w:val="00774182"/>
    <w:rsid w:val="007755F0"/>
    <w:rsid w:val="00776D2B"/>
    <w:rsid w:val="0078064F"/>
    <w:rsid w:val="007807AE"/>
    <w:rsid w:val="00783668"/>
    <w:rsid w:val="007838DB"/>
    <w:rsid w:val="007845F4"/>
    <w:rsid w:val="00791B0A"/>
    <w:rsid w:val="007950AD"/>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2EF"/>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4D6A"/>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5173"/>
    <w:rsid w:val="00856ACC"/>
    <w:rsid w:val="008576A4"/>
    <w:rsid w:val="00860C45"/>
    <w:rsid w:val="0086140B"/>
    <w:rsid w:val="008615FE"/>
    <w:rsid w:val="00862C2A"/>
    <w:rsid w:val="008649B7"/>
    <w:rsid w:val="008651F2"/>
    <w:rsid w:val="008711E0"/>
    <w:rsid w:val="00871E20"/>
    <w:rsid w:val="0087420E"/>
    <w:rsid w:val="00875A7A"/>
    <w:rsid w:val="00876C4C"/>
    <w:rsid w:val="00880D40"/>
    <w:rsid w:val="00882C73"/>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379D"/>
    <w:rsid w:val="008B4690"/>
    <w:rsid w:val="008B4C0E"/>
    <w:rsid w:val="008B5C17"/>
    <w:rsid w:val="008B73DA"/>
    <w:rsid w:val="008B7AB5"/>
    <w:rsid w:val="008C068E"/>
    <w:rsid w:val="008C0AF8"/>
    <w:rsid w:val="008C0BCE"/>
    <w:rsid w:val="008C0FBB"/>
    <w:rsid w:val="008C1FB7"/>
    <w:rsid w:val="008C39DB"/>
    <w:rsid w:val="008C4C24"/>
    <w:rsid w:val="008C5901"/>
    <w:rsid w:val="008C7E32"/>
    <w:rsid w:val="008D0BF4"/>
    <w:rsid w:val="008D210E"/>
    <w:rsid w:val="008D312B"/>
    <w:rsid w:val="008D7499"/>
    <w:rsid w:val="008E069F"/>
    <w:rsid w:val="008E11E6"/>
    <w:rsid w:val="008E49FF"/>
    <w:rsid w:val="008E4DC0"/>
    <w:rsid w:val="008E517A"/>
    <w:rsid w:val="008E5CB9"/>
    <w:rsid w:val="008E621A"/>
    <w:rsid w:val="008E69EC"/>
    <w:rsid w:val="008E70D5"/>
    <w:rsid w:val="008F1273"/>
    <w:rsid w:val="008F2F8A"/>
    <w:rsid w:val="008F38E3"/>
    <w:rsid w:val="008F44F2"/>
    <w:rsid w:val="008F5BC7"/>
    <w:rsid w:val="008F6D98"/>
    <w:rsid w:val="008F7CDA"/>
    <w:rsid w:val="00900951"/>
    <w:rsid w:val="0090240E"/>
    <w:rsid w:val="00902AC6"/>
    <w:rsid w:val="00902E72"/>
    <w:rsid w:val="00903310"/>
    <w:rsid w:val="0090393C"/>
    <w:rsid w:val="00905033"/>
    <w:rsid w:val="009060A4"/>
    <w:rsid w:val="00907034"/>
    <w:rsid w:val="009107CC"/>
    <w:rsid w:val="00911973"/>
    <w:rsid w:val="00911CC2"/>
    <w:rsid w:val="0091217C"/>
    <w:rsid w:val="009128C6"/>
    <w:rsid w:val="00912A22"/>
    <w:rsid w:val="009133B2"/>
    <w:rsid w:val="0091531E"/>
    <w:rsid w:val="00916EA3"/>
    <w:rsid w:val="00917FB4"/>
    <w:rsid w:val="009206CA"/>
    <w:rsid w:val="00920DB2"/>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1864"/>
    <w:rsid w:val="009434ED"/>
    <w:rsid w:val="00943B20"/>
    <w:rsid w:val="00944F31"/>
    <w:rsid w:val="00944F32"/>
    <w:rsid w:val="00945C7E"/>
    <w:rsid w:val="00954836"/>
    <w:rsid w:val="00954C82"/>
    <w:rsid w:val="00955B84"/>
    <w:rsid w:val="009568AA"/>
    <w:rsid w:val="00961AE4"/>
    <w:rsid w:val="00962A4B"/>
    <w:rsid w:val="00962B93"/>
    <w:rsid w:val="00963221"/>
    <w:rsid w:val="00963D58"/>
    <w:rsid w:val="00963F41"/>
    <w:rsid w:val="009659E7"/>
    <w:rsid w:val="00970559"/>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E73BE"/>
    <w:rsid w:val="009F0617"/>
    <w:rsid w:val="009F0A4A"/>
    <w:rsid w:val="009F12E2"/>
    <w:rsid w:val="009F1ED9"/>
    <w:rsid w:val="009F3482"/>
    <w:rsid w:val="009F5127"/>
    <w:rsid w:val="009F5361"/>
    <w:rsid w:val="009F5D5C"/>
    <w:rsid w:val="009F6441"/>
    <w:rsid w:val="009F78CE"/>
    <w:rsid w:val="00A036CC"/>
    <w:rsid w:val="00A03866"/>
    <w:rsid w:val="00A0435E"/>
    <w:rsid w:val="00A04477"/>
    <w:rsid w:val="00A059F7"/>
    <w:rsid w:val="00A06408"/>
    <w:rsid w:val="00A06521"/>
    <w:rsid w:val="00A07ABA"/>
    <w:rsid w:val="00A1168A"/>
    <w:rsid w:val="00A12229"/>
    <w:rsid w:val="00A1224A"/>
    <w:rsid w:val="00A1406A"/>
    <w:rsid w:val="00A22007"/>
    <w:rsid w:val="00A27918"/>
    <w:rsid w:val="00A27D43"/>
    <w:rsid w:val="00A30627"/>
    <w:rsid w:val="00A3237D"/>
    <w:rsid w:val="00A33883"/>
    <w:rsid w:val="00A340F5"/>
    <w:rsid w:val="00A34450"/>
    <w:rsid w:val="00A344DC"/>
    <w:rsid w:val="00A34720"/>
    <w:rsid w:val="00A35963"/>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5FEB"/>
    <w:rsid w:val="00A666A4"/>
    <w:rsid w:val="00A67333"/>
    <w:rsid w:val="00A70978"/>
    <w:rsid w:val="00A709FC"/>
    <w:rsid w:val="00A70F0D"/>
    <w:rsid w:val="00A711C6"/>
    <w:rsid w:val="00A729D5"/>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3D31"/>
    <w:rsid w:val="00A95C9D"/>
    <w:rsid w:val="00A97706"/>
    <w:rsid w:val="00A978A2"/>
    <w:rsid w:val="00AA0CCB"/>
    <w:rsid w:val="00AA53DB"/>
    <w:rsid w:val="00AA5879"/>
    <w:rsid w:val="00AA690B"/>
    <w:rsid w:val="00AA6F5F"/>
    <w:rsid w:val="00AB5DCD"/>
    <w:rsid w:val="00AB68DE"/>
    <w:rsid w:val="00AB7212"/>
    <w:rsid w:val="00AC00D5"/>
    <w:rsid w:val="00AC0963"/>
    <w:rsid w:val="00AC09AC"/>
    <w:rsid w:val="00AC278D"/>
    <w:rsid w:val="00AC3B75"/>
    <w:rsid w:val="00AC4BA9"/>
    <w:rsid w:val="00AC54DC"/>
    <w:rsid w:val="00AC5CCB"/>
    <w:rsid w:val="00AC5D50"/>
    <w:rsid w:val="00AC6F56"/>
    <w:rsid w:val="00AD1749"/>
    <w:rsid w:val="00AD191E"/>
    <w:rsid w:val="00AD4266"/>
    <w:rsid w:val="00AD6425"/>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0428D"/>
    <w:rsid w:val="00B1022E"/>
    <w:rsid w:val="00B127CA"/>
    <w:rsid w:val="00B138B1"/>
    <w:rsid w:val="00B14A4A"/>
    <w:rsid w:val="00B14B5E"/>
    <w:rsid w:val="00B14D05"/>
    <w:rsid w:val="00B1558D"/>
    <w:rsid w:val="00B169AD"/>
    <w:rsid w:val="00B221B1"/>
    <w:rsid w:val="00B22594"/>
    <w:rsid w:val="00B23058"/>
    <w:rsid w:val="00B23736"/>
    <w:rsid w:val="00B2377B"/>
    <w:rsid w:val="00B25272"/>
    <w:rsid w:val="00B252E2"/>
    <w:rsid w:val="00B254C4"/>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21BE"/>
    <w:rsid w:val="00B833DB"/>
    <w:rsid w:val="00B849D6"/>
    <w:rsid w:val="00B85C2C"/>
    <w:rsid w:val="00B85E19"/>
    <w:rsid w:val="00B879DF"/>
    <w:rsid w:val="00B9077A"/>
    <w:rsid w:val="00B914F9"/>
    <w:rsid w:val="00B92665"/>
    <w:rsid w:val="00B9393A"/>
    <w:rsid w:val="00B948C4"/>
    <w:rsid w:val="00B951FC"/>
    <w:rsid w:val="00B95336"/>
    <w:rsid w:val="00B965AD"/>
    <w:rsid w:val="00B96DB7"/>
    <w:rsid w:val="00B96E31"/>
    <w:rsid w:val="00B97016"/>
    <w:rsid w:val="00B97CD5"/>
    <w:rsid w:val="00BA02BA"/>
    <w:rsid w:val="00BA0910"/>
    <w:rsid w:val="00BA1543"/>
    <w:rsid w:val="00BA1613"/>
    <w:rsid w:val="00BA1B44"/>
    <w:rsid w:val="00BA2030"/>
    <w:rsid w:val="00BA2E9F"/>
    <w:rsid w:val="00BA3365"/>
    <w:rsid w:val="00BA4C40"/>
    <w:rsid w:val="00BA6399"/>
    <w:rsid w:val="00BB00A7"/>
    <w:rsid w:val="00BB2783"/>
    <w:rsid w:val="00BC035D"/>
    <w:rsid w:val="00BC0381"/>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19B3"/>
    <w:rsid w:val="00BE2983"/>
    <w:rsid w:val="00BE3D52"/>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1245"/>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80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2172"/>
    <w:rsid w:val="00C73BD0"/>
    <w:rsid w:val="00C750A5"/>
    <w:rsid w:val="00C75254"/>
    <w:rsid w:val="00C77893"/>
    <w:rsid w:val="00C80791"/>
    <w:rsid w:val="00C821C0"/>
    <w:rsid w:val="00C84217"/>
    <w:rsid w:val="00C850F1"/>
    <w:rsid w:val="00C85C2D"/>
    <w:rsid w:val="00C914C5"/>
    <w:rsid w:val="00C939BB"/>
    <w:rsid w:val="00C95036"/>
    <w:rsid w:val="00C97229"/>
    <w:rsid w:val="00CA08C4"/>
    <w:rsid w:val="00CA7136"/>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C7585"/>
    <w:rsid w:val="00CD2E17"/>
    <w:rsid w:val="00CD340C"/>
    <w:rsid w:val="00CD4723"/>
    <w:rsid w:val="00CE155E"/>
    <w:rsid w:val="00CE31CA"/>
    <w:rsid w:val="00CE33D0"/>
    <w:rsid w:val="00CE3D2D"/>
    <w:rsid w:val="00CE67CE"/>
    <w:rsid w:val="00CE7058"/>
    <w:rsid w:val="00CE71D2"/>
    <w:rsid w:val="00CE7E87"/>
    <w:rsid w:val="00CF11CD"/>
    <w:rsid w:val="00CF1EEF"/>
    <w:rsid w:val="00CF28CD"/>
    <w:rsid w:val="00CF441D"/>
    <w:rsid w:val="00CF5C3E"/>
    <w:rsid w:val="00CF64AC"/>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3E7E"/>
    <w:rsid w:val="00D54ECA"/>
    <w:rsid w:val="00D55ADA"/>
    <w:rsid w:val="00D5700A"/>
    <w:rsid w:val="00D60990"/>
    <w:rsid w:val="00D61469"/>
    <w:rsid w:val="00D61DB4"/>
    <w:rsid w:val="00D64CA6"/>
    <w:rsid w:val="00D707EF"/>
    <w:rsid w:val="00D70CA4"/>
    <w:rsid w:val="00D7157E"/>
    <w:rsid w:val="00D7220E"/>
    <w:rsid w:val="00D72F9B"/>
    <w:rsid w:val="00D73224"/>
    <w:rsid w:val="00D73E44"/>
    <w:rsid w:val="00D7438C"/>
    <w:rsid w:val="00D74FB8"/>
    <w:rsid w:val="00D76167"/>
    <w:rsid w:val="00D76E0D"/>
    <w:rsid w:val="00D80B71"/>
    <w:rsid w:val="00D83FAC"/>
    <w:rsid w:val="00D846B0"/>
    <w:rsid w:val="00D85729"/>
    <w:rsid w:val="00D862EA"/>
    <w:rsid w:val="00D8727D"/>
    <w:rsid w:val="00D92B6C"/>
    <w:rsid w:val="00D93029"/>
    <w:rsid w:val="00DA0249"/>
    <w:rsid w:val="00DA15DB"/>
    <w:rsid w:val="00DA445E"/>
    <w:rsid w:val="00DA477D"/>
    <w:rsid w:val="00DA7647"/>
    <w:rsid w:val="00DB19F6"/>
    <w:rsid w:val="00DB1DD5"/>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67A1"/>
    <w:rsid w:val="00DD777E"/>
    <w:rsid w:val="00DD7FC9"/>
    <w:rsid w:val="00DE1905"/>
    <w:rsid w:val="00DE2411"/>
    <w:rsid w:val="00DE3A8E"/>
    <w:rsid w:val="00DE6CD7"/>
    <w:rsid w:val="00DE7273"/>
    <w:rsid w:val="00DE78E0"/>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37B"/>
    <w:rsid w:val="00E21819"/>
    <w:rsid w:val="00E21E0A"/>
    <w:rsid w:val="00E225E4"/>
    <w:rsid w:val="00E22B41"/>
    <w:rsid w:val="00E272E5"/>
    <w:rsid w:val="00E30F4A"/>
    <w:rsid w:val="00E31535"/>
    <w:rsid w:val="00E32A73"/>
    <w:rsid w:val="00E3431C"/>
    <w:rsid w:val="00E34937"/>
    <w:rsid w:val="00E35E55"/>
    <w:rsid w:val="00E35F07"/>
    <w:rsid w:val="00E36FEF"/>
    <w:rsid w:val="00E3718F"/>
    <w:rsid w:val="00E37F4F"/>
    <w:rsid w:val="00E40CBA"/>
    <w:rsid w:val="00E410E9"/>
    <w:rsid w:val="00E41763"/>
    <w:rsid w:val="00E44490"/>
    <w:rsid w:val="00E452B9"/>
    <w:rsid w:val="00E476C4"/>
    <w:rsid w:val="00E5002E"/>
    <w:rsid w:val="00E5046A"/>
    <w:rsid w:val="00E5081E"/>
    <w:rsid w:val="00E51261"/>
    <w:rsid w:val="00E52256"/>
    <w:rsid w:val="00E525D5"/>
    <w:rsid w:val="00E52B0C"/>
    <w:rsid w:val="00E52ECF"/>
    <w:rsid w:val="00E56A63"/>
    <w:rsid w:val="00E57497"/>
    <w:rsid w:val="00E6614E"/>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2486"/>
    <w:rsid w:val="00E939F5"/>
    <w:rsid w:val="00E93B8A"/>
    <w:rsid w:val="00E96828"/>
    <w:rsid w:val="00E96F94"/>
    <w:rsid w:val="00E972B5"/>
    <w:rsid w:val="00E972E6"/>
    <w:rsid w:val="00EA0531"/>
    <w:rsid w:val="00EA1249"/>
    <w:rsid w:val="00EA1303"/>
    <w:rsid w:val="00EA13E9"/>
    <w:rsid w:val="00EA17EE"/>
    <w:rsid w:val="00EA24C5"/>
    <w:rsid w:val="00EA296E"/>
    <w:rsid w:val="00EA33ED"/>
    <w:rsid w:val="00EA3595"/>
    <w:rsid w:val="00EA4258"/>
    <w:rsid w:val="00EA4688"/>
    <w:rsid w:val="00EA6DDC"/>
    <w:rsid w:val="00EA766B"/>
    <w:rsid w:val="00EA769C"/>
    <w:rsid w:val="00EB5A4F"/>
    <w:rsid w:val="00EB72FC"/>
    <w:rsid w:val="00EC04CD"/>
    <w:rsid w:val="00EC2DF7"/>
    <w:rsid w:val="00EC73B9"/>
    <w:rsid w:val="00EC7A21"/>
    <w:rsid w:val="00ED138D"/>
    <w:rsid w:val="00ED1C14"/>
    <w:rsid w:val="00ED42FB"/>
    <w:rsid w:val="00ED5A23"/>
    <w:rsid w:val="00ED5BEC"/>
    <w:rsid w:val="00ED63AA"/>
    <w:rsid w:val="00EE1030"/>
    <w:rsid w:val="00EE124C"/>
    <w:rsid w:val="00EE19C1"/>
    <w:rsid w:val="00EE33CD"/>
    <w:rsid w:val="00EE440E"/>
    <w:rsid w:val="00EE541E"/>
    <w:rsid w:val="00EE6B0F"/>
    <w:rsid w:val="00EE6D2A"/>
    <w:rsid w:val="00EE760F"/>
    <w:rsid w:val="00EF01B9"/>
    <w:rsid w:val="00EF208D"/>
    <w:rsid w:val="00EF21F0"/>
    <w:rsid w:val="00EF28E5"/>
    <w:rsid w:val="00EF33D0"/>
    <w:rsid w:val="00EF372F"/>
    <w:rsid w:val="00EF3A08"/>
    <w:rsid w:val="00EF5A98"/>
    <w:rsid w:val="00EF5ACD"/>
    <w:rsid w:val="00EF7141"/>
    <w:rsid w:val="00F058DD"/>
    <w:rsid w:val="00F05AC0"/>
    <w:rsid w:val="00F074BF"/>
    <w:rsid w:val="00F07DC8"/>
    <w:rsid w:val="00F10818"/>
    <w:rsid w:val="00F11151"/>
    <w:rsid w:val="00F132BC"/>
    <w:rsid w:val="00F136C7"/>
    <w:rsid w:val="00F151B0"/>
    <w:rsid w:val="00F15C73"/>
    <w:rsid w:val="00F169F2"/>
    <w:rsid w:val="00F16D7F"/>
    <w:rsid w:val="00F20748"/>
    <w:rsid w:val="00F21320"/>
    <w:rsid w:val="00F250CA"/>
    <w:rsid w:val="00F2784C"/>
    <w:rsid w:val="00F27FAA"/>
    <w:rsid w:val="00F32965"/>
    <w:rsid w:val="00F357EB"/>
    <w:rsid w:val="00F423D3"/>
    <w:rsid w:val="00F43C6C"/>
    <w:rsid w:val="00F43D71"/>
    <w:rsid w:val="00F44897"/>
    <w:rsid w:val="00F45376"/>
    <w:rsid w:val="00F453F7"/>
    <w:rsid w:val="00F45F15"/>
    <w:rsid w:val="00F46B56"/>
    <w:rsid w:val="00F47C02"/>
    <w:rsid w:val="00F47F83"/>
    <w:rsid w:val="00F508E3"/>
    <w:rsid w:val="00F51084"/>
    <w:rsid w:val="00F52C88"/>
    <w:rsid w:val="00F53D87"/>
    <w:rsid w:val="00F5406F"/>
    <w:rsid w:val="00F557A6"/>
    <w:rsid w:val="00F60341"/>
    <w:rsid w:val="00F6258F"/>
    <w:rsid w:val="00F632D6"/>
    <w:rsid w:val="00F63675"/>
    <w:rsid w:val="00F8089B"/>
    <w:rsid w:val="00F82E68"/>
    <w:rsid w:val="00F82F3E"/>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492"/>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17595636">
      <w:bodyDiv w:val="1"/>
      <w:marLeft w:val="0"/>
      <w:marRight w:val="0"/>
      <w:marTop w:val="0"/>
      <w:marBottom w:val="0"/>
      <w:divBdr>
        <w:top w:val="none" w:sz="0" w:space="0" w:color="auto"/>
        <w:left w:val="none" w:sz="0" w:space="0" w:color="auto"/>
        <w:bottom w:val="none" w:sz="0" w:space="0" w:color="auto"/>
        <w:right w:val="none" w:sz="0" w:space="0" w:color="auto"/>
      </w:divBdr>
    </w:div>
    <w:div w:id="246694525">
      <w:bodyDiv w:val="1"/>
      <w:marLeft w:val="0"/>
      <w:marRight w:val="0"/>
      <w:marTop w:val="0"/>
      <w:marBottom w:val="0"/>
      <w:divBdr>
        <w:top w:val="none" w:sz="0" w:space="0" w:color="auto"/>
        <w:left w:val="none" w:sz="0" w:space="0" w:color="auto"/>
        <w:bottom w:val="none" w:sz="0" w:space="0" w:color="auto"/>
        <w:right w:val="none" w:sz="0" w:space="0" w:color="auto"/>
      </w:divBdr>
    </w:div>
    <w:div w:id="291058794">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329797888">
      <w:bodyDiv w:val="1"/>
      <w:marLeft w:val="0"/>
      <w:marRight w:val="0"/>
      <w:marTop w:val="0"/>
      <w:marBottom w:val="0"/>
      <w:divBdr>
        <w:top w:val="none" w:sz="0" w:space="0" w:color="auto"/>
        <w:left w:val="none" w:sz="0" w:space="0" w:color="auto"/>
        <w:bottom w:val="none" w:sz="0" w:space="0" w:color="auto"/>
        <w:right w:val="none" w:sz="0" w:space="0" w:color="auto"/>
      </w:divBdr>
    </w:div>
    <w:div w:id="415328692">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10282676">
      <w:bodyDiv w:val="1"/>
      <w:marLeft w:val="0"/>
      <w:marRight w:val="0"/>
      <w:marTop w:val="0"/>
      <w:marBottom w:val="0"/>
      <w:divBdr>
        <w:top w:val="none" w:sz="0" w:space="0" w:color="auto"/>
        <w:left w:val="none" w:sz="0" w:space="0" w:color="auto"/>
        <w:bottom w:val="none" w:sz="0" w:space="0" w:color="auto"/>
        <w:right w:val="none" w:sz="0" w:space="0" w:color="auto"/>
      </w:divBdr>
    </w:div>
    <w:div w:id="627467349">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696779991">
      <w:bodyDiv w:val="1"/>
      <w:marLeft w:val="0"/>
      <w:marRight w:val="0"/>
      <w:marTop w:val="0"/>
      <w:marBottom w:val="0"/>
      <w:divBdr>
        <w:top w:val="none" w:sz="0" w:space="0" w:color="auto"/>
        <w:left w:val="none" w:sz="0" w:space="0" w:color="auto"/>
        <w:bottom w:val="none" w:sz="0" w:space="0" w:color="auto"/>
        <w:right w:val="none" w:sz="0" w:space="0" w:color="auto"/>
      </w:divBdr>
    </w:div>
    <w:div w:id="714504707">
      <w:bodyDiv w:val="1"/>
      <w:marLeft w:val="0"/>
      <w:marRight w:val="0"/>
      <w:marTop w:val="0"/>
      <w:marBottom w:val="0"/>
      <w:divBdr>
        <w:top w:val="none" w:sz="0" w:space="0" w:color="auto"/>
        <w:left w:val="none" w:sz="0" w:space="0" w:color="auto"/>
        <w:bottom w:val="none" w:sz="0" w:space="0" w:color="auto"/>
        <w:right w:val="none" w:sz="0" w:space="0" w:color="auto"/>
      </w:divBdr>
    </w:div>
    <w:div w:id="756368587">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23677187">
      <w:bodyDiv w:val="1"/>
      <w:marLeft w:val="0"/>
      <w:marRight w:val="0"/>
      <w:marTop w:val="0"/>
      <w:marBottom w:val="0"/>
      <w:divBdr>
        <w:top w:val="none" w:sz="0" w:space="0" w:color="auto"/>
        <w:left w:val="none" w:sz="0" w:space="0" w:color="auto"/>
        <w:bottom w:val="none" w:sz="0" w:space="0" w:color="auto"/>
        <w:right w:val="none" w:sz="0" w:space="0" w:color="auto"/>
      </w:divBdr>
    </w:div>
    <w:div w:id="1053043619">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187982624">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041896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67187119">
      <w:bodyDiv w:val="1"/>
      <w:marLeft w:val="0"/>
      <w:marRight w:val="0"/>
      <w:marTop w:val="0"/>
      <w:marBottom w:val="0"/>
      <w:divBdr>
        <w:top w:val="none" w:sz="0" w:space="0" w:color="auto"/>
        <w:left w:val="none" w:sz="0" w:space="0" w:color="auto"/>
        <w:bottom w:val="none" w:sz="0" w:space="0" w:color="auto"/>
        <w:right w:val="none" w:sz="0" w:space="0" w:color="auto"/>
      </w:divBdr>
    </w:div>
    <w:div w:id="1574123728">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731952583">
      <w:bodyDiv w:val="1"/>
      <w:marLeft w:val="0"/>
      <w:marRight w:val="0"/>
      <w:marTop w:val="0"/>
      <w:marBottom w:val="0"/>
      <w:divBdr>
        <w:top w:val="none" w:sz="0" w:space="0" w:color="auto"/>
        <w:left w:val="none" w:sz="0" w:space="0" w:color="auto"/>
        <w:bottom w:val="none" w:sz="0" w:space="0" w:color="auto"/>
        <w:right w:val="none" w:sz="0" w:space="0" w:color="auto"/>
      </w:divBdr>
    </w:div>
    <w:div w:id="1813016954">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7099729">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 w:id="2129622489">
      <w:bodyDiv w:val="1"/>
      <w:marLeft w:val="0"/>
      <w:marRight w:val="0"/>
      <w:marTop w:val="0"/>
      <w:marBottom w:val="0"/>
      <w:divBdr>
        <w:top w:val="none" w:sz="0" w:space="0" w:color="auto"/>
        <w:left w:val="none" w:sz="0" w:space="0" w:color="auto"/>
        <w:bottom w:val="none" w:sz="0" w:space="0" w:color="auto"/>
        <w:right w:val="none" w:sz="0" w:space="0" w:color="auto"/>
      </w:divBdr>
    </w:div>
    <w:div w:id="21359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3ACF-251F-4F89-B69B-4444E779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3354</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2022-08-04T07:12:00Z</cp:lastPrinted>
  <dcterms:created xsi:type="dcterms:W3CDTF">2023-02-15T06:13:00Z</dcterms:created>
  <dcterms:modified xsi:type="dcterms:W3CDTF">2023-02-15T06:13:00Z</dcterms:modified>
</cp:coreProperties>
</file>