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FC" w:rsidRPr="00F47C02" w:rsidRDefault="00765736" w:rsidP="00A709FC">
      <w:pPr>
        <w:jc w:val="right"/>
        <w:rPr>
          <w:b/>
          <w:sz w:val="24"/>
          <w:szCs w:val="24"/>
          <w:u w:val="single"/>
          <w:lang w:val="bg-BG"/>
        </w:rPr>
      </w:pPr>
      <w:r w:rsidRPr="00F47C02">
        <w:rPr>
          <w:b/>
          <w:sz w:val="24"/>
          <w:szCs w:val="24"/>
          <w:lang w:val="bg-BG"/>
        </w:rPr>
        <w:t xml:space="preserve">Образец </w:t>
      </w:r>
      <w:r w:rsidR="00A709FC" w:rsidRPr="00F47C02">
        <w:rPr>
          <w:b/>
          <w:sz w:val="24"/>
          <w:szCs w:val="24"/>
          <w:lang w:val="bg-BG"/>
        </w:rPr>
        <w:t>№ 1</w:t>
      </w:r>
    </w:p>
    <w:p w:rsidR="00A709FC" w:rsidRPr="00F47C02" w:rsidRDefault="00A709FC" w:rsidP="00A709FC">
      <w:pPr>
        <w:jc w:val="right"/>
        <w:rPr>
          <w:b/>
          <w:sz w:val="24"/>
          <w:szCs w:val="24"/>
          <w:lang w:val="bg-BG"/>
        </w:rPr>
      </w:pPr>
    </w:p>
    <w:p w:rsidR="00A709FC" w:rsidRPr="00F47C02" w:rsidRDefault="00A709FC" w:rsidP="005F5A19">
      <w:pPr>
        <w:ind w:left="6521"/>
        <w:rPr>
          <w:b/>
          <w:sz w:val="24"/>
          <w:szCs w:val="24"/>
          <w:lang w:val="bg-BG"/>
        </w:rPr>
      </w:pPr>
      <w:r w:rsidRPr="00F47C02">
        <w:rPr>
          <w:b/>
          <w:sz w:val="24"/>
          <w:szCs w:val="24"/>
          <w:lang w:val="bg-BG"/>
        </w:rPr>
        <w:t xml:space="preserve">ДО </w:t>
      </w:r>
    </w:p>
    <w:p w:rsidR="00A709FC" w:rsidRPr="00F47C02" w:rsidRDefault="00944F31" w:rsidP="005F5A19">
      <w:pPr>
        <w:ind w:left="6521"/>
        <w:rPr>
          <w:b/>
          <w:sz w:val="24"/>
          <w:szCs w:val="24"/>
          <w:lang w:val="bg-BG"/>
        </w:rPr>
      </w:pPr>
      <w:r w:rsidRPr="00F47C02">
        <w:rPr>
          <w:b/>
          <w:sz w:val="24"/>
          <w:szCs w:val="24"/>
          <w:lang w:val="bg-BG"/>
        </w:rPr>
        <w:t>„</w:t>
      </w:r>
      <w:r w:rsidR="00A709FC" w:rsidRPr="00F47C02">
        <w:rPr>
          <w:b/>
          <w:sz w:val="24"/>
          <w:szCs w:val="24"/>
          <w:lang w:val="bg-BG"/>
        </w:rPr>
        <w:t>Холдинг БДЖ” ЕАД</w:t>
      </w:r>
    </w:p>
    <w:p w:rsidR="00A709FC" w:rsidRPr="00F47C02" w:rsidRDefault="00A709FC" w:rsidP="005F5A19">
      <w:pPr>
        <w:ind w:left="6521"/>
        <w:rPr>
          <w:sz w:val="24"/>
          <w:szCs w:val="24"/>
          <w:lang w:val="bg-BG"/>
        </w:rPr>
      </w:pPr>
      <w:r w:rsidRPr="00F47C02">
        <w:rPr>
          <w:sz w:val="24"/>
          <w:szCs w:val="24"/>
          <w:lang w:val="bg-BG"/>
        </w:rPr>
        <w:t xml:space="preserve">гр. София, ул. </w:t>
      </w:r>
      <w:r w:rsidR="00944F31" w:rsidRPr="00F47C02">
        <w:rPr>
          <w:sz w:val="24"/>
          <w:szCs w:val="24"/>
          <w:lang w:val="bg-BG"/>
        </w:rPr>
        <w:t>„</w:t>
      </w:r>
      <w:r w:rsidRPr="00F47C02">
        <w:rPr>
          <w:sz w:val="24"/>
          <w:szCs w:val="24"/>
          <w:lang w:val="bg-BG"/>
        </w:rPr>
        <w:t>Иван Вазов” № 3</w:t>
      </w:r>
    </w:p>
    <w:p w:rsidR="00A709FC" w:rsidRPr="00F47C02" w:rsidRDefault="00A709FC" w:rsidP="003F5843">
      <w:pPr>
        <w:rPr>
          <w:b/>
          <w:sz w:val="24"/>
          <w:szCs w:val="24"/>
          <w:lang w:val="bg-BG"/>
        </w:rPr>
      </w:pPr>
    </w:p>
    <w:p w:rsidR="00A709FC" w:rsidRPr="00F47C02" w:rsidRDefault="006F6C19" w:rsidP="00A709FC">
      <w:pPr>
        <w:jc w:val="center"/>
        <w:rPr>
          <w:b/>
          <w:sz w:val="24"/>
          <w:szCs w:val="24"/>
          <w:lang w:val="bg-BG"/>
        </w:rPr>
      </w:pPr>
      <w:r w:rsidRPr="00F47C02">
        <w:rPr>
          <w:b/>
          <w:sz w:val="24"/>
          <w:szCs w:val="24"/>
          <w:lang w:val="bg-BG"/>
        </w:rPr>
        <w:t>ПРЕДЛОЖЕНИЕ</w:t>
      </w:r>
      <w:r w:rsidR="00E118D4" w:rsidRPr="00F47C02">
        <w:rPr>
          <w:b/>
          <w:sz w:val="24"/>
          <w:szCs w:val="24"/>
          <w:lang w:val="bg-BG"/>
        </w:rPr>
        <w:t xml:space="preserve"> ЗА УЧАСТИЕ</w:t>
      </w:r>
    </w:p>
    <w:p w:rsidR="00366DC3" w:rsidRPr="00F47C02" w:rsidRDefault="00A709FC" w:rsidP="0018088A">
      <w:pPr>
        <w:pStyle w:val="Heading4"/>
        <w:spacing w:before="0" w:after="0"/>
        <w:jc w:val="center"/>
        <w:rPr>
          <w:sz w:val="24"/>
          <w:szCs w:val="24"/>
          <w:lang w:val="bg-BG"/>
        </w:rPr>
      </w:pPr>
      <w:r w:rsidRPr="00F47C02">
        <w:rPr>
          <w:sz w:val="24"/>
          <w:szCs w:val="24"/>
          <w:lang w:val="bg-BG"/>
        </w:rPr>
        <w:t xml:space="preserve">в конкурс </w:t>
      </w:r>
      <w:r w:rsidR="005E61F2" w:rsidRPr="00F47C02">
        <w:rPr>
          <w:sz w:val="24"/>
          <w:szCs w:val="24"/>
          <w:lang w:val="bg-BG"/>
        </w:rPr>
        <w:t xml:space="preserve">с </w:t>
      </w:r>
      <w:r w:rsidR="00AF652B" w:rsidRPr="00F47C02">
        <w:rPr>
          <w:sz w:val="24"/>
          <w:szCs w:val="24"/>
          <w:lang w:val="bg-BG"/>
        </w:rPr>
        <w:t>предмет</w:t>
      </w:r>
      <w:r w:rsidR="00366DC3" w:rsidRPr="00F47C02">
        <w:rPr>
          <w:sz w:val="24"/>
          <w:szCs w:val="24"/>
          <w:lang w:val="bg-BG"/>
        </w:rPr>
        <w:t>:</w:t>
      </w:r>
      <w:r w:rsidR="00366DC3" w:rsidRPr="00F47C02">
        <w:rPr>
          <w:b w:val="0"/>
          <w:sz w:val="24"/>
          <w:szCs w:val="24"/>
          <w:lang w:val="bg-BG"/>
        </w:rPr>
        <w:t xml:space="preserve"> </w:t>
      </w:r>
      <w:r w:rsidR="00337CC8" w:rsidRPr="00F47C02">
        <w:rPr>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BE1224" w:rsidRPr="00F47C02" w:rsidRDefault="00BE1224" w:rsidP="00A340F5">
      <w:pPr>
        <w:pStyle w:val="Normal1"/>
      </w:pPr>
    </w:p>
    <w:p w:rsidR="00A340F5" w:rsidRPr="00F47C02" w:rsidRDefault="00A340F5" w:rsidP="00A340F5">
      <w:pPr>
        <w:pStyle w:val="Normal1"/>
      </w:pPr>
      <w:r w:rsidRPr="00F47C02">
        <w:t xml:space="preserve">от .............................................................................................................................................................. </w:t>
      </w:r>
    </w:p>
    <w:p w:rsidR="00A340F5" w:rsidRPr="00F47C02" w:rsidRDefault="00A340F5" w:rsidP="00A340F5">
      <w:pPr>
        <w:pStyle w:val="Normal1"/>
        <w:jc w:val="center"/>
        <w:rPr>
          <w:i/>
        </w:rPr>
      </w:pPr>
      <w:r w:rsidRPr="00F47C02">
        <w:rPr>
          <w:i/>
        </w:rPr>
        <w:t xml:space="preserve">(наименование на участника) </w:t>
      </w:r>
    </w:p>
    <w:p w:rsidR="00944F31" w:rsidRPr="00F47C02" w:rsidRDefault="00A340F5" w:rsidP="00A340F5">
      <w:pPr>
        <w:pStyle w:val="Normal1"/>
      </w:pPr>
      <w:r w:rsidRPr="00F47C02">
        <w:t>със седалище адрес на управление:</w:t>
      </w:r>
      <w:r w:rsidR="005E1D15" w:rsidRPr="00F47C02">
        <w:t xml:space="preserve">……………………………………………………………...  </w:t>
      </w:r>
    </w:p>
    <w:p w:rsidR="00A340F5" w:rsidRPr="00F47C02" w:rsidRDefault="005E1D15" w:rsidP="00A340F5">
      <w:pPr>
        <w:pStyle w:val="Normal1"/>
      </w:pPr>
      <w:r w:rsidRPr="00F47C02">
        <w:t>ЕИК</w:t>
      </w:r>
      <w:r w:rsidR="00A340F5" w:rsidRPr="00F47C02">
        <w:t xml:space="preserve">  ............................................ </w:t>
      </w:r>
    </w:p>
    <w:p w:rsidR="00A340F5" w:rsidRPr="00F47C02" w:rsidRDefault="00A340F5" w:rsidP="00A340F5">
      <w:pPr>
        <w:pStyle w:val="Normal1"/>
      </w:pPr>
      <w:r w:rsidRPr="00F47C02">
        <w:t>подписано от ……………………………………………………………………………………..........</w:t>
      </w:r>
    </w:p>
    <w:p w:rsidR="00A340F5" w:rsidRPr="00F47C02" w:rsidRDefault="00A340F5" w:rsidP="00A340F5">
      <w:pPr>
        <w:pStyle w:val="Normal1"/>
        <w:jc w:val="center"/>
        <w:rPr>
          <w:i/>
        </w:rPr>
      </w:pPr>
      <w:r w:rsidRPr="00F47C02">
        <w:rPr>
          <w:i/>
        </w:rPr>
        <w:t xml:space="preserve">(трите имена) </w:t>
      </w:r>
    </w:p>
    <w:p w:rsidR="00A340F5" w:rsidRPr="00F47C02" w:rsidRDefault="00A340F5" w:rsidP="00A340F5">
      <w:pPr>
        <w:pStyle w:val="Normal1"/>
      </w:pPr>
      <w:r w:rsidRPr="00F47C02">
        <w:t xml:space="preserve">в качеството му на …………………………………………………………………………………..... </w:t>
      </w:r>
    </w:p>
    <w:p w:rsidR="00A340F5" w:rsidRPr="00F47C02" w:rsidRDefault="00A340F5" w:rsidP="00A340F5">
      <w:pPr>
        <w:pStyle w:val="Normal1"/>
        <w:jc w:val="center"/>
        <w:rPr>
          <w:i/>
        </w:rPr>
      </w:pPr>
      <w:r w:rsidRPr="00F47C02">
        <w:rPr>
          <w:i/>
        </w:rPr>
        <w:t xml:space="preserve">(длъжност) </w:t>
      </w:r>
    </w:p>
    <w:p w:rsidR="00A340F5" w:rsidRPr="00F47C02" w:rsidRDefault="00A340F5" w:rsidP="00A340F5">
      <w:pPr>
        <w:pStyle w:val="Normal1"/>
        <w:jc w:val="both"/>
        <w:rPr>
          <w:b/>
          <w:bCs/>
        </w:rPr>
      </w:pPr>
      <w:r w:rsidRPr="00F47C02">
        <w:rPr>
          <w:b/>
          <w:bCs/>
        </w:rPr>
        <w:t xml:space="preserve">АДМИНИСТРАТИВНИ СВЕДЕНИЯ </w:t>
      </w:r>
    </w:p>
    <w:p w:rsidR="00A340F5" w:rsidRPr="00F47C02" w:rsidRDefault="00A340F5" w:rsidP="00A340F5">
      <w:pPr>
        <w:pStyle w:val="Normal1"/>
        <w:jc w:val="both"/>
      </w:pPr>
      <w:r w:rsidRPr="00F47C02">
        <w:t xml:space="preserve">1. Адрес на участника ……………………………………………………………………………........ </w:t>
      </w:r>
    </w:p>
    <w:p w:rsidR="00A340F5" w:rsidRPr="00F47C02" w:rsidRDefault="00A340F5" w:rsidP="00A340F5">
      <w:pPr>
        <w:pStyle w:val="Normal1"/>
        <w:jc w:val="both"/>
      </w:pPr>
      <w:r w:rsidRPr="00F47C02">
        <w:t xml:space="preserve">(п.к., град, община, квартал, улица №, бл.) </w:t>
      </w:r>
    </w:p>
    <w:p w:rsidR="00A340F5" w:rsidRPr="00F47C02" w:rsidRDefault="00A340F5" w:rsidP="00A340F5">
      <w:pPr>
        <w:pStyle w:val="Normal1"/>
        <w:jc w:val="both"/>
      </w:pPr>
      <w:r w:rsidRPr="00F47C02">
        <w:t xml:space="preserve">телефон …..………………………………… </w:t>
      </w:r>
    </w:p>
    <w:p w:rsidR="00A340F5" w:rsidRPr="00F47C02" w:rsidRDefault="00A340F5" w:rsidP="00A340F5">
      <w:pPr>
        <w:pStyle w:val="Normal1"/>
        <w:jc w:val="both"/>
      </w:pPr>
      <w:r w:rsidRPr="00F47C02">
        <w:t xml:space="preserve">факс ……….……………………………… </w:t>
      </w:r>
    </w:p>
    <w:p w:rsidR="00A340F5" w:rsidRPr="00F47C02" w:rsidRDefault="00A340F5" w:rsidP="00A340F5">
      <w:pPr>
        <w:pStyle w:val="Normal1"/>
        <w:jc w:val="both"/>
      </w:pPr>
      <w:proofErr w:type="spellStart"/>
      <w:r w:rsidRPr="00F47C02">
        <w:t>e-mail</w:t>
      </w:r>
      <w:proofErr w:type="spellEnd"/>
      <w:r w:rsidRPr="00F47C02">
        <w:t xml:space="preserve"> :……………………………………… </w:t>
      </w:r>
    </w:p>
    <w:p w:rsidR="00A340F5" w:rsidRPr="00F47C02" w:rsidRDefault="00A340F5" w:rsidP="00A340F5">
      <w:pPr>
        <w:pStyle w:val="Normal1"/>
        <w:jc w:val="both"/>
      </w:pPr>
      <w:r w:rsidRPr="00F47C02">
        <w:t>2.Лице за контакти………………………………………………………………………......................</w:t>
      </w:r>
    </w:p>
    <w:p w:rsidR="00A340F5" w:rsidRPr="00F47C02" w:rsidRDefault="00A340F5" w:rsidP="00A340F5">
      <w:pPr>
        <w:pStyle w:val="Normal1"/>
        <w:jc w:val="center"/>
        <w:rPr>
          <w:i/>
        </w:rPr>
      </w:pPr>
      <w:r w:rsidRPr="00F47C02">
        <w:rPr>
          <w:i/>
        </w:rPr>
        <w:t xml:space="preserve">(трите имена) </w:t>
      </w:r>
    </w:p>
    <w:p w:rsidR="00A340F5" w:rsidRPr="00F47C02" w:rsidRDefault="00A340F5" w:rsidP="00A340F5">
      <w:pPr>
        <w:pStyle w:val="Normal1"/>
        <w:jc w:val="both"/>
      </w:pPr>
      <w:r w:rsidRPr="00F47C02">
        <w:t xml:space="preserve">Длъжност: ……………………………. </w:t>
      </w:r>
    </w:p>
    <w:p w:rsidR="00A340F5" w:rsidRPr="00F47C02" w:rsidRDefault="00A340F5" w:rsidP="00A340F5">
      <w:pPr>
        <w:pStyle w:val="Normal1"/>
        <w:jc w:val="both"/>
      </w:pPr>
      <w:r w:rsidRPr="00F47C02">
        <w:t xml:space="preserve">телефон: ……………………… </w:t>
      </w:r>
    </w:p>
    <w:p w:rsidR="00A340F5" w:rsidRPr="00F47C02" w:rsidRDefault="00A340F5" w:rsidP="00A340F5">
      <w:pPr>
        <w:pStyle w:val="Normal1"/>
        <w:jc w:val="both"/>
      </w:pPr>
      <w:r w:rsidRPr="00F47C02">
        <w:t>3.Обслужваща банка………………………… IBAN ……………… BIC...............……...............</w:t>
      </w:r>
    </w:p>
    <w:p w:rsidR="00A340F5" w:rsidRPr="00F47C02" w:rsidRDefault="00A340F5" w:rsidP="00A340F5">
      <w:pPr>
        <w:pStyle w:val="Normal1"/>
        <w:ind w:firstLine="720"/>
        <w:jc w:val="both"/>
        <w:rPr>
          <w:b/>
          <w:bCs/>
        </w:rPr>
      </w:pPr>
    </w:p>
    <w:p w:rsidR="00A340F5" w:rsidRPr="00F47C02" w:rsidRDefault="00A340F5" w:rsidP="005F5A19">
      <w:pPr>
        <w:ind w:firstLine="567"/>
        <w:jc w:val="both"/>
        <w:rPr>
          <w:sz w:val="24"/>
          <w:szCs w:val="24"/>
          <w:lang w:val="bg-BG"/>
        </w:rPr>
      </w:pPr>
      <w:r w:rsidRPr="00F47C02">
        <w:rPr>
          <w:sz w:val="24"/>
          <w:szCs w:val="24"/>
          <w:lang w:val="bg-BG" w:eastAsia="bg-BG"/>
        </w:rPr>
        <w:t>След като се запознахме с условията на обявения от Вас конкурс и документацията за участие за възлагане на поръчка с горепосочения предмет, Ви представяме настоящото предложение</w:t>
      </w:r>
      <w:r w:rsidRPr="00F47C02">
        <w:rPr>
          <w:sz w:val="24"/>
          <w:szCs w:val="24"/>
          <w:lang w:val="bg-BG"/>
        </w:rPr>
        <w:t>, както следва:</w:t>
      </w:r>
    </w:p>
    <w:p w:rsidR="00A340F5" w:rsidRDefault="00A340F5" w:rsidP="005F5A19">
      <w:pPr>
        <w:pStyle w:val="ListParagraph"/>
        <w:numPr>
          <w:ilvl w:val="0"/>
          <w:numId w:val="13"/>
        </w:numPr>
        <w:tabs>
          <w:tab w:val="left" w:pos="567"/>
          <w:tab w:val="left" w:pos="851"/>
        </w:tabs>
        <w:ind w:left="0" w:firstLine="567"/>
        <w:contextualSpacing w:val="0"/>
        <w:jc w:val="both"/>
        <w:rPr>
          <w:sz w:val="24"/>
          <w:szCs w:val="24"/>
          <w:lang w:val="bg-BG"/>
        </w:rPr>
      </w:pPr>
      <w:r w:rsidRPr="00F47C02">
        <w:rPr>
          <w:sz w:val="24"/>
          <w:szCs w:val="24"/>
          <w:lang w:val="bg-BG"/>
        </w:rPr>
        <w:t>Заявяваме, че желаем да участваме в обявения конкурс за възлагане на поръчка с предмет</w:t>
      </w:r>
      <w:r w:rsidR="00944F31" w:rsidRPr="00F47C02">
        <w:rPr>
          <w:sz w:val="24"/>
          <w:szCs w:val="24"/>
          <w:lang w:val="bg-BG"/>
        </w:rPr>
        <w:t xml:space="preserve">: </w:t>
      </w:r>
      <w:r w:rsidR="00337CC8" w:rsidRPr="00F47C02">
        <w:rPr>
          <w:b/>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r w:rsidR="0018088A" w:rsidRPr="00F47C02">
        <w:rPr>
          <w:b/>
          <w:sz w:val="24"/>
          <w:szCs w:val="24"/>
          <w:lang w:val="bg-BG"/>
        </w:rPr>
        <w:t>,</w:t>
      </w:r>
      <w:r w:rsidR="0018088A" w:rsidRPr="00F47C02">
        <w:rPr>
          <w:sz w:val="24"/>
          <w:szCs w:val="24"/>
          <w:lang w:val="bg-BG"/>
        </w:rPr>
        <w:t xml:space="preserve"> </w:t>
      </w:r>
      <w:r w:rsidRPr="00F47C02">
        <w:rPr>
          <w:sz w:val="24"/>
          <w:szCs w:val="24"/>
          <w:lang w:val="bg-BG"/>
        </w:rPr>
        <w:t>съгласно изискванията на утвърдената конкурсна документация за участие и приемаме да изпълним всички задължения, произтичащи от обявените условия.</w:t>
      </w:r>
    </w:p>
    <w:p w:rsidR="00A340F5" w:rsidRPr="00F47C02" w:rsidRDefault="00A340F5" w:rsidP="005F5A19">
      <w:pPr>
        <w:pStyle w:val="ListParagraph"/>
        <w:numPr>
          <w:ilvl w:val="0"/>
          <w:numId w:val="13"/>
        </w:numPr>
        <w:tabs>
          <w:tab w:val="left" w:pos="567"/>
          <w:tab w:val="left" w:pos="851"/>
        </w:tabs>
        <w:ind w:left="0" w:firstLine="567"/>
        <w:contextualSpacing w:val="0"/>
        <w:jc w:val="both"/>
        <w:rPr>
          <w:sz w:val="24"/>
          <w:szCs w:val="24"/>
          <w:lang w:val="bg-BG"/>
        </w:rPr>
      </w:pPr>
      <w:r w:rsidRPr="00F47C02">
        <w:rPr>
          <w:sz w:val="24"/>
          <w:szCs w:val="24"/>
          <w:lang w:val="bg-BG"/>
        </w:rPr>
        <w:t>Предлаганото от нас Ценово предложение е представено в отделен, запечатан, непрозрачен плик с надпис „Предлагана цена“.</w:t>
      </w:r>
    </w:p>
    <w:p w:rsidR="00BE1224" w:rsidRPr="00F47C02" w:rsidRDefault="00BE1224" w:rsidP="005F5A19">
      <w:pPr>
        <w:pStyle w:val="ListParagraph"/>
        <w:numPr>
          <w:ilvl w:val="0"/>
          <w:numId w:val="13"/>
        </w:numPr>
        <w:tabs>
          <w:tab w:val="left" w:pos="567"/>
          <w:tab w:val="left" w:pos="851"/>
        </w:tabs>
        <w:ind w:left="0" w:firstLine="567"/>
        <w:contextualSpacing w:val="0"/>
        <w:jc w:val="both"/>
        <w:rPr>
          <w:sz w:val="24"/>
          <w:szCs w:val="24"/>
          <w:lang w:val="bg-BG"/>
        </w:rPr>
      </w:pPr>
      <w:r w:rsidRPr="00F47C02">
        <w:rPr>
          <w:sz w:val="24"/>
          <w:szCs w:val="24"/>
          <w:lang w:val="bg-BG"/>
        </w:rPr>
        <w:t>Считаме се обвързани от задълженията и условията, поети с предложението</w:t>
      </w:r>
      <w:r w:rsidR="00944F31" w:rsidRPr="00F47C02">
        <w:rPr>
          <w:sz w:val="24"/>
          <w:szCs w:val="24"/>
          <w:lang w:val="bg-BG"/>
        </w:rPr>
        <w:t>,</w:t>
      </w:r>
      <w:r w:rsidRPr="00F47C02">
        <w:rPr>
          <w:sz w:val="24"/>
          <w:szCs w:val="24"/>
          <w:lang w:val="bg-BG"/>
        </w:rPr>
        <w:t xml:space="preserve"> за </w:t>
      </w:r>
      <w:r w:rsidR="00337CC8" w:rsidRPr="00F47C02">
        <w:rPr>
          <w:sz w:val="24"/>
          <w:szCs w:val="24"/>
          <w:lang w:val="bg-BG"/>
        </w:rPr>
        <w:t>120</w:t>
      </w:r>
      <w:r w:rsidRPr="00F47C02">
        <w:rPr>
          <w:sz w:val="24"/>
          <w:szCs w:val="24"/>
          <w:lang w:val="bg-BG"/>
        </w:rPr>
        <w:t xml:space="preserve"> (</w:t>
      </w:r>
      <w:r w:rsidR="00337CC8" w:rsidRPr="00F47C02">
        <w:rPr>
          <w:sz w:val="24"/>
          <w:szCs w:val="24"/>
          <w:lang w:val="bg-BG"/>
        </w:rPr>
        <w:t>сто</w:t>
      </w:r>
      <w:r w:rsidR="00BA1B44">
        <w:rPr>
          <w:sz w:val="24"/>
          <w:szCs w:val="24"/>
          <w:lang w:val="bg-BG"/>
        </w:rPr>
        <w:t xml:space="preserve"> </w:t>
      </w:r>
      <w:r w:rsidR="00337CC8" w:rsidRPr="00F47C02">
        <w:rPr>
          <w:sz w:val="24"/>
          <w:szCs w:val="24"/>
          <w:lang w:val="bg-BG"/>
        </w:rPr>
        <w:t>и двадесет</w:t>
      </w:r>
      <w:r w:rsidRPr="00F47C02">
        <w:rPr>
          <w:sz w:val="24"/>
          <w:szCs w:val="24"/>
          <w:lang w:val="bg-BG"/>
        </w:rPr>
        <w:t>) календарни дни, считано от крайния срок за подаването му.</w:t>
      </w:r>
    </w:p>
    <w:p w:rsidR="00A340F5" w:rsidRDefault="00A340F5" w:rsidP="001C5BE9">
      <w:pPr>
        <w:pStyle w:val="Normal1"/>
        <w:ind w:left="567"/>
        <w:jc w:val="both"/>
      </w:pPr>
    </w:p>
    <w:p w:rsidR="00A340F5" w:rsidRPr="00F47C02" w:rsidRDefault="00A340F5" w:rsidP="00A340F5">
      <w:pPr>
        <w:pStyle w:val="Normal1"/>
        <w:ind w:left="-57"/>
        <w:jc w:val="both"/>
      </w:pPr>
      <w:r w:rsidRPr="00F47C02">
        <w:t xml:space="preserve">           Представяме изискуемите документи за участие. </w:t>
      </w:r>
    </w:p>
    <w:p w:rsidR="00A709FC" w:rsidRPr="00F47C02" w:rsidRDefault="00A709FC" w:rsidP="00A709FC">
      <w:pPr>
        <w:jc w:val="both"/>
        <w:rPr>
          <w:sz w:val="24"/>
          <w:szCs w:val="24"/>
          <w:lang w:val="bg-BG"/>
        </w:rPr>
      </w:pPr>
    </w:p>
    <w:p w:rsidR="00A709FC" w:rsidRPr="00F47C02" w:rsidRDefault="00A709FC" w:rsidP="00A709FC">
      <w:pPr>
        <w:jc w:val="both"/>
        <w:rPr>
          <w:sz w:val="24"/>
          <w:szCs w:val="24"/>
          <w:lang w:val="bg-BG"/>
        </w:rPr>
      </w:pPr>
      <w:r w:rsidRPr="00F47C02">
        <w:rPr>
          <w:sz w:val="24"/>
          <w:szCs w:val="24"/>
          <w:lang w:val="bg-BG"/>
        </w:rPr>
        <w:t>Дата: ……………….</w:t>
      </w:r>
      <w:r w:rsidRPr="00F47C02">
        <w:rPr>
          <w:sz w:val="24"/>
          <w:szCs w:val="24"/>
          <w:lang w:val="bg-BG"/>
        </w:rPr>
        <w:tab/>
      </w:r>
      <w:r w:rsidRPr="00F47C02">
        <w:rPr>
          <w:sz w:val="24"/>
          <w:szCs w:val="24"/>
          <w:lang w:val="bg-BG"/>
        </w:rPr>
        <w:tab/>
      </w:r>
      <w:r w:rsidRPr="00F47C02">
        <w:rPr>
          <w:sz w:val="24"/>
          <w:szCs w:val="24"/>
          <w:lang w:val="bg-BG"/>
        </w:rPr>
        <w:tab/>
      </w:r>
      <w:r w:rsidRPr="00F47C02">
        <w:rPr>
          <w:sz w:val="24"/>
          <w:szCs w:val="24"/>
          <w:lang w:val="bg-BG"/>
        </w:rPr>
        <w:tab/>
      </w:r>
      <w:r w:rsidR="00180E15" w:rsidRPr="00F47C02">
        <w:rPr>
          <w:sz w:val="24"/>
          <w:szCs w:val="24"/>
          <w:lang w:val="bg-BG"/>
        </w:rPr>
        <w:tab/>
      </w:r>
      <w:r w:rsidR="00180E15" w:rsidRPr="00F47C02">
        <w:rPr>
          <w:sz w:val="24"/>
          <w:szCs w:val="24"/>
          <w:lang w:val="bg-BG"/>
        </w:rPr>
        <w:tab/>
      </w:r>
      <w:r w:rsidRPr="00F47C02">
        <w:rPr>
          <w:sz w:val="24"/>
          <w:szCs w:val="24"/>
          <w:lang w:val="bg-BG"/>
        </w:rPr>
        <w:t>Подпис и печат</w:t>
      </w:r>
    </w:p>
    <w:p w:rsidR="00A709FC" w:rsidRPr="00F47C02" w:rsidRDefault="00A709FC" w:rsidP="00A709FC">
      <w:pPr>
        <w:rPr>
          <w:i/>
          <w:sz w:val="24"/>
          <w:szCs w:val="24"/>
          <w:lang w:val="bg-BG"/>
        </w:rPr>
      </w:pPr>
      <w:r w:rsidRPr="00F47C02">
        <w:rPr>
          <w:i/>
          <w:sz w:val="24"/>
          <w:szCs w:val="24"/>
          <w:lang w:val="bg-BG"/>
        </w:rPr>
        <w:t xml:space="preserve">                                                           </w:t>
      </w:r>
      <w:r w:rsidR="00180E15" w:rsidRPr="00F47C02">
        <w:rPr>
          <w:i/>
          <w:sz w:val="24"/>
          <w:szCs w:val="24"/>
          <w:lang w:val="bg-BG"/>
        </w:rPr>
        <w:tab/>
      </w:r>
      <w:r w:rsidRPr="00F47C02">
        <w:rPr>
          <w:i/>
          <w:sz w:val="24"/>
          <w:szCs w:val="24"/>
          <w:lang w:val="bg-BG"/>
        </w:rPr>
        <w:t xml:space="preserve">  </w:t>
      </w:r>
      <w:r w:rsidR="00180E15" w:rsidRPr="00F47C02">
        <w:rPr>
          <w:i/>
          <w:sz w:val="24"/>
          <w:szCs w:val="24"/>
          <w:lang w:val="bg-BG"/>
        </w:rPr>
        <w:t xml:space="preserve">    </w:t>
      </w:r>
      <w:r w:rsidR="009D742E" w:rsidRPr="00F47C02">
        <w:rPr>
          <w:i/>
          <w:sz w:val="24"/>
          <w:szCs w:val="24"/>
          <w:lang w:val="bg-BG"/>
        </w:rPr>
        <w:t>(</w:t>
      </w:r>
      <w:r w:rsidRPr="00F47C02">
        <w:rPr>
          <w:i/>
          <w:sz w:val="24"/>
          <w:szCs w:val="24"/>
          <w:lang w:val="bg-BG"/>
        </w:rPr>
        <w:t xml:space="preserve">на лицето, респ. лицата, </w:t>
      </w:r>
      <w:r w:rsidR="006215CC" w:rsidRPr="00F47C02">
        <w:rPr>
          <w:i/>
          <w:sz w:val="24"/>
          <w:szCs w:val="24"/>
          <w:lang w:val="bg-BG"/>
        </w:rPr>
        <w:t>който/</w:t>
      </w:r>
      <w:r w:rsidRPr="00F47C02">
        <w:rPr>
          <w:i/>
          <w:sz w:val="24"/>
          <w:szCs w:val="24"/>
          <w:lang w:val="bg-BG"/>
        </w:rPr>
        <w:t>които представляват кандид</w:t>
      </w:r>
      <w:r w:rsidR="00984A2A" w:rsidRPr="00F47C02">
        <w:rPr>
          <w:i/>
          <w:sz w:val="24"/>
          <w:szCs w:val="24"/>
          <w:lang w:val="bg-BG"/>
        </w:rPr>
        <w:t>ата</w:t>
      </w:r>
      <w:r w:rsidR="009D742E" w:rsidRPr="00F47C02">
        <w:rPr>
          <w:i/>
          <w:sz w:val="24"/>
          <w:szCs w:val="24"/>
          <w:lang w:val="bg-BG"/>
        </w:rPr>
        <w:t>)</w:t>
      </w:r>
    </w:p>
    <w:p w:rsidR="0018088A" w:rsidRPr="00F47C02" w:rsidRDefault="0018088A" w:rsidP="003F5B1B">
      <w:pPr>
        <w:jc w:val="right"/>
        <w:rPr>
          <w:b/>
          <w:sz w:val="24"/>
          <w:szCs w:val="24"/>
          <w:lang w:val="bg-BG"/>
        </w:rPr>
      </w:pPr>
    </w:p>
    <w:p w:rsidR="00337CC8" w:rsidRPr="00F47C02" w:rsidRDefault="00337CC8" w:rsidP="00337CC8">
      <w:pPr>
        <w:jc w:val="both"/>
        <w:rPr>
          <w:sz w:val="24"/>
          <w:szCs w:val="24"/>
          <w:lang w:val="bg-BG"/>
        </w:rPr>
      </w:pPr>
      <w:r w:rsidRPr="00F47C02">
        <w:rPr>
          <w:i/>
          <w:sz w:val="24"/>
          <w:szCs w:val="24"/>
          <w:lang w:val="bg-BG"/>
        </w:rPr>
        <w:t>При участник-обединение предложението се подписва от определения за водещ член на обединението;</w:t>
      </w:r>
      <w:bookmarkStart w:id="0" w:name="_GoBack"/>
      <w:bookmarkEnd w:id="0"/>
    </w:p>
    <w:sectPr w:rsidR="00337CC8" w:rsidRPr="00F47C02"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E1" w:rsidRDefault="000171E1">
      <w:r>
        <w:separator/>
      </w:r>
    </w:p>
  </w:endnote>
  <w:endnote w:type="continuationSeparator" w:id="0">
    <w:p w:rsidR="000171E1" w:rsidRDefault="0001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46" w:rsidRDefault="00037926" w:rsidP="00B802E1">
    <w:pPr>
      <w:pStyle w:val="Footer"/>
      <w:framePr w:wrap="around" w:vAnchor="text" w:hAnchor="margin" w:xAlign="right" w:y="1"/>
      <w:rPr>
        <w:rStyle w:val="PageNumber"/>
      </w:rPr>
    </w:pPr>
    <w:r>
      <w:rPr>
        <w:rStyle w:val="PageNumber"/>
      </w:rPr>
      <w:fldChar w:fldCharType="begin"/>
    </w:r>
    <w:r w:rsidR="00516A46">
      <w:rPr>
        <w:rStyle w:val="PageNumber"/>
      </w:rPr>
      <w:instrText xml:space="preserve">PAGE  </w:instrText>
    </w:r>
    <w:r>
      <w:rPr>
        <w:rStyle w:val="PageNumber"/>
      </w:rPr>
      <w:fldChar w:fldCharType="separate"/>
    </w:r>
    <w:r w:rsidR="00516A46">
      <w:rPr>
        <w:rStyle w:val="PageNumber"/>
        <w:noProof/>
      </w:rPr>
      <w:t>3</w:t>
    </w:r>
    <w:r>
      <w:rPr>
        <w:rStyle w:val="PageNumber"/>
      </w:rPr>
      <w:fldChar w:fldCharType="end"/>
    </w:r>
  </w:p>
  <w:p w:rsidR="00516A46" w:rsidRDefault="00516A46"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516A46" w:rsidRDefault="00F45376">
        <w:pPr>
          <w:pStyle w:val="Footer"/>
          <w:jc w:val="center"/>
        </w:pPr>
        <w:r>
          <w:rPr>
            <w:noProof/>
            <w:lang w:val="bg-BG" w:eastAsia="bg-BG"/>
          </w:rPr>
          <mc:AlternateContent>
            <mc:Choice Requires="wps">
              <w:drawing>
                <wp:inline distT="0" distB="0" distL="0" distR="0" wp14:anchorId="51FFFBB7" wp14:editId="64686F53">
                  <wp:extent cx="5943600" cy="45085"/>
                  <wp:effectExtent l="9525" t="9525" r="0" b="2540"/>
                  <wp:docPr id="2"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" fillcolor="black [3213]" stroked="f" strokecolor="black [3213]">
                  <v:fill r:id="rId1" o:title="" type="pattern"/>
                  <w10:anchorlock/>
                </v:shape>
              </w:pict>
            </mc:Fallback>
          </mc:AlternateContent>
        </w:r>
      </w:p>
      <w:p w:rsidR="00516A46" w:rsidRDefault="00037926">
        <w:pPr>
          <w:pStyle w:val="Footer"/>
          <w:jc w:val="center"/>
        </w:pPr>
        <w:r>
          <w:fldChar w:fldCharType="begin"/>
        </w:r>
        <w:r w:rsidR="00516A46">
          <w:instrText xml:space="preserve"> PAGE    \* MERGEFORMAT </w:instrText>
        </w:r>
        <w:r>
          <w:fldChar w:fldCharType="separate"/>
        </w:r>
        <w:r w:rsidR="00DF30B6">
          <w:rPr>
            <w:noProof/>
          </w:rPr>
          <w:t>1</w:t>
        </w:r>
        <w:r>
          <w:rPr>
            <w:noProof/>
          </w:rPr>
          <w:fldChar w:fldCharType="end"/>
        </w:r>
      </w:p>
    </w:sdtContent>
  </w:sdt>
  <w:p w:rsidR="00516A46" w:rsidRDefault="00516A46"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E1" w:rsidRDefault="000171E1">
      <w:r>
        <w:separator/>
      </w:r>
    </w:p>
  </w:footnote>
  <w:footnote w:type="continuationSeparator" w:id="0">
    <w:p w:rsidR="000171E1" w:rsidRDefault="00017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947F07"/>
    <w:multiLevelType w:val="hybridMultilevel"/>
    <w:tmpl w:val="F9EA3A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8170911"/>
    <w:multiLevelType w:val="hybridMultilevel"/>
    <w:tmpl w:val="A4C009B4"/>
    <w:lvl w:ilvl="0" w:tplc="251C2EF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8">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B46481"/>
    <w:multiLevelType w:val="hybridMultilevel"/>
    <w:tmpl w:val="CC48940A"/>
    <w:lvl w:ilvl="0" w:tplc="3EBE780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6456"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15550E42"/>
    <w:multiLevelType w:val="hybridMultilevel"/>
    <w:tmpl w:val="2578EAAC"/>
    <w:lvl w:ilvl="0" w:tplc="4A46DDAA">
      <w:start w:val="1"/>
      <w:numFmt w:val="decimal"/>
      <w:lvlText w:val="%1."/>
      <w:lvlJc w:val="left"/>
      <w:pPr>
        <w:ind w:left="720" w:hanging="360"/>
      </w:pPr>
      <w:rPr>
        <w:rFonts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56C7B51"/>
    <w:multiLevelType w:val="hybridMultilevel"/>
    <w:tmpl w:val="5BA05AB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3D73D3"/>
    <w:multiLevelType w:val="hybridMultilevel"/>
    <w:tmpl w:val="66E61874"/>
    <w:lvl w:ilvl="0" w:tplc="AD869876">
      <w:start w:val="4"/>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1DEF0E45"/>
    <w:multiLevelType w:val="hybridMultilevel"/>
    <w:tmpl w:val="123AA1EE"/>
    <w:lvl w:ilvl="0" w:tplc="8EAA912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7E3F43"/>
    <w:multiLevelType w:val="hybridMultilevel"/>
    <w:tmpl w:val="564051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5E4341C"/>
    <w:multiLevelType w:val="hybridMultilevel"/>
    <w:tmpl w:val="8DDA6DA8"/>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4C42648"/>
    <w:multiLevelType w:val="hybridMultilevel"/>
    <w:tmpl w:val="8AB6E406"/>
    <w:lvl w:ilvl="0" w:tplc="63705864">
      <w:start w:val="20"/>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AA11D5B"/>
    <w:multiLevelType w:val="multilevel"/>
    <w:tmpl w:val="B19080D6"/>
    <w:lvl w:ilvl="0">
      <w:start w:val="1"/>
      <w:numFmt w:val="decimal"/>
      <w:lvlText w:val="%1."/>
      <w:lvlJc w:val="left"/>
      <w:pPr>
        <w:ind w:left="854" w:hanging="570"/>
      </w:pPr>
      <w:rPr>
        <w:rFonts w:hint="default"/>
        <w:b/>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9">
    <w:nsid w:val="600C7209"/>
    <w:multiLevelType w:val="hybridMultilevel"/>
    <w:tmpl w:val="4D088606"/>
    <w:lvl w:ilvl="0" w:tplc="767E43E6">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A7227E"/>
    <w:multiLevelType w:val="hybridMultilevel"/>
    <w:tmpl w:val="05AC1176"/>
    <w:lvl w:ilvl="0" w:tplc="0409000B">
      <w:start w:val="1"/>
      <w:numFmt w:val="bullet"/>
      <w:lvlText w:val=""/>
      <w:lvlJc w:val="left"/>
      <w:pPr>
        <w:ind w:left="1545" w:hanging="360"/>
      </w:pPr>
      <w:rPr>
        <w:rFonts w:ascii="Wingdings" w:hAnsi="Wingdings"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1F92C92"/>
    <w:multiLevelType w:val="multilevel"/>
    <w:tmpl w:val="6E3EDE0E"/>
    <w:lvl w:ilvl="0">
      <w:start w:val="1"/>
      <w:numFmt w:val="decimal"/>
      <w:lvlText w:val="%1."/>
      <w:lvlJc w:val="left"/>
      <w:pPr>
        <w:ind w:left="1686"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abstractNum w:abstractNumId="45">
    <w:nsid w:val="721F53D6"/>
    <w:multiLevelType w:val="hybridMultilevel"/>
    <w:tmpl w:val="E1F06E42"/>
    <w:lvl w:ilvl="0" w:tplc="0409000B">
      <w:start w:val="1"/>
      <w:numFmt w:val="bullet"/>
      <w:lvlText w:val=""/>
      <w:lvlJc w:val="left"/>
      <w:pPr>
        <w:ind w:left="2010" w:hanging="360"/>
      </w:pPr>
      <w:rPr>
        <w:rFonts w:ascii="Wingdings" w:hAnsi="Wingdings"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6">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nsid w:val="77EE4169"/>
    <w:multiLevelType w:val="hybridMultilevel"/>
    <w:tmpl w:val="3BFC7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0284"/>
    <w:multiLevelType w:val="hybridMultilevel"/>
    <w:tmpl w:val="C0A6212C"/>
    <w:lvl w:ilvl="0" w:tplc="147EAD7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nsid w:val="78995FEE"/>
    <w:multiLevelType w:val="hybridMultilevel"/>
    <w:tmpl w:val="D07E00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5"/>
  </w:num>
  <w:num w:numId="3">
    <w:abstractNumId w:val="29"/>
  </w:num>
  <w:num w:numId="4">
    <w:abstractNumId w:val="8"/>
  </w:num>
  <w:num w:numId="5">
    <w:abstractNumId w:val="20"/>
  </w:num>
  <w:num w:numId="6">
    <w:abstractNumId w:val="37"/>
  </w:num>
  <w:num w:numId="7">
    <w:abstractNumId w:val="4"/>
  </w:num>
  <w:num w:numId="8">
    <w:abstractNumId w:val="38"/>
  </w:num>
  <w:num w:numId="9">
    <w:abstractNumId w:val="17"/>
  </w:num>
  <w:num w:numId="10">
    <w:abstractNumId w:val="0"/>
  </w:num>
  <w:num w:numId="11">
    <w:abstractNumId w:val="2"/>
  </w:num>
  <w:num w:numId="12">
    <w:abstractNumId w:val="34"/>
  </w:num>
  <w:num w:numId="13">
    <w:abstractNumId w:val="46"/>
  </w:num>
  <w:num w:numId="14">
    <w:abstractNumId w:val="3"/>
  </w:num>
  <w:num w:numId="15">
    <w:abstractNumId w:val="19"/>
  </w:num>
  <w:num w:numId="16">
    <w:abstractNumId w:val="10"/>
  </w:num>
  <w:num w:numId="17">
    <w:abstractNumId w:val="23"/>
  </w:num>
  <w:num w:numId="18">
    <w:abstractNumId w:val="31"/>
  </w:num>
  <w:num w:numId="19">
    <w:abstractNumId w:val="32"/>
  </w:num>
  <w:num w:numId="20">
    <w:abstractNumId w:val="18"/>
  </w:num>
  <w:num w:numId="21">
    <w:abstractNumId w:val="33"/>
  </w:num>
  <w:num w:numId="22">
    <w:abstractNumId w:val="11"/>
  </w:num>
  <w:num w:numId="23">
    <w:abstractNumId w:val="40"/>
  </w:num>
  <w:num w:numId="24">
    <w:abstractNumId w:val="22"/>
  </w:num>
  <w:num w:numId="25">
    <w:abstractNumId w:val="43"/>
  </w:num>
  <w:num w:numId="26">
    <w:abstractNumId w:val="25"/>
  </w:num>
  <w:num w:numId="27">
    <w:abstractNumId w:val="28"/>
  </w:num>
  <w:num w:numId="28">
    <w:abstractNumId w:val="35"/>
  </w:num>
  <w:num w:numId="29">
    <w:abstractNumId w:val="50"/>
  </w:num>
  <w:num w:numId="30">
    <w:abstractNumId w:val="41"/>
  </w:num>
  <w:num w:numId="31">
    <w:abstractNumId w:val="12"/>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8"/>
  </w:num>
  <w:num w:numId="40">
    <w:abstractNumId w:val="6"/>
  </w:num>
  <w:num w:numId="41">
    <w:abstractNumId w:val="15"/>
  </w:num>
  <w:num w:numId="42">
    <w:abstractNumId w:val="5"/>
  </w:num>
  <w:num w:numId="43">
    <w:abstractNumId w:val="21"/>
  </w:num>
  <w:num w:numId="44">
    <w:abstractNumId w:val="47"/>
  </w:num>
  <w:num w:numId="45">
    <w:abstractNumId w:val="14"/>
  </w:num>
  <w:num w:numId="46">
    <w:abstractNumId w:val="27"/>
  </w:num>
  <w:num w:numId="47">
    <w:abstractNumId w:val="45"/>
  </w:num>
  <w:num w:numId="48">
    <w:abstractNumId w:val="49"/>
  </w:num>
  <w:num w:numId="49">
    <w:abstractNumId w:val="42"/>
  </w:num>
  <w:num w:numId="50">
    <w:abstractNumId w:val="16"/>
  </w:num>
  <w:num w:numId="51">
    <w:abstractNumId w:val="9"/>
  </w:num>
  <w:num w:numId="52">
    <w:abstractNumId w:val="39"/>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171E1"/>
    <w:rsid w:val="00021A47"/>
    <w:rsid w:val="000231F6"/>
    <w:rsid w:val="00023412"/>
    <w:rsid w:val="000235AD"/>
    <w:rsid w:val="000240EB"/>
    <w:rsid w:val="000245F2"/>
    <w:rsid w:val="0002555D"/>
    <w:rsid w:val="00027035"/>
    <w:rsid w:val="000320D7"/>
    <w:rsid w:val="0003482E"/>
    <w:rsid w:val="00037926"/>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99"/>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6D27"/>
    <w:rsid w:val="001271DB"/>
    <w:rsid w:val="00127AEA"/>
    <w:rsid w:val="00130DDF"/>
    <w:rsid w:val="00135541"/>
    <w:rsid w:val="00136C32"/>
    <w:rsid w:val="001379FC"/>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76529"/>
    <w:rsid w:val="0018088A"/>
    <w:rsid w:val="00180E15"/>
    <w:rsid w:val="001819DE"/>
    <w:rsid w:val="00183F24"/>
    <w:rsid w:val="00184DDE"/>
    <w:rsid w:val="001862CA"/>
    <w:rsid w:val="001864D6"/>
    <w:rsid w:val="00187C3B"/>
    <w:rsid w:val="001902A6"/>
    <w:rsid w:val="00197981"/>
    <w:rsid w:val="001A078D"/>
    <w:rsid w:val="001A2DA4"/>
    <w:rsid w:val="001A425D"/>
    <w:rsid w:val="001A46D2"/>
    <w:rsid w:val="001A5C2F"/>
    <w:rsid w:val="001A66DA"/>
    <w:rsid w:val="001B2C9D"/>
    <w:rsid w:val="001B3FD4"/>
    <w:rsid w:val="001C22C5"/>
    <w:rsid w:val="001C5BE9"/>
    <w:rsid w:val="001C710F"/>
    <w:rsid w:val="001D0038"/>
    <w:rsid w:val="001D028E"/>
    <w:rsid w:val="001D07B1"/>
    <w:rsid w:val="001D12F6"/>
    <w:rsid w:val="001D29D1"/>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26BA"/>
    <w:rsid w:val="002161CA"/>
    <w:rsid w:val="00216B4C"/>
    <w:rsid w:val="00217C12"/>
    <w:rsid w:val="00222F21"/>
    <w:rsid w:val="00225895"/>
    <w:rsid w:val="00225A8F"/>
    <w:rsid w:val="0022653A"/>
    <w:rsid w:val="00227483"/>
    <w:rsid w:val="00230192"/>
    <w:rsid w:val="0023219D"/>
    <w:rsid w:val="00232D1C"/>
    <w:rsid w:val="00232F41"/>
    <w:rsid w:val="002410EB"/>
    <w:rsid w:val="00241BD9"/>
    <w:rsid w:val="00241DC0"/>
    <w:rsid w:val="00243DF6"/>
    <w:rsid w:val="00247B0F"/>
    <w:rsid w:val="00250501"/>
    <w:rsid w:val="00250861"/>
    <w:rsid w:val="00253452"/>
    <w:rsid w:val="0025452B"/>
    <w:rsid w:val="00254A4A"/>
    <w:rsid w:val="002556C7"/>
    <w:rsid w:val="0025583F"/>
    <w:rsid w:val="002558B6"/>
    <w:rsid w:val="002574AF"/>
    <w:rsid w:val="00260F64"/>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27EC"/>
    <w:rsid w:val="002B4370"/>
    <w:rsid w:val="002B4DB3"/>
    <w:rsid w:val="002B7E15"/>
    <w:rsid w:val="002C08D0"/>
    <w:rsid w:val="002C08F0"/>
    <w:rsid w:val="002C1006"/>
    <w:rsid w:val="002C3AFF"/>
    <w:rsid w:val="002C58CA"/>
    <w:rsid w:val="002C6746"/>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37CC8"/>
    <w:rsid w:val="003411EE"/>
    <w:rsid w:val="00345270"/>
    <w:rsid w:val="00346215"/>
    <w:rsid w:val="00346407"/>
    <w:rsid w:val="00346EFD"/>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592"/>
    <w:rsid w:val="003856FC"/>
    <w:rsid w:val="00385E6B"/>
    <w:rsid w:val="00390E76"/>
    <w:rsid w:val="0039122C"/>
    <w:rsid w:val="00391BD4"/>
    <w:rsid w:val="00393483"/>
    <w:rsid w:val="003957F7"/>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2743"/>
    <w:rsid w:val="00405D8B"/>
    <w:rsid w:val="004074A8"/>
    <w:rsid w:val="00411927"/>
    <w:rsid w:val="00411D6F"/>
    <w:rsid w:val="0041278D"/>
    <w:rsid w:val="00414D72"/>
    <w:rsid w:val="00416E68"/>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34C6"/>
    <w:rsid w:val="00484200"/>
    <w:rsid w:val="00485169"/>
    <w:rsid w:val="00486606"/>
    <w:rsid w:val="00486BF3"/>
    <w:rsid w:val="0048765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3F59"/>
    <w:rsid w:val="0051425A"/>
    <w:rsid w:val="005169AE"/>
    <w:rsid w:val="00516A46"/>
    <w:rsid w:val="005179EC"/>
    <w:rsid w:val="00520A72"/>
    <w:rsid w:val="00522A89"/>
    <w:rsid w:val="00530526"/>
    <w:rsid w:val="00531D6D"/>
    <w:rsid w:val="00532C75"/>
    <w:rsid w:val="00536763"/>
    <w:rsid w:val="00536C3A"/>
    <w:rsid w:val="0054201E"/>
    <w:rsid w:val="0054214C"/>
    <w:rsid w:val="0054679B"/>
    <w:rsid w:val="00546CA7"/>
    <w:rsid w:val="0054720F"/>
    <w:rsid w:val="005518BE"/>
    <w:rsid w:val="005540B0"/>
    <w:rsid w:val="0055442B"/>
    <w:rsid w:val="00554909"/>
    <w:rsid w:val="005562C1"/>
    <w:rsid w:val="005563E7"/>
    <w:rsid w:val="00556906"/>
    <w:rsid w:val="005601A8"/>
    <w:rsid w:val="00560816"/>
    <w:rsid w:val="00560A20"/>
    <w:rsid w:val="005611D9"/>
    <w:rsid w:val="0056358E"/>
    <w:rsid w:val="00563B46"/>
    <w:rsid w:val="00563BFB"/>
    <w:rsid w:val="00566EDD"/>
    <w:rsid w:val="00567C44"/>
    <w:rsid w:val="005705DC"/>
    <w:rsid w:val="0057227A"/>
    <w:rsid w:val="00572E6E"/>
    <w:rsid w:val="005731E4"/>
    <w:rsid w:val="0057354D"/>
    <w:rsid w:val="00573A57"/>
    <w:rsid w:val="00575013"/>
    <w:rsid w:val="00575436"/>
    <w:rsid w:val="005758B7"/>
    <w:rsid w:val="0057708E"/>
    <w:rsid w:val="00577C1C"/>
    <w:rsid w:val="00580251"/>
    <w:rsid w:val="0058193F"/>
    <w:rsid w:val="00582327"/>
    <w:rsid w:val="005840C8"/>
    <w:rsid w:val="005860B5"/>
    <w:rsid w:val="00590CDA"/>
    <w:rsid w:val="00591727"/>
    <w:rsid w:val="00593229"/>
    <w:rsid w:val="00594B64"/>
    <w:rsid w:val="005958C5"/>
    <w:rsid w:val="005A27C5"/>
    <w:rsid w:val="005A4761"/>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2E7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5F693A"/>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0B16"/>
    <w:rsid w:val="00642C69"/>
    <w:rsid w:val="0064561F"/>
    <w:rsid w:val="00646276"/>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67463"/>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538F"/>
    <w:rsid w:val="006A5D15"/>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20E5"/>
    <w:rsid w:val="006D3257"/>
    <w:rsid w:val="006D380E"/>
    <w:rsid w:val="006D478D"/>
    <w:rsid w:val="006D6A7F"/>
    <w:rsid w:val="006D7AA2"/>
    <w:rsid w:val="006E05C5"/>
    <w:rsid w:val="006E11EE"/>
    <w:rsid w:val="006E2478"/>
    <w:rsid w:val="006E3450"/>
    <w:rsid w:val="006E34CC"/>
    <w:rsid w:val="006E359A"/>
    <w:rsid w:val="006E3D39"/>
    <w:rsid w:val="006E4691"/>
    <w:rsid w:val="006E6C98"/>
    <w:rsid w:val="006F11E5"/>
    <w:rsid w:val="006F1681"/>
    <w:rsid w:val="006F46A2"/>
    <w:rsid w:val="006F609E"/>
    <w:rsid w:val="006F61D7"/>
    <w:rsid w:val="006F6C19"/>
    <w:rsid w:val="00701F9A"/>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5603"/>
    <w:rsid w:val="00747D38"/>
    <w:rsid w:val="00747E79"/>
    <w:rsid w:val="00750231"/>
    <w:rsid w:val="00750EB9"/>
    <w:rsid w:val="00751976"/>
    <w:rsid w:val="00753662"/>
    <w:rsid w:val="0075383C"/>
    <w:rsid w:val="00756F81"/>
    <w:rsid w:val="00765736"/>
    <w:rsid w:val="007725D2"/>
    <w:rsid w:val="00774182"/>
    <w:rsid w:val="007755F0"/>
    <w:rsid w:val="00776D2B"/>
    <w:rsid w:val="0078064F"/>
    <w:rsid w:val="007807AE"/>
    <w:rsid w:val="00783668"/>
    <w:rsid w:val="007838DB"/>
    <w:rsid w:val="007845F4"/>
    <w:rsid w:val="00791B0A"/>
    <w:rsid w:val="007950AD"/>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06CB"/>
    <w:rsid w:val="007D2979"/>
    <w:rsid w:val="007D64C4"/>
    <w:rsid w:val="007D6576"/>
    <w:rsid w:val="007E02EF"/>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4D6A"/>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5173"/>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379D"/>
    <w:rsid w:val="008B4690"/>
    <w:rsid w:val="008B4C0E"/>
    <w:rsid w:val="008B5C17"/>
    <w:rsid w:val="008B73DA"/>
    <w:rsid w:val="008B7AB5"/>
    <w:rsid w:val="008C068E"/>
    <w:rsid w:val="008C0BCE"/>
    <w:rsid w:val="008C0FBB"/>
    <w:rsid w:val="008C1FB7"/>
    <w:rsid w:val="008C39DB"/>
    <w:rsid w:val="008C4C24"/>
    <w:rsid w:val="008C5901"/>
    <w:rsid w:val="008C7E32"/>
    <w:rsid w:val="008D0BF4"/>
    <w:rsid w:val="008D210E"/>
    <w:rsid w:val="008D312B"/>
    <w:rsid w:val="008D7499"/>
    <w:rsid w:val="008E069F"/>
    <w:rsid w:val="008E11E6"/>
    <w:rsid w:val="008E49FF"/>
    <w:rsid w:val="008E4DC0"/>
    <w:rsid w:val="008E517A"/>
    <w:rsid w:val="008E5CB9"/>
    <w:rsid w:val="008E621A"/>
    <w:rsid w:val="008E69EC"/>
    <w:rsid w:val="008E70D5"/>
    <w:rsid w:val="008F1273"/>
    <w:rsid w:val="008F2F8A"/>
    <w:rsid w:val="008F38E3"/>
    <w:rsid w:val="008F44F2"/>
    <w:rsid w:val="008F5BC7"/>
    <w:rsid w:val="008F6D98"/>
    <w:rsid w:val="008F7CDA"/>
    <w:rsid w:val="00900951"/>
    <w:rsid w:val="0090240E"/>
    <w:rsid w:val="00902AC6"/>
    <w:rsid w:val="00902E72"/>
    <w:rsid w:val="00903310"/>
    <w:rsid w:val="0090393C"/>
    <w:rsid w:val="00905033"/>
    <w:rsid w:val="009060A4"/>
    <w:rsid w:val="00907034"/>
    <w:rsid w:val="009107CC"/>
    <w:rsid w:val="00911973"/>
    <w:rsid w:val="00911CC2"/>
    <w:rsid w:val="0091217C"/>
    <w:rsid w:val="009128C6"/>
    <w:rsid w:val="00912A22"/>
    <w:rsid w:val="009133B2"/>
    <w:rsid w:val="0091531E"/>
    <w:rsid w:val="00916EA3"/>
    <w:rsid w:val="00917FB4"/>
    <w:rsid w:val="009206CA"/>
    <w:rsid w:val="00920DB2"/>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1864"/>
    <w:rsid w:val="009434ED"/>
    <w:rsid w:val="00943B20"/>
    <w:rsid w:val="00944F31"/>
    <w:rsid w:val="00944F32"/>
    <w:rsid w:val="00954836"/>
    <w:rsid w:val="00954C82"/>
    <w:rsid w:val="00955B84"/>
    <w:rsid w:val="009568AA"/>
    <w:rsid w:val="00961AE4"/>
    <w:rsid w:val="00962A4B"/>
    <w:rsid w:val="00962B93"/>
    <w:rsid w:val="00963221"/>
    <w:rsid w:val="00963D58"/>
    <w:rsid w:val="00963F41"/>
    <w:rsid w:val="009659E7"/>
    <w:rsid w:val="00970559"/>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E73BE"/>
    <w:rsid w:val="009F0617"/>
    <w:rsid w:val="009F0A4A"/>
    <w:rsid w:val="009F12E2"/>
    <w:rsid w:val="009F1ED9"/>
    <w:rsid w:val="009F3482"/>
    <w:rsid w:val="009F5127"/>
    <w:rsid w:val="009F5361"/>
    <w:rsid w:val="009F5D5C"/>
    <w:rsid w:val="009F6441"/>
    <w:rsid w:val="009F78CE"/>
    <w:rsid w:val="00A036CC"/>
    <w:rsid w:val="00A03866"/>
    <w:rsid w:val="00A0435E"/>
    <w:rsid w:val="00A04477"/>
    <w:rsid w:val="00A059F7"/>
    <w:rsid w:val="00A06408"/>
    <w:rsid w:val="00A06521"/>
    <w:rsid w:val="00A07ABA"/>
    <w:rsid w:val="00A1168A"/>
    <w:rsid w:val="00A12229"/>
    <w:rsid w:val="00A1224A"/>
    <w:rsid w:val="00A1406A"/>
    <w:rsid w:val="00A27918"/>
    <w:rsid w:val="00A27D43"/>
    <w:rsid w:val="00A30627"/>
    <w:rsid w:val="00A3237D"/>
    <w:rsid w:val="00A33883"/>
    <w:rsid w:val="00A340F5"/>
    <w:rsid w:val="00A34450"/>
    <w:rsid w:val="00A344DC"/>
    <w:rsid w:val="00A34720"/>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5FEB"/>
    <w:rsid w:val="00A666A4"/>
    <w:rsid w:val="00A67333"/>
    <w:rsid w:val="00A70978"/>
    <w:rsid w:val="00A709FC"/>
    <w:rsid w:val="00A70F0D"/>
    <w:rsid w:val="00A711C6"/>
    <w:rsid w:val="00A729D5"/>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3D31"/>
    <w:rsid w:val="00A95C9D"/>
    <w:rsid w:val="00A97706"/>
    <w:rsid w:val="00A978A2"/>
    <w:rsid w:val="00AA0CCB"/>
    <w:rsid w:val="00AA53DB"/>
    <w:rsid w:val="00AA5879"/>
    <w:rsid w:val="00AA690B"/>
    <w:rsid w:val="00AA6F5F"/>
    <w:rsid w:val="00AB5DCD"/>
    <w:rsid w:val="00AB68DE"/>
    <w:rsid w:val="00AB7212"/>
    <w:rsid w:val="00AC00D5"/>
    <w:rsid w:val="00AC0963"/>
    <w:rsid w:val="00AC09AC"/>
    <w:rsid w:val="00AC278D"/>
    <w:rsid w:val="00AC3B75"/>
    <w:rsid w:val="00AC4BA9"/>
    <w:rsid w:val="00AC54DC"/>
    <w:rsid w:val="00AC5CCB"/>
    <w:rsid w:val="00AC5D50"/>
    <w:rsid w:val="00AC6F56"/>
    <w:rsid w:val="00AD1749"/>
    <w:rsid w:val="00AD191E"/>
    <w:rsid w:val="00AD4266"/>
    <w:rsid w:val="00AD6425"/>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0428D"/>
    <w:rsid w:val="00B1022E"/>
    <w:rsid w:val="00B127CA"/>
    <w:rsid w:val="00B138B1"/>
    <w:rsid w:val="00B14A4A"/>
    <w:rsid w:val="00B14B5E"/>
    <w:rsid w:val="00B14D05"/>
    <w:rsid w:val="00B1558D"/>
    <w:rsid w:val="00B169AD"/>
    <w:rsid w:val="00B221B1"/>
    <w:rsid w:val="00B22594"/>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21BE"/>
    <w:rsid w:val="00B833DB"/>
    <w:rsid w:val="00B849D6"/>
    <w:rsid w:val="00B85C2C"/>
    <w:rsid w:val="00B85E19"/>
    <w:rsid w:val="00B879DF"/>
    <w:rsid w:val="00B9077A"/>
    <w:rsid w:val="00B914F9"/>
    <w:rsid w:val="00B92665"/>
    <w:rsid w:val="00B9393A"/>
    <w:rsid w:val="00B948C4"/>
    <w:rsid w:val="00B951FC"/>
    <w:rsid w:val="00B95336"/>
    <w:rsid w:val="00B965AD"/>
    <w:rsid w:val="00B96DB7"/>
    <w:rsid w:val="00B96E31"/>
    <w:rsid w:val="00B97016"/>
    <w:rsid w:val="00B97CD5"/>
    <w:rsid w:val="00BA02BA"/>
    <w:rsid w:val="00BA0910"/>
    <w:rsid w:val="00BA1543"/>
    <w:rsid w:val="00BA1613"/>
    <w:rsid w:val="00BA1B44"/>
    <w:rsid w:val="00BA2030"/>
    <w:rsid w:val="00BA2E9F"/>
    <w:rsid w:val="00BA3365"/>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19B3"/>
    <w:rsid w:val="00BE2983"/>
    <w:rsid w:val="00BE3D52"/>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2172"/>
    <w:rsid w:val="00C73BD0"/>
    <w:rsid w:val="00C750A5"/>
    <w:rsid w:val="00C75254"/>
    <w:rsid w:val="00C77893"/>
    <w:rsid w:val="00C80791"/>
    <w:rsid w:val="00C821C0"/>
    <w:rsid w:val="00C84217"/>
    <w:rsid w:val="00C850F1"/>
    <w:rsid w:val="00C85C2D"/>
    <w:rsid w:val="00C914C5"/>
    <w:rsid w:val="00C939BB"/>
    <w:rsid w:val="00C95036"/>
    <w:rsid w:val="00C97229"/>
    <w:rsid w:val="00CA08C4"/>
    <w:rsid w:val="00CA7136"/>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D2E17"/>
    <w:rsid w:val="00CD340C"/>
    <w:rsid w:val="00CD4723"/>
    <w:rsid w:val="00CE155E"/>
    <w:rsid w:val="00CE31CA"/>
    <w:rsid w:val="00CE33D0"/>
    <w:rsid w:val="00CE3D2D"/>
    <w:rsid w:val="00CE67CE"/>
    <w:rsid w:val="00CE7058"/>
    <w:rsid w:val="00CE7E87"/>
    <w:rsid w:val="00CF11CD"/>
    <w:rsid w:val="00CF1EEF"/>
    <w:rsid w:val="00CF28CD"/>
    <w:rsid w:val="00CF441D"/>
    <w:rsid w:val="00CF5C3E"/>
    <w:rsid w:val="00CF64AC"/>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3E7E"/>
    <w:rsid w:val="00D54ECA"/>
    <w:rsid w:val="00D55ADA"/>
    <w:rsid w:val="00D5700A"/>
    <w:rsid w:val="00D60990"/>
    <w:rsid w:val="00D61469"/>
    <w:rsid w:val="00D61DB4"/>
    <w:rsid w:val="00D64CA6"/>
    <w:rsid w:val="00D707EF"/>
    <w:rsid w:val="00D70CA4"/>
    <w:rsid w:val="00D7157E"/>
    <w:rsid w:val="00D7220E"/>
    <w:rsid w:val="00D72F9B"/>
    <w:rsid w:val="00D73224"/>
    <w:rsid w:val="00D73E44"/>
    <w:rsid w:val="00D7438C"/>
    <w:rsid w:val="00D74FB8"/>
    <w:rsid w:val="00D76167"/>
    <w:rsid w:val="00D76E0D"/>
    <w:rsid w:val="00D80B71"/>
    <w:rsid w:val="00D83FAC"/>
    <w:rsid w:val="00D846B0"/>
    <w:rsid w:val="00D85729"/>
    <w:rsid w:val="00D862EA"/>
    <w:rsid w:val="00D8727D"/>
    <w:rsid w:val="00D92B6C"/>
    <w:rsid w:val="00D93029"/>
    <w:rsid w:val="00DA0249"/>
    <w:rsid w:val="00DA15DB"/>
    <w:rsid w:val="00DA445E"/>
    <w:rsid w:val="00DA7647"/>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777E"/>
    <w:rsid w:val="00DD7FC9"/>
    <w:rsid w:val="00DE1905"/>
    <w:rsid w:val="00DE2411"/>
    <w:rsid w:val="00DE3A8E"/>
    <w:rsid w:val="00DE6CD7"/>
    <w:rsid w:val="00DE7273"/>
    <w:rsid w:val="00DE78E0"/>
    <w:rsid w:val="00DE79B8"/>
    <w:rsid w:val="00DF1606"/>
    <w:rsid w:val="00DF30B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37B"/>
    <w:rsid w:val="00E21819"/>
    <w:rsid w:val="00E21E0A"/>
    <w:rsid w:val="00E225E4"/>
    <w:rsid w:val="00E22B41"/>
    <w:rsid w:val="00E272E5"/>
    <w:rsid w:val="00E30F4A"/>
    <w:rsid w:val="00E31535"/>
    <w:rsid w:val="00E32A73"/>
    <w:rsid w:val="00E3431C"/>
    <w:rsid w:val="00E34937"/>
    <w:rsid w:val="00E35E55"/>
    <w:rsid w:val="00E35F07"/>
    <w:rsid w:val="00E36FEF"/>
    <w:rsid w:val="00E3718F"/>
    <w:rsid w:val="00E37F4F"/>
    <w:rsid w:val="00E40CBA"/>
    <w:rsid w:val="00E410E9"/>
    <w:rsid w:val="00E41763"/>
    <w:rsid w:val="00E44490"/>
    <w:rsid w:val="00E452B9"/>
    <w:rsid w:val="00E476C4"/>
    <w:rsid w:val="00E5002E"/>
    <w:rsid w:val="00E5046A"/>
    <w:rsid w:val="00E5081E"/>
    <w:rsid w:val="00E51261"/>
    <w:rsid w:val="00E52256"/>
    <w:rsid w:val="00E525D5"/>
    <w:rsid w:val="00E52B0C"/>
    <w:rsid w:val="00E52ECF"/>
    <w:rsid w:val="00E56A63"/>
    <w:rsid w:val="00E57497"/>
    <w:rsid w:val="00E6614E"/>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39F5"/>
    <w:rsid w:val="00E93B8A"/>
    <w:rsid w:val="00E96828"/>
    <w:rsid w:val="00E96F94"/>
    <w:rsid w:val="00E972B5"/>
    <w:rsid w:val="00E972E6"/>
    <w:rsid w:val="00EA0531"/>
    <w:rsid w:val="00EA1249"/>
    <w:rsid w:val="00EA1303"/>
    <w:rsid w:val="00EA13E9"/>
    <w:rsid w:val="00EA17EE"/>
    <w:rsid w:val="00EA24C5"/>
    <w:rsid w:val="00EA296E"/>
    <w:rsid w:val="00EA33ED"/>
    <w:rsid w:val="00EA3595"/>
    <w:rsid w:val="00EA4258"/>
    <w:rsid w:val="00EA4688"/>
    <w:rsid w:val="00EA6DDC"/>
    <w:rsid w:val="00EA766B"/>
    <w:rsid w:val="00EA769C"/>
    <w:rsid w:val="00EB5A4F"/>
    <w:rsid w:val="00EB72FC"/>
    <w:rsid w:val="00EC04CD"/>
    <w:rsid w:val="00EC2DF7"/>
    <w:rsid w:val="00EC73B9"/>
    <w:rsid w:val="00EC7A21"/>
    <w:rsid w:val="00ED138D"/>
    <w:rsid w:val="00ED1C14"/>
    <w:rsid w:val="00ED42FB"/>
    <w:rsid w:val="00ED5A23"/>
    <w:rsid w:val="00ED5BEC"/>
    <w:rsid w:val="00ED63AA"/>
    <w:rsid w:val="00EE1030"/>
    <w:rsid w:val="00EE124C"/>
    <w:rsid w:val="00EE19C1"/>
    <w:rsid w:val="00EE33CD"/>
    <w:rsid w:val="00EE440E"/>
    <w:rsid w:val="00EE541E"/>
    <w:rsid w:val="00EE6B0F"/>
    <w:rsid w:val="00EE6D2A"/>
    <w:rsid w:val="00EE760F"/>
    <w:rsid w:val="00EF01B9"/>
    <w:rsid w:val="00EF208D"/>
    <w:rsid w:val="00EF21F0"/>
    <w:rsid w:val="00EF28E5"/>
    <w:rsid w:val="00EF33D0"/>
    <w:rsid w:val="00EF372F"/>
    <w:rsid w:val="00EF3A08"/>
    <w:rsid w:val="00EF5A98"/>
    <w:rsid w:val="00EF5ACD"/>
    <w:rsid w:val="00EF7141"/>
    <w:rsid w:val="00F058DD"/>
    <w:rsid w:val="00F05AC0"/>
    <w:rsid w:val="00F074BF"/>
    <w:rsid w:val="00F07DC8"/>
    <w:rsid w:val="00F10818"/>
    <w:rsid w:val="00F11151"/>
    <w:rsid w:val="00F132BC"/>
    <w:rsid w:val="00F136C7"/>
    <w:rsid w:val="00F151B0"/>
    <w:rsid w:val="00F15C73"/>
    <w:rsid w:val="00F169F2"/>
    <w:rsid w:val="00F16D7F"/>
    <w:rsid w:val="00F20748"/>
    <w:rsid w:val="00F21320"/>
    <w:rsid w:val="00F250CA"/>
    <w:rsid w:val="00F2784C"/>
    <w:rsid w:val="00F27FAA"/>
    <w:rsid w:val="00F32965"/>
    <w:rsid w:val="00F357EB"/>
    <w:rsid w:val="00F423D3"/>
    <w:rsid w:val="00F43C6C"/>
    <w:rsid w:val="00F43D71"/>
    <w:rsid w:val="00F44897"/>
    <w:rsid w:val="00F45376"/>
    <w:rsid w:val="00F453F7"/>
    <w:rsid w:val="00F45F15"/>
    <w:rsid w:val="00F46B56"/>
    <w:rsid w:val="00F47C02"/>
    <w:rsid w:val="00F47F83"/>
    <w:rsid w:val="00F508E3"/>
    <w:rsid w:val="00F51084"/>
    <w:rsid w:val="00F52C88"/>
    <w:rsid w:val="00F53D87"/>
    <w:rsid w:val="00F557A6"/>
    <w:rsid w:val="00F60341"/>
    <w:rsid w:val="00F6258F"/>
    <w:rsid w:val="00F632D6"/>
    <w:rsid w:val="00F63675"/>
    <w:rsid w:val="00F8089B"/>
    <w:rsid w:val="00F82E68"/>
    <w:rsid w:val="00F82F3E"/>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492"/>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17595636">
      <w:bodyDiv w:val="1"/>
      <w:marLeft w:val="0"/>
      <w:marRight w:val="0"/>
      <w:marTop w:val="0"/>
      <w:marBottom w:val="0"/>
      <w:divBdr>
        <w:top w:val="none" w:sz="0" w:space="0" w:color="auto"/>
        <w:left w:val="none" w:sz="0" w:space="0" w:color="auto"/>
        <w:bottom w:val="none" w:sz="0" w:space="0" w:color="auto"/>
        <w:right w:val="none" w:sz="0" w:space="0" w:color="auto"/>
      </w:divBdr>
    </w:div>
    <w:div w:id="246694525">
      <w:bodyDiv w:val="1"/>
      <w:marLeft w:val="0"/>
      <w:marRight w:val="0"/>
      <w:marTop w:val="0"/>
      <w:marBottom w:val="0"/>
      <w:divBdr>
        <w:top w:val="none" w:sz="0" w:space="0" w:color="auto"/>
        <w:left w:val="none" w:sz="0" w:space="0" w:color="auto"/>
        <w:bottom w:val="none" w:sz="0" w:space="0" w:color="auto"/>
        <w:right w:val="none" w:sz="0" w:space="0" w:color="auto"/>
      </w:divBdr>
    </w:div>
    <w:div w:id="291058794">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329797888">
      <w:bodyDiv w:val="1"/>
      <w:marLeft w:val="0"/>
      <w:marRight w:val="0"/>
      <w:marTop w:val="0"/>
      <w:marBottom w:val="0"/>
      <w:divBdr>
        <w:top w:val="none" w:sz="0" w:space="0" w:color="auto"/>
        <w:left w:val="none" w:sz="0" w:space="0" w:color="auto"/>
        <w:bottom w:val="none" w:sz="0" w:space="0" w:color="auto"/>
        <w:right w:val="none" w:sz="0" w:space="0" w:color="auto"/>
      </w:divBdr>
    </w:div>
    <w:div w:id="415328692">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10282676">
      <w:bodyDiv w:val="1"/>
      <w:marLeft w:val="0"/>
      <w:marRight w:val="0"/>
      <w:marTop w:val="0"/>
      <w:marBottom w:val="0"/>
      <w:divBdr>
        <w:top w:val="none" w:sz="0" w:space="0" w:color="auto"/>
        <w:left w:val="none" w:sz="0" w:space="0" w:color="auto"/>
        <w:bottom w:val="none" w:sz="0" w:space="0" w:color="auto"/>
        <w:right w:val="none" w:sz="0" w:space="0" w:color="auto"/>
      </w:divBdr>
    </w:div>
    <w:div w:id="627467349">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696779991">
      <w:bodyDiv w:val="1"/>
      <w:marLeft w:val="0"/>
      <w:marRight w:val="0"/>
      <w:marTop w:val="0"/>
      <w:marBottom w:val="0"/>
      <w:divBdr>
        <w:top w:val="none" w:sz="0" w:space="0" w:color="auto"/>
        <w:left w:val="none" w:sz="0" w:space="0" w:color="auto"/>
        <w:bottom w:val="none" w:sz="0" w:space="0" w:color="auto"/>
        <w:right w:val="none" w:sz="0" w:space="0" w:color="auto"/>
      </w:divBdr>
    </w:div>
    <w:div w:id="714504707">
      <w:bodyDiv w:val="1"/>
      <w:marLeft w:val="0"/>
      <w:marRight w:val="0"/>
      <w:marTop w:val="0"/>
      <w:marBottom w:val="0"/>
      <w:divBdr>
        <w:top w:val="none" w:sz="0" w:space="0" w:color="auto"/>
        <w:left w:val="none" w:sz="0" w:space="0" w:color="auto"/>
        <w:bottom w:val="none" w:sz="0" w:space="0" w:color="auto"/>
        <w:right w:val="none" w:sz="0" w:space="0" w:color="auto"/>
      </w:divBdr>
    </w:div>
    <w:div w:id="756368587">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23677187">
      <w:bodyDiv w:val="1"/>
      <w:marLeft w:val="0"/>
      <w:marRight w:val="0"/>
      <w:marTop w:val="0"/>
      <w:marBottom w:val="0"/>
      <w:divBdr>
        <w:top w:val="none" w:sz="0" w:space="0" w:color="auto"/>
        <w:left w:val="none" w:sz="0" w:space="0" w:color="auto"/>
        <w:bottom w:val="none" w:sz="0" w:space="0" w:color="auto"/>
        <w:right w:val="none" w:sz="0" w:space="0" w:color="auto"/>
      </w:divBdr>
    </w:div>
    <w:div w:id="1053043619">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187982624">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041896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67187119">
      <w:bodyDiv w:val="1"/>
      <w:marLeft w:val="0"/>
      <w:marRight w:val="0"/>
      <w:marTop w:val="0"/>
      <w:marBottom w:val="0"/>
      <w:divBdr>
        <w:top w:val="none" w:sz="0" w:space="0" w:color="auto"/>
        <w:left w:val="none" w:sz="0" w:space="0" w:color="auto"/>
        <w:bottom w:val="none" w:sz="0" w:space="0" w:color="auto"/>
        <w:right w:val="none" w:sz="0" w:space="0" w:color="auto"/>
      </w:divBdr>
    </w:div>
    <w:div w:id="1574123728">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731952583">
      <w:bodyDiv w:val="1"/>
      <w:marLeft w:val="0"/>
      <w:marRight w:val="0"/>
      <w:marTop w:val="0"/>
      <w:marBottom w:val="0"/>
      <w:divBdr>
        <w:top w:val="none" w:sz="0" w:space="0" w:color="auto"/>
        <w:left w:val="none" w:sz="0" w:space="0" w:color="auto"/>
        <w:bottom w:val="none" w:sz="0" w:space="0" w:color="auto"/>
        <w:right w:val="none" w:sz="0" w:space="0" w:color="auto"/>
      </w:divBdr>
    </w:div>
    <w:div w:id="1813016954">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7099729">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 w:id="2129622489">
      <w:bodyDiv w:val="1"/>
      <w:marLeft w:val="0"/>
      <w:marRight w:val="0"/>
      <w:marTop w:val="0"/>
      <w:marBottom w:val="0"/>
      <w:divBdr>
        <w:top w:val="none" w:sz="0" w:space="0" w:color="auto"/>
        <w:left w:val="none" w:sz="0" w:space="0" w:color="auto"/>
        <w:bottom w:val="none" w:sz="0" w:space="0" w:color="auto"/>
        <w:right w:val="none" w:sz="0" w:space="0" w:color="auto"/>
      </w:divBdr>
    </w:div>
    <w:div w:id="2135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CD9F-C520-4735-BD9B-FD7E63A4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2538</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3</cp:revision>
  <cp:lastPrinted>2022-08-04T07:12:00Z</cp:lastPrinted>
  <dcterms:created xsi:type="dcterms:W3CDTF">2022-09-15T05:29:00Z</dcterms:created>
  <dcterms:modified xsi:type="dcterms:W3CDTF">2022-09-15T05:31:00Z</dcterms:modified>
</cp:coreProperties>
</file>