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B4" w:rsidRDefault="00917FB4" w:rsidP="003F5B1B">
      <w:pPr>
        <w:rPr>
          <w:b/>
          <w:sz w:val="24"/>
          <w:szCs w:val="24"/>
          <w:lang w:val="bg-BG"/>
        </w:rPr>
      </w:pPr>
    </w:p>
    <w:p w:rsidR="00917FB4" w:rsidRDefault="00917FB4" w:rsidP="003F5B1B">
      <w:pPr>
        <w:rPr>
          <w:b/>
          <w:sz w:val="24"/>
          <w:szCs w:val="24"/>
          <w:lang w:val="bg-BG"/>
        </w:rPr>
      </w:pPr>
    </w:p>
    <w:p w:rsidR="0050627B" w:rsidRPr="00723224" w:rsidRDefault="003F5B1B" w:rsidP="00441CFE">
      <w:pPr>
        <w:jc w:val="right"/>
        <w:rPr>
          <w:b/>
          <w:sz w:val="24"/>
          <w:szCs w:val="24"/>
          <w:lang w:val="bg-BG"/>
        </w:rPr>
      </w:pPr>
      <w:r w:rsidRPr="00723224">
        <w:rPr>
          <w:b/>
          <w:sz w:val="24"/>
          <w:szCs w:val="24"/>
          <w:lang w:val="bg-BG"/>
        </w:rPr>
        <w:t xml:space="preserve">Образец № </w:t>
      </w:r>
      <w:r w:rsidR="00812E5B" w:rsidRPr="00723224">
        <w:rPr>
          <w:b/>
          <w:sz w:val="24"/>
          <w:szCs w:val="24"/>
          <w:lang w:val="bg-BG"/>
        </w:rPr>
        <w:t>3</w:t>
      </w:r>
    </w:p>
    <w:p w:rsidR="00441CFE" w:rsidRPr="00723224" w:rsidRDefault="00441CFE" w:rsidP="0050627B">
      <w:pPr>
        <w:jc w:val="center"/>
        <w:rPr>
          <w:b/>
          <w:sz w:val="28"/>
          <w:szCs w:val="28"/>
          <w:lang w:val="bg-BG"/>
        </w:rPr>
      </w:pPr>
    </w:p>
    <w:p w:rsidR="00441CFE" w:rsidRPr="00723224" w:rsidRDefault="00441CFE"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iCs/>
          <w:sz w:val="24"/>
          <w:szCs w:val="24"/>
          <w:lang w:val="bg-BG"/>
        </w:rPr>
      </w:pP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9D742E" w:rsidRDefault="00A51A38" w:rsidP="009D742E">
      <w:pPr>
        <w:tabs>
          <w:tab w:val="left" w:pos="4050"/>
          <w:tab w:val="left" w:pos="4320"/>
        </w:tabs>
        <w:rPr>
          <w:i/>
          <w:sz w:val="24"/>
          <w:szCs w:val="24"/>
        </w:rPr>
      </w:pPr>
      <w:r w:rsidRPr="00723224">
        <w:rPr>
          <w:sz w:val="24"/>
          <w:szCs w:val="24"/>
          <w:lang w:val="bg-BG"/>
        </w:rPr>
        <w:t>Долуподписаният /ата/ .....................................................................................</w:t>
      </w:r>
      <w:r w:rsidR="009D742E">
        <w:rPr>
          <w:sz w:val="24"/>
          <w:szCs w:val="24"/>
          <w:lang w:val="bg-BG"/>
        </w:rPr>
        <w:t>...</w:t>
      </w:r>
      <w:r w:rsidRPr="00723224">
        <w:rPr>
          <w:sz w:val="24"/>
          <w:szCs w:val="24"/>
          <w:lang w:val="bg-BG"/>
        </w:rPr>
        <w:t>........, в качеството ми на............................................................</w:t>
      </w:r>
      <w:r w:rsidR="009D742E">
        <w:rPr>
          <w:sz w:val="24"/>
          <w:szCs w:val="24"/>
          <w:lang w:val="bg-BG"/>
        </w:rPr>
        <w:t>............................................................................</w:t>
      </w:r>
      <w:r w:rsidRPr="00723224">
        <w:rPr>
          <w:sz w:val="24"/>
          <w:szCs w:val="24"/>
          <w:lang w:val="bg-BG"/>
        </w:rPr>
        <w:t>.......</w:t>
      </w:r>
      <w:r w:rsidR="009D742E">
        <w:rPr>
          <w:sz w:val="24"/>
          <w:szCs w:val="24"/>
        </w:rPr>
        <w:t>(</w:t>
      </w:r>
      <w:r w:rsidRPr="00723224">
        <w:rPr>
          <w:i/>
          <w:lang w:val="bg-BG"/>
        </w:rPr>
        <w:t>длъжност</w:t>
      </w:r>
      <w:r w:rsidR="009D742E">
        <w:rPr>
          <w:i/>
        </w:rPr>
        <w:t xml:space="preserve">) </w:t>
      </w:r>
      <w:r w:rsidRPr="00723224">
        <w:rPr>
          <w:sz w:val="24"/>
          <w:szCs w:val="24"/>
          <w:lang w:val="bg-BG"/>
        </w:rPr>
        <w:t>на.......................................................................................................</w:t>
      </w:r>
      <w:r w:rsidR="009D742E">
        <w:rPr>
          <w:sz w:val="24"/>
          <w:szCs w:val="24"/>
          <w:lang w:val="bg-BG"/>
        </w:rPr>
        <w:t>.............</w:t>
      </w:r>
      <w:r w:rsidRPr="00723224">
        <w:rPr>
          <w:sz w:val="24"/>
          <w:szCs w:val="24"/>
          <w:lang w:val="bg-BG"/>
        </w:rPr>
        <w:t xml:space="preserve">.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p>
    <w:p w:rsidR="00A51A38" w:rsidRPr="00723224" w:rsidRDefault="00A51A38" w:rsidP="009D742E">
      <w:pPr>
        <w:tabs>
          <w:tab w:val="left" w:pos="4050"/>
          <w:tab w:val="left" w:pos="4320"/>
        </w:tabs>
        <w:jc w:val="both"/>
        <w:rPr>
          <w:b/>
          <w:sz w:val="24"/>
          <w:szCs w:val="24"/>
          <w:lang w:val="bg-BG"/>
        </w:rPr>
      </w:pPr>
      <w:r w:rsidRPr="00723224">
        <w:rPr>
          <w:sz w:val="24"/>
          <w:szCs w:val="24"/>
          <w:lang w:val="bg-BG"/>
        </w:rPr>
        <w:t>с ЕИК ..........</w:t>
      </w:r>
      <w:r>
        <w:rPr>
          <w:sz w:val="24"/>
          <w:szCs w:val="24"/>
          <w:lang w:val="bg-BG"/>
        </w:rPr>
        <w:t>..</w:t>
      </w:r>
      <w:r w:rsidRPr="00723224">
        <w:rPr>
          <w:sz w:val="24"/>
          <w:szCs w:val="24"/>
          <w:lang w:val="bg-BG"/>
        </w:rPr>
        <w:t>..............., със седалище и адрес на управление:</w:t>
      </w:r>
      <w:r w:rsidR="009D742E">
        <w:rPr>
          <w:sz w:val="24"/>
          <w:szCs w:val="24"/>
          <w:lang w:val="bg-BG"/>
        </w:rPr>
        <w:t>............................................................</w:t>
      </w:r>
      <w:r w:rsidRPr="00723224">
        <w:rPr>
          <w:sz w:val="24"/>
          <w:szCs w:val="24"/>
          <w:lang w:val="bg-BG"/>
        </w:rPr>
        <w:t xml:space="preserve"> </w:t>
      </w:r>
      <w:r w:rsidR="009D742E">
        <w:rPr>
          <w:sz w:val="24"/>
          <w:szCs w:val="24"/>
          <w:lang w:val="bg-BG"/>
        </w:rPr>
        <w:t xml:space="preserve"> .</w:t>
      </w:r>
      <w:r w:rsidRPr="00723224">
        <w:rPr>
          <w:sz w:val="24"/>
          <w:szCs w:val="24"/>
          <w:lang w:val="bg-BG"/>
        </w:rPr>
        <w:t xml:space="preserve">............................................................................................................................................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Pr>
          <w:b/>
          <w:sz w:val="24"/>
          <w:szCs w:val="24"/>
          <w:lang w:val="bg-BG"/>
        </w:rPr>
        <w:t>„Д</w:t>
      </w:r>
      <w:proofErr w:type="spellStart"/>
      <w:r w:rsidRPr="00A52A07">
        <w:rPr>
          <w:b/>
          <w:sz w:val="24"/>
          <w:szCs w:val="24"/>
        </w:rPr>
        <w:t>оставка</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64 000 </w:t>
      </w:r>
      <w:proofErr w:type="spellStart"/>
      <w:r w:rsidRPr="00A52A07">
        <w:rPr>
          <w:b/>
          <w:sz w:val="24"/>
          <w:szCs w:val="24"/>
        </w:rPr>
        <w:t>куб</w:t>
      </w:r>
      <w:proofErr w:type="spellEnd"/>
      <w:r w:rsidRPr="00A52A07">
        <w:rPr>
          <w:b/>
          <w:sz w:val="24"/>
          <w:szCs w:val="24"/>
        </w:rPr>
        <w:t xml:space="preserve">. </w:t>
      </w:r>
      <w:proofErr w:type="spellStart"/>
      <w:r w:rsidRPr="00A52A07">
        <w:rPr>
          <w:b/>
          <w:sz w:val="24"/>
          <w:szCs w:val="24"/>
        </w:rPr>
        <w:t>метра</w:t>
      </w:r>
      <w:proofErr w:type="spellEnd"/>
      <w:r w:rsidRPr="00A52A07">
        <w:rPr>
          <w:b/>
          <w:sz w:val="24"/>
          <w:szCs w:val="24"/>
        </w:rPr>
        <w:t xml:space="preserve"> </w:t>
      </w:r>
      <w:proofErr w:type="spellStart"/>
      <w:r w:rsidRPr="00A52A07">
        <w:rPr>
          <w:b/>
          <w:sz w:val="24"/>
          <w:szCs w:val="24"/>
        </w:rPr>
        <w:t>компресиран</w:t>
      </w:r>
      <w:proofErr w:type="spellEnd"/>
      <w:r w:rsidRPr="00A52A07">
        <w:rPr>
          <w:b/>
          <w:sz w:val="24"/>
          <w:szCs w:val="24"/>
        </w:rPr>
        <w:t xml:space="preserve"> </w:t>
      </w:r>
      <w:proofErr w:type="spellStart"/>
      <w:r w:rsidRPr="00A52A07">
        <w:rPr>
          <w:b/>
          <w:sz w:val="24"/>
          <w:szCs w:val="24"/>
        </w:rPr>
        <w:t>природен</w:t>
      </w:r>
      <w:proofErr w:type="spellEnd"/>
      <w:r w:rsidRPr="00A52A07">
        <w:rPr>
          <w:b/>
          <w:sz w:val="24"/>
          <w:szCs w:val="24"/>
        </w:rPr>
        <w:t xml:space="preserve"> </w:t>
      </w:r>
      <w:proofErr w:type="spellStart"/>
      <w:r w:rsidRPr="00A52A07">
        <w:rPr>
          <w:b/>
          <w:sz w:val="24"/>
          <w:szCs w:val="24"/>
        </w:rPr>
        <w:t>газ</w:t>
      </w:r>
      <w:proofErr w:type="spellEnd"/>
      <w:r w:rsidRPr="00A52A07">
        <w:rPr>
          <w:b/>
          <w:sz w:val="24"/>
          <w:szCs w:val="24"/>
        </w:rPr>
        <w:t xml:space="preserve">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отопление</w:t>
      </w:r>
      <w:proofErr w:type="spellEnd"/>
      <w:r w:rsidRPr="00A52A07">
        <w:rPr>
          <w:b/>
          <w:sz w:val="24"/>
          <w:szCs w:val="24"/>
        </w:rPr>
        <w:t xml:space="preserve">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нуждите</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ЦПВК „</w:t>
      </w:r>
      <w:proofErr w:type="spellStart"/>
      <w:r w:rsidRPr="00A52A07">
        <w:rPr>
          <w:b/>
          <w:sz w:val="24"/>
          <w:szCs w:val="24"/>
        </w:rPr>
        <w:t>Паничище</w:t>
      </w:r>
      <w:proofErr w:type="spellEnd"/>
      <w:r w:rsidRPr="00A52A07">
        <w:rPr>
          <w:b/>
          <w:sz w:val="24"/>
          <w:szCs w:val="24"/>
        </w:rPr>
        <w:t xml:space="preserve">”, </w:t>
      </w:r>
      <w:proofErr w:type="spellStart"/>
      <w:r w:rsidRPr="00A52A07">
        <w:rPr>
          <w:b/>
          <w:sz w:val="24"/>
          <w:szCs w:val="24"/>
        </w:rPr>
        <w:t>собственост</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w:t>
      </w:r>
      <w:proofErr w:type="spellStart"/>
      <w:r w:rsidRPr="00A52A07">
        <w:rPr>
          <w:b/>
          <w:sz w:val="24"/>
          <w:szCs w:val="24"/>
        </w:rPr>
        <w:t>Холдинг</w:t>
      </w:r>
      <w:proofErr w:type="spellEnd"/>
      <w:r w:rsidRPr="00A52A07">
        <w:rPr>
          <w:b/>
          <w:sz w:val="24"/>
          <w:szCs w:val="24"/>
        </w:rPr>
        <w:t xml:space="preserve"> БДЖ” ЕАД, </w:t>
      </w:r>
      <w:proofErr w:type="spellStart"/>
      <w:r w:rsidRPr="00A52A07">
        <w:rPr>
          <w:b/>
          <w:sz w:val="24"/>
          <w:szCs w:val="24"/>
        </w:rPr>
        <w:t>стопанисван</w:t>
      </w:r>
      <w:proofErr w:type="spellEnd"/>
      <w:r w:rsidRPr="00A52A07">
        <w:rPr>
          <w:b/>
          <w:sz w:val="24"/>
          <w:szCs w:val="24"/>
        </w:rPr>
        <w:t xml:space="preserve">  </w:t>
      </w:r>
      <w:proofErr w:type="spellStart"/>
      <w:r w:rsidRPr="00A52A07">
        <w:rPr>
          <w:b/>
          <w:sz w:val="24"/>
          <w:szCs w:val="24"/>
        </w:rPr>
        <w:t>от</w:t>
      </w:r>
      <w:proofErr w:type="spellEnd"/>
      <w:r w:rsidRPr="00A52A07">
        <w:rPr>
          <w:b/>
          <w:sz w:val="24"/>
          <w:szCs w:val="24"/>
        </w:rPr>
        <w:t xml:space="preserve"> </w:t>
      </w:r>
      <w:proofErr w:type="spellStart"/>
      <w:r w:rsidRPr="00A52A07">
        <w:rPr>
          <w:b/>
          <w:sz w:val="24"/>
          <w:szCs w:val="24"/>
        </w:rPr>
        <w:t>Поделение</w:t>
      </w:r>
      <w:proofErr w:type="spellEnd"/>
      <w:r w:rsidRPr="00A52A07">
        <w:rPr>
          <w:b/>
          <w:sz w:val="24"/>
          <w:szCs w:val="24"/>
        </w:rPr>
        <w:t xml:space="preserve">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почивна</w:t>
      </w:r>
      <w:proofErr w:type="spellEnd"/>
      <w:r w:rsidRPr="00A52A07">
        <w:rPr>
          <w:b/>
          <w:sz w:val="24"/>
          <w:szCs w:val="24"/>
        </w:rPr>
        <w:t xml:space="preserve"> </w:t>
      </w:r>
      <w:proofErr w:type="spellStart"/>
      <w:r w:rsidRPr="00A52A07">
        <w:rPr>
          <w:b/>
          <w:sz w:val="24"/>
          <w:szCs w:val="24"/>
        </w:rPr>
        <w:t>дейност</w:t>
      </w:r>
      <w:proofErr w:type="spellEnd"/>
      <w:r w:rsidRPr="00A52A07">
        <w:rPr>
          <w:b/>
          <w:sz w:val="24"/>
          <w:szCs w:val="24"/>
        </w:rPr>
        <w:t xml:space="preserve"> /ППД/ </w:t>
      </w:r>
      <w:proofErr w:type="spellStart"/>
      <w:r w:rsidRPr="00A52A07">
        <w:rPr>
          <w:b/>
          <w:sz w:val="24"/>
          <w:szCs w:val="24"/>
        </w:rPr>
        <w:t>към</w:t>
      </w:r>
      <w:proofErr w:type="spellEnd"/>
      <w:r w:rsidRPr="00A52A07">
        <w:rPr>
          <w:b/>
          <w:sz w:val="24"/>
          <w:szCs w:val="24"/>
        </w:rPr>
        <w:t xml:space="preserve"> „</w:t>
      </w:r>
      <w:proofErr w:type="spellStart"/>
      <w:r w:rsidRPr="00A52A07">
        <w:rPr>
          <w:b/>
          <w:sz w:val="24"/>
          <w:szCs w:val="24"/>
        </w:rPr>
        <w:t>Холдинг</w:t>
      </w:r>
      <w:proofErr w:type="spellEnd"/>
      <w:r w:rsidRPr="00A52A07">
        <w:rPr>
          <w:b/>
          <w:sz w:val="24"/>
          <w:szCs w:val="24"/>
        </w:rPr>
        <w:t xml:space="preserve"> БДЖ“ ЕАД,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срок</w:t>
      </w:r>
      <w:proofErr w:type="spellEnd"/>
      <w:r w:rsidRPr="00A52A07">
        <w:rPr>
          <w:b/>
          <w:sz w:val="24"/>
          <w:szCs w:val="24"/>
        </w:rPr>
        <w:t xml:space="preserve"> </w:t>
      </w:r>
      <w:proofErr w:type="spellStart"/>
      <w:r w:rsidRPr="00A52A07">
        <w:rPr>
          <w:b/>
          <w:sz w:val="24"/>
          <w:szCs w:val="24"/>
        </w:rPr>
        <w:t>от</w:t>
      </w:r>
      <w:proofErr w:type="spellEnd"/>
      <w:r w:rsidRPr="00A52A07">
        <w:rPr>
          <w:b/>
          <w:sz w:val="24"/>
          <w:szCs w:val="24"/>
        </w:rPr>
        <w:t xml:space="preserve"> </w:t>
      </w:r>
      <w:proofErr w:type="spellStart"/>
      <w:r w:rsidRPr="00A52A07">
        <w:rPr>
          <w:b/>
          <w:sz w:val="24"/>
          <w:szCs w:val="24"/>
        </w:rPr>
        <w:t>една</w:t>
      </w:r>
      <w:proofErr w:type="spellEnd"/>
      <w:r w:rsidRPr="00A52A07">
        <w:rPr>
          <w:b/>
          <w:sz w:val="24"/>
          <w:szCs w:val="24"/>
        </w:rPr>
        <w:t xml:space="preserve"> </w:t>
      </w:r>
      <w:proofErr w:type="spellStart"/>
      <w:r w:rsidRPr="00A52A07">
        <w:rPr>
          <w:b/>
          <w:sz w:val="24"/>
          <w:szCs w:val="24"/>
        </w:rPr>
        <w:t>година</w:t>
      </w:r>
      <w:proofErr w:type="spellEnd"/>
      <w:r w:rsidRPr="00A52A07">
        <w:rPr>
          <w:b/>
          <w:sz w:val="24"/>
          <w:szCs w:val="24"/>
        </w:rPr>
        <w:t xml:space="preserve"> </w:t>
      </w:r>
      <w:proofErr w:type="spellStart"/>
      <w:r w:rsidRPr="00A52A07">
        <w:rPr>
          <w:b/>
          <w:sz w:val="24"/>
          <w:szCs w:val="24"/>
        </w:rPr>
        <w:t>или</w:t>
      </w:r>
      <w:proofErr w:type="spellEnd"/>
      <w:r w:rsidRPr="00A52A07">
        <w:rPr>
          <w:b/>
          <w:sz w:val="24"/>
          <w:szCs w:val="24"/>
        </w:rPr>
        <w:t xml:space="preserve"> </w:t>
      </w:r>
      <w:proofErr w:type="spellStart"/>
      <w:r w:rsidRPr="00A52A07">
        <w:rPr>
          <w:b/>
          <w:sz w:val="24"/>
          <w:szCs w:val="24"/>
        </w:rPr>
        <w:t>до</w:t>
      </w:r>
      <w:proofErr w:type="spellEnd"/>
      <w:r w:rsidRPr="00A52A07">
        <w:rPr>
          <w:b/>
          <w:sz w:val="24"/>
          <w:szCs w:val="24"/>
        </w:rPr>
        <w:t xml:space="preserve"> </w:t>
      </w:r>
      <w:proofErr w:type="spellStart"/>
      <w:r w:rsidRPr="00A52A07">
        <w:rPr>
          <w:b/>
          <w:sz w:val="24"/>
          <w:szCs w:val="24"/>
        </w:rPr>
        <w:t>изчерпване</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w:t>
      </w:r>
      <w:proofErr w:type="spellStart"/>
      <w:r w:rsidRPr="00A52A07">
        <w:rPr>
          <w:b/>
          <w:sz w:val="24"/>
          <w:szCs w:val="24"/>
        </w:rPr>
        <w:t>количеството</w:t>
      </w:r>
      <w:proofErr w:type="spellEnd"/>
      <w:r w:rsidRPr="00A52A07">
        <w:rPr>
          <w:b/>
          <w:sz w:val="24"/>
          <w:szCs w:val="24"/>
          <w:lang w:val="bg-BG"/>
        </w:rPr>
        <w:t>“</w:t>
      </w:r>
      <w:r>
        <w:rPr>
          <w:b/>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A51A38" w:rsidRPr="00723224" w:rsidRDefault="00A51A38" w:rsidP="00A51A38">
      <w:pPr>
        <w:ind w:firstLine="5"/>
        <w:jc w:val="both"/>
        <w:rPr>
          <w:sz w:val="24"/>
          <w:szCs w:val="24"/>
          <w:lang w:val="bg-BG"/>
        </w:rPr>
      </w:pPr>
      <w:r w:rsidRPr="00723224">
        <w:rPr>
          <w:sz w:val="24"/>
          <w:szCs w:val="24"/>
          <w:lang w:val="bg-BG"/>
        </w:rPr>
        <w:t xml:space="preserve">         Представляваният от мен </w:t>
      </w:r>
      <w:r w:rsidRPr="00723224">
        <w:rPr>
          <w:color w:val="000000"/>
          <w:sz w:val="24"/>
          <w:szCs w:val="24"/>
          <w:lang w:val="bg-BG"/>
        </w:rPr>
        <w:t xml:space="preserve">участник </w:t>
      </w:r>
      <w:r>
        <w:rPr>
          <w:sz w:val="24"/>
          <w:szCs w:val="24"/>
          <w:lang w:val="bg-BG"/>
        </w:rPr>
        <w:t>няма задължения към</w:t>
      </w:r>
      <w:r w:rsidRPr="001A7F62">
        <w:rPr>
          <w:sz w:val="24"/>
          <w:szCs w:val="24"/>
          <w:lang w:val="bg-BG"/>
        </w:rPr>
        <w:t xml:space="preserve"> „Холдинг БДЖ“ ЕАД и/или свързаните с него юридически лица</w:t>
      </w:r>
      <w:r>
        <w:rPr>
          <w:sz w:val="24"/>
          <w:szCs w:val="24"/>
          <w:lang w:val="bg-BG"/>
        </w:rPr>
        <w:t>:</w:t>
      </w:r>
      <w:r w:rsidRPr="001A7F62">
        <w:rPr>
          <w:sz w:val="24"/>
          <w:szCs w:val="24"/>
          <w:lang w:val="bg-BG"/>
        </w:rPr>
        <w:t xml:space="preserve"> „БДЖ – Пътнически превози” ЕООД и/или „БДЖ – Товарни превози” ЕООД и/или „БДЖ – Булвагон“ </w:t>
      </w:r>
      <w:r>
        <w:rPr>
          <w:sz w:val="24"/>
          <w:szCs w:val="24"/>
          <w:lang w:val="bg-BG"/>
        </w:rPr>
        <w:t>Е</w:t>
      </w:r>
      <w:r w:rsidRPr="001A7F62">
        <w:rPr>
          <w:sz w:val="24"/>
          <w:szCs w:val="24"/>
          <w:lang w:val="bg-BG"/>
        </w:rPr>
        <w:t>АД</w:t>
      </w:r>
      <w:r w:rsidRPr="00723224">
        <w:rPr>
          <w:sz w:val="24"/>
          <w:szCs w:val="24"/>
          <w:lang w:val="bg-BG"/>
        </w:rPr>
        <w:t>.</w:t>
      </w:r>
    </w:p>
    <w:p w:rsidR="00E118D4" w:rsidRPr="00CB6F15" w:rsidRDefault="00E118D4" w:rsidP="00E118D4">
      <w:pPr>
        <w:ind w:firstLine="720"/>
        <w:jc w:val="both"/>
        <w:rPr>
          <w:lang w:val="bg-BG"/>
        </w:rPr>
      </w:pPr>
    </w:p>
    <w:p w:rsidR="00E118D4" w:rsidRPr="00CB6F15" w:rsidRDefault="00E118D4"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009D742E">
        <w:rPr>
          <w:i/>
          <w:iCs/>
          <w:sz w:val="24"/>
          <w:szCs w:val="24"/>
        </w:rPr>
        <w:t>(</w:t>
      </w:r>
      <w:proofErr w:type="gramStart"/>
      <w:r w:rsidRPr="00723224">
        <w:rPr>
          <w:i/>
          <w:lang w:val="bg-BG"/>
        </w:rPr>
        <w:t>подпис</w:t>
      </w:r>
      <w:proofErr w:type="gramEnd"/>
      <w:r w:rsidRPr="00723224">
        <w:rPr>
          <w:i/>
          <w:lang w:val="bg-BG"/>
        </w:rPr>
        <w:t xml:space="preserve"> и печат</w:t>
      </w:r>
      <w:r w:rsidR="009D742E">
        <w:rPr>
          <w:i/>
        </w:rPr>
        <w:t>)</w:t>
      </w:r>
      <w:r w:rsidRPr="00723224">
        <w:rPr>
          <w:i/>
          <w:lang w:val="bg-BG"/>
        </w:rPr>
        <w:t xml:space="preserve">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A51A38" w:rsidRPr="00D83887" w:rsidRDefault="00A51A38" w:rsidP="00A51A38">
      <w:pPr>
        <w:rPr>
          <w:i/>
          <w:sz w:val="24"/>
          <w:szCs w:val="24"/>
          <w:lang w:val="bg-BG"/>
        </w:rPr>
      </w:pPr>
      <w:r w:rsidRPr="00723224">
        <w:rPr>
          <w:b/>
          <w:sz w:val="24"/>
          <w:szCs w:val="24"/>
          <w:lang w:val="bg-BG"/>
        </w:rPr>
        <w:t xml:space="preserve">Забележка: </w:t>
      </w:r>
      <w:r>
        <w:rPr>
          <w:b/>
          <w:sz w:val="24"/>
          <w:szCs w:val="24"/>
          <w:lang w:val="bg-BG"/>
        </w:rPr>
        <w:t xml:space="preserve"> </w:t>
      </w:r>
      <w:r w:rsidRPr="00D83887">
        <w:rPr>
          <w:i/>
          <w:sz w:val="24"/>
          <w:szCs w:val="24"/>
          <w:lang w:val="bg-BG"/>
        </w:rPr>
        <w:t>Под задължения се разбират такива с настъпил падеж.</w:t>
      </w: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7F3FE6" w:rsidRDefault="007F3FE6" w:rsidP="007F3FE6">
      <w:pPr>
        <w:jc w:val="right"/>
        <w:rPr>
          <w:b/>
          <w:sz w:val="24"/>
          <w:szCs w:val="24"/>
          <w:lang w:val="bg-BG"/>
        </w:rPr>
      </w:pPr>
      <w:bookmarkStart w:id="0" w:name="_GoBack"/>
      <w:bookmarkEnd w:id="0"/>
    </w:p>
    <w:sectPr w:rsidR="007F3FE6"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0BC5D178" wp14:editId="3F01B15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EA27AE">
          <w:rPr>
            <w:noProof/>
          </w:rPr>
          <w:t>1</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09F7"/>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396"/>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680"/>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7764C"/>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7AE"/>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D8A8-DF4D-4A01-AE80-606EA746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1648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2022-03-23T09:35:00Z</cp:lastPrinted>
  <dcterms:created xsi:type="dcterms:W3CDTF">2022-03-23T09:53:00Z</dcterms:created>
  <dcterms:modified xsi:type="dcterms:W3CDTF">2022-03-23T11:04:00Z</dcterms:modified>
</cp:coreProperties>
</file>