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FD" w:rsidRPr="00F47C02" w:rsidRDefault="00346EFD" w:rsidP="00346EFD">
      <w:pPr>
        <w:jc w:val="both"/>
        <w:rPr>
          <w:i/>
          <w:sz w:val="24"/>
          <w:szCs w:val="24"/>
          <w:lang w:val="bg-BG" w:eastAsia="fr-FR"/>
        </w:rPr>
      </w:pPr>
    </w:p>
    <w:p w:rsidR="0050627B" w:rsidRPr="00F47C02" w:rsidRDefault="003F5B1B" w:rsidP="00441CFE">
      <w:pPr>
        <w:jc w:val="right"/>
        <w:rPr>
          <w:b/>
          <w:sz w:val="24"/>
          <w:szCs w:val="24"/>
          <w:lang w:val="bg-BG"/>
        </w:rPr>
      </w:pPr>
      <w:r w:rsidRPr="00F47C02">
        <w:rPr>
          <w:b/>
          <w:sz w:val="24"/>
          <w:szCs w:val="24"/>
          <w:lang w:val="bg-BG"/>
        </w:rPr>
        <w:t xml:space="preserve">Образец № </w:t>
      </w:r>
      <w:r w:rsidR="00812E5B" w:rsidRPr="00F47C02">
        <w:rPr>
          <w:b/>
          <w:sz w:val="24"/>
          <w:szCs w:val="24"/>
          <w:lang w:val="bg-BG"/>
        </w:rPr>
        <w:t>3</w:t>
      </w:r>
    </w:p>
    <w:p w:rsidR="00441CFE" w:rsidRPr="00F47C02" w:rsidRDefault="00441CFE" w:rsidP="0050627B">
      <w:pPr>
        <w:jc w:val="center"/>
        <w:rPr>
          <w:b/>
          <w:sz w:val="24"/>
          <w:szCs w:val="24"/>
          <w:lang w:val="bg-BG"/>
        </w:rPr>
      </w:pPr>
    </w:p>
    <w:p w:rsidR="00441CFE" w:rsidRPr="00F47C02" w:rsidRDefault="00441CFE" w:rsidP="0050627B">
      <w:pPr>
        <w:jc w:val="center"/>
        <w:rPr>
          <w:b/>
          <w:sz w:val="24"/>
          <w:szCs w:val="24"/>
          <w:lang w:val="bg-BG"/>
        </w:rPr>
      </w:pPr>
    </w:p>
    <w:p w:rsidR="0050627B" w:rsidRPr="00F47C02" w:rsidRDefault="0050627B" w:rsidP="0050627B">
      <w:pPr>
        <w:jc w:val="center"/>
        <w:rPr>
          <w:b/>
          <w:sz w:val="24"/>
          <w:szCs w:val="24"/>
          <w:lang w:val="bg-BG"/>
        </w:rPr>
      </w:pPr>
      <w:r w:rsidRPr="00F47C02">
        <w:rPr>
          <w:b/>
          <w:sz w:val="24"/>
          <w:szCs w:val="24"/>
          <w:lang w:val="bg-BG"/>
        </w:rPr>
        <w:t>Д Е К Л А Р А Ц И Я</w:t>
      </w:r>
    </w:p>
    <w:p w:rsidR="0050627B" w:rsidRPr="00F47C02" w:rsidRDefault="0050627B" w:rsidP="0050627B">
      <w:pPr>
        <w:jc w:val="center"/>
        <w:rPr>
          <w:b/>
          <w:iCs/>
          <w:sz w:val="24"/>
          <w:szCs w:val="24"/>
          <w:lang w:val="bg-BG"/>
        </w:rPr>
      </w:pPr>
    </w:p>
    <w:p w:rsidR="0050627B" w:rsidRPr="00F47C02" w:rsidRDefault="0050627B" w:rsidP="0050627B">
      <w:pPr>
        <w:jc w:val="center"/>
        <w:rPr>
          <w:b/>
          <w:sz w:val="24"/>
          <w:szCs w:val="24"/>
          <w:lang w:val="bg-BG"/>
        </w:rPr>
      </w:pPr>
    </w:p>
    <w:p w:rsidR="0050627B" w:rsidRPr="00F47C02" w:rsidRDefault="0050627B" w:rsidP="0050627B">
      <w:pPr>
        <w:spacing w:line="360" w:lineRule="auto"/>
        <w:ind w:firstLine="900"/>
        <w:jc w:val="both"/>
        <w:rPr>
          <w:sz w:val="24"/>
          <w:szCs w:val="24"/>
          <w:lang w:val="bg-BG"/>
        </w:rPr>
      </w:pPr>
    </w:p>
    <w:p w:rsidR="009D742E" w:rsidRPr="00F47C02" w:rsidRDefault="00A51A38" w:rsidP="009D742E">
      <w:pPr>
        <w:tabs>
          <w:tab w:val="left" w:pos="4050"/>
          <w:tab w:val="left" w:pos="4320"/>
        </w:tabs>
        <w:rPr>
          <w:i/>
          <w:sz w:val="24"/>
          <w:szCs w:val="24"/>
          <w:lang w:val="bg-BG"/>
        </w:rPr>
      </w:pPr>
      <w:r w:rsidRPr="00F47C02">
        <w:rPr>
          <w:sz w:val="24"/>
          <w:szCs w:val="24"/>
          <w:lang w:val="bg-BG"/>
        </w:rPr>
        <w:t>Долуподписаният /ата/ .....................................................................................</w:t>
      </w:r>
      <w:r w:rsidR="009D742E" w:rsidRPr="00F47C02">
        <w:rPr>
          <w:sz w:val="24"/>
          <w:szCs w:val="24"/>
          <w:lang w:val="bg-BG"/>
        </w:rPr>
        <w:t>...</w:t>
      </w:r>
      <w:r w:rsidRPr="00F47C02">
        <w:rPr>
          <w:sz w:val="24"/>
          <w:szCs w:val="24"/>
          <w:lang w:val="bg-BG"/>
        </w:rPr>
        <w:t>........, в качеството ми на............................................................</w:t>
      </w:r>
      <w:r w:rsidR="009D742E" w:rsidRPr="00F47C02">
        <w:rPr>
          <w:sz w:val="24"/>
          <w:szCs w:val="24"/>
          <w:lang w:val="bg-BG"/>
        </w:rPr>
        <w:t>........................................</w:t>
      </w:r>
      <w:r w:rsidR="00CA7136">
        <w:rPr>
          <w:sz w:val="24"/>
          <w:szCs w:val="24"/>
          <w:lang w:val="bg-BG"/>
        </w:rPr>
        <w:t>.............................</w:t>
      </w:r>
      <w:r w:rsidR="009D742E" w:rsidRPr="00F47C02">
        <w:rPr>
          <w:sz w:val="24"/>
          <w:szCs w:val="24"/>
          <w:lang w:val="bg-BG"/>
        </w:rPr>
        <w:t>....</w:t>
      </w:r>
      <w:r w:rsidRPr="00F47C02">
        <w:rPr>
          <w:sz w:val="24"/>
          <w:szCs w:val="24"/>
          <w:lang w:val="bg-BG"/>
        </w:rPr>
        <w:t>.......</w:t>
      </w:r>
      <w:r w:rsidR="009D742E" w:rsidRPr="00F47C02">
        <w:rPr>
          <w:sz w:val="24"/>
          <w:szCs w:val="24"/>
          <w:lang w:val="bg-BG"/>
        </w:rPr>
        <w:t>(</w:t>
      </w:r>
      <w:r w:rsidRPr="00F47C02">
        <w:rPr>
          <w:i/>
          <w:sz w:val="24"/>
          <w:szCs w:val="24"/>
          <w:lang w:val="bg-BG"/>
        </w:rPr>
        <w:t>длъжност</w:t>
      </w:r>
      <w:r w:rsidR="009D742E" w:rsidRPr="00F47C02">
        <w:rPr>
          <w:i/>
          <w:sz w:val="24"/>
          <w:szCs w:val="24"/>
          <w:lang w:val="bg-BG"/>
        </w:rPr>
        <w:t xml:space="preserve">) </w:t>
      </w:r>
      <w:r w:rsidRPr="00F47C02">
        <w:rPr>
          <w:sz w:val="24"/>
          <w:szCs w:val="24"/>
          <w:lang w:val="bg-BG"/>
        </w:rPr>
        <w:t>на.......................................................................................................</w:t>
      </w:r>
      <w:r w:rsidR="00CA7136">
        <w:rPr>
          <w:sz w:val="24"/>
          <w:szCs w:val="24"/>
          <w:lang w:val="bg-BG"/>
        </w:rPr>
        <w:t>.</w:t>
      </w:r>
      <w:r w:rsidRPr="00F47C02">
        <w:rPr>
          <w:sz w:val="24"/>
          <w:szCs w:val="24"/>
          <w:lang w:val="bg-BG"/>
        </w:rPr>
        <w:t xml:space="preserve"> </w:t>
      </w:r>
      <w:r w:rsidRPr="00F47C02">
        <w:rPr>
          <w:i/>
          <w:iCs/>
          <w:sz w:val="24"/>
          <w:szCs w:val="24"/>
          <w:lang w:val="bg-BG"/>
        </w:rPr>
        <w:t>(наименование на участника),</w:t>
      </w:r>
      <w:r w:rsidRPr="00F47C02">
        <w:rPr>
          <w:i/>
          <w:sz w:val="24"/>
          <w:szCs w:val="24"/>
          <w:lang w:val="bg-BG"/>
        </w:rPr>
        <w:t xml:space="preserve"> </w:t>
      </w:r>
    </w:p>
    <w:p w:rsidR="00A51A38" w:rsidRPr="00F47C02" w:rsidRDefault="00A51A38" w:rsidP="009D742E">
      <w:pPr>
        <w:tabs>
          <w:tab w:val="left" w:pos="4050"/>
          <w:tab w:val="left" w:pos="4320"/>
        </w:tabs>
        <w:jc w:val="both"/>
        <w:rPr>
          <w:b/>
          <w:sz w:val="24"/>
          <w:szCs w:val="24"/>
          <w:lang w:val="bg-BG"/>
        </w:rPr>
      </w:pPr>
      <w:r w:rsidRPr="00F47C02">
        <w:rPr>
          <w:sz w:val="24"/>
          <w:szCs w:val="24"/>
          <w:lang w:val="bg-BG"/>
        </w:rPr>
        <w:t>с ЕИК ..........................., със седалище и адрес на управление:</w:t>
      </w:r>
      <w:r w:rsidR="009D742E" w:rsidRPr="00F47C02">
        <w:rPr>
          <w:sz w:val="24"/>
          <w:szCs w:val="24"/>
          <w:lang w:val="bg-BG"/>
        </w:rPr>
        <w:t>............................................................</w:t>
      </w:r>
      <w:r w:rsidRPr="00F47C02">
        <w:rPr>
          <w:sz w:val="24"/>
          <w:szCs w:val="24"/>
          <w:lang w:val="bg-BG"/>
        </w:rPr>
        <w:t xml:space="preserve"> </w:t>
      </w:r>
      <w:r w:rsidR="009D742E" w:rsidRPr="00F47C02">
        <w:rPr>
          <w:sz w:val="24"/>
          <w:szCs w:val="24"/>
          <w:lang w:val="bg-BG"/>
        </w:rPr>
        <w:t xml:space="preserve"> .</w:t>
      </w:r>
      <w:r w:rsidRPr="00F47C02">
        <w:rPr>
          <w:sz w:val="24"/>
          <w:szCs w:val="24"/>
          <w:lang w:val="bg-BG"/>
        </w:rPr>
        <w:t xml:space="preserve">............................................................................................................................................ – </w:t>
      </w:r>
      <w:r w:rsidRPr="00F47C02">
        <w:rPr>
          <w:color w:val="000000"/>
          <w:spacing w:val="10"/>
          <w:sz w:val="24"/>
          <w:szCs w:val="24"/>
          <w:lang w:val="bg-BG"/>
        </w:rPr>
        <w:t xml:space="preserve">участник в </w:t>
      </w:r>
      <w:r w:rsidRPr="00F47C02">
        <w:rPr>
          <w:sz w:val="24"/>
          <w:szCs w:val="24"/>
          <w:lang w:val="bg-BG"/>
        </w:rPr>
        <w:t>конкурс с предмет:</w:t>
      </w:r>
      <w:r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50627B" w:rsidRPr="00F47C02" w:rsidRDefault="0050627B" w:rsidP="0050627B">
      <w:pPr>
        <w:tabs>
          <w:tab w:val="left" w:pos="4050"/>
          <w:tab w:val="left" w:pos="4320"/>
        </w:tabs>
        <w:jc w:val="both"/>
        <w:rPr>
          <w:b/>
          <w:sz w:val="24"/>
          <w:szCs w:val="24"/>
          <w:lang w:val="bg-BG"/>
        </w:rPr>
      </w:pPr>
    </w:p>
    <w:p w:rsidR="0050627B" w:rsidRPr="00F47C02" w:rsidRDefault="0050627B" w:rsidP="0050627B">
      <w:pPr>
        <w:pStyle w:val="FR2"/>
        <w:widowControl/>
        <w:jc w:val="both"/>
        <w:rPr>
          <w:szCs w:val="24"/>
        </w:rPr>
      </w:pPr>
    </w:p>
    <w:p w:rsidR="007F3FE6" w:rsidRPr="00F47C02" w:rsidRDefault="007F3FE6" w:rsidP="0050627B">
      <w:pPr>
        <w:pStyle w:val="FR2"/>
        <w:widowControl/>
        <w:jc w:val="both"/>
        <w:rPr>
          <w:szCs w:val="24"/>
        </w:rPr>
      </w:pPr>
    </w:p>
    <w:p w:rsidR="007F3FE6" w:rsidRPr="00F47C02" w:rsidRDefault="007F3FE6" w:rsidP="007F3FE6">
      <w:pPr>
        <w:jc w:val="center"/>
        <w:rPr>
          <w:b/>
          <w:sz w:val="24"/>
          <w:szCs w:val="24"/>
          <w:lang w:val="bg-BG"/>
        </w:rPr>
      </w:pPr>
      <w:r w:rsidRPr="00F47C02">
        <w:rPr>
          <w:b/>
          <w:sz w:val="24"/>
          <w:szCs w:val="24"/>
          <w:lang w:val="bg-BG"/>
        </w:rPr>
        <w:t>ДЕКЛАРИРАМ, че:</w:t>
      </w:r>
    </w:p>
    <w:p w:rsidR="00BE1224" w:rsidRPr="00F47C02" w:rsidRDefault="00BE1224" w:rsidP="0050627B">
      <w:pPr>
        <w:pStyle w:val="FR2"/>
        <w:widowControl/>
        <w:jc w:val="both"/>
        <w:rPr>
          <w:szCs w:val="24"/>
        </w:rPr>
      </w:pPr>
    </w:p>
    <w:p w:rsidR="0050627B" w:rsidRPr="00F47C02" w:rsidRDefault="0050627B" w:rsidP="0050627B">
      <w:pPr>
        <w:ind w:left="2160" w:hanging="2160"/>
        <w:jc w:val="center"/>
        <w:rPr>
          <w:b/>
          <w:sz w:val="24"/>
          <w:szCs w:val="24"/>
          <w:lang w:val="bg-BG"/>
        </w:rPr>
      </w:pPr>
    </w:p>
    <w:p w:rsidR="00A51A38" w:rsidRPr="00F47C02" w:rsidRDefault="00A51A38" w:rsidP="00A51A38">
      <w:pPr>
        <w:ind w:firstLine="5"/>
        <w:jc w:val="both"/>
        <w:rPr>
          <w:sz w:val="24"/>
          <w:szCs w:val="24"/>
          <w:lang w:val="bg-BG"/>
        </w:rPr>
      </w:pPr>
      <w:r w:rsidRPr="00F47C02">
        <w:rPr>
          <w:sz w:val="24"/>
          <w:szCs w:val="24"/>
          <w:lang w:val="bg-BG"/>
        </w:rPr>
        <w:t xml:space="preserve">         Представляваният от мен </w:t>
      </w:r>
      <w:r w:rsidRPr="00F47C02">
        <w:rPr>
          <w:color w:val="000000"/>
          <w:sz w:val="24"/>
          <w:szCs w:val="24"/>
          <w:lang w:val="bg-BG"/>
        </w:rPr>
        <w:t xml:space="preserve">участник </w:t>
      </w:r>
      <w:r w:rsidRPr="00F47C02">
        <w:rPr>
          <w:sz w:val="24"/>
          <w:szCs w:val="24"/>
          <w:lang w:val="bg-BG"/>
        </w:rPr>
        <w:t xml:space="preserve">няма задължения към „Холдинг БДЖ“ ЕАД и/или свързаните с него юридически лица: „БДЖ – Пътнически превози” ЕООД и/или „БДЖ – Товарни превози” ЕООД и/или „БДЖ – </w:t>
      </w:r>
      <w:proofErr w:type="spellStart"/>
      <w:r w:rsidRPr="00F47C02">
        <w:rPr>
          <w:sz w:val="24"/>
          <w:szCs w:val="24"/>
          <w:lang w:val="bg-BG"/>
        </w:rPr>
        <w:t>Булвагон</w:t>
      </w:r>
      <w:proofErr w:type="spellEnd"/>
      <w:r w:rsidRPr="00F47C02">
        <w:rPr>
          <w:sz w:val="24"/>
          <w:szCs w:val="24"/>
          <w:lang w:val="bg-BG"/>
        </w:rPr>
        <w:t>“ ЕАД.</w:t>
      </w:r>
    </w:p>
    <w:p w:rsidR="00E118D4" w:rsidRPr="00F47C02" w:rsidRDefault="00E118D4" w:rsidP="00E118D4">
      <w:pPr>
        <w:ind w:firstLine="720"/>
        <w:jc w:val="both"/>
        <w:rPr>
          <w:sz w:val="24"/>
          <w:szCs w:val="24"/>
          <w:lang w:val="bg-BG"/>
        </w:rPr>
      </w:pPr>
    </w:p>
    <w:p w:rsidR="00E118D4" w:rsidRPr="00F47C02" w:rsidRDefault="00E118D4" w:rsidP="00E118D4">
      <w:pPr>
        <w:ind w:firstLine="720"/>
        <w:jc w:val="both"/>
        <w:rPr>
          <w:sz w:val="24"/>
          <w:szCs w:val="24"/>
          <w:lang w:val="bg-BG"/>
        </w:rPr>
      </w:pPr>
    </w:p>
    <w:p w:rsidR="00E118D4" w:rsidRPr="00F47C02" w:rsidRDefault="00E118D4" w:rsidP="00E118D4">
      <w:pPr>
        <w:jc w:val="both"/>
        <w:rPr>
          <w:sz w:val="24"/>
          <w:szCs w:val="24"/>
          <w:lang w:val="bg-BG"/>
        </w:rPr>
      </w:pPr>
    </w:p>
    <w:p w:rsidR="00E118D4" w:rsidRPr="00F47C02" w:rsidRDefault="00E118D4" w:rsidP="00E118D4">
      <w:pPr>
        <w:jc w:val="both"/>
        <w:rPr>
          <w:sz w:val="24"/>
          <w:szCs w:val="24"/>
          <w:lang w:val="bg-BG"/>
        </w:rPr>
      </w:pPr>
    </w:p>
    <w:p w:rsidR="007F3FE6" w:rsidRPr="00F47C02" w:rsidRDefault="007F3FE6" w:rsidP="00E118D4">
      <w:pPr>
        <w:jc w:val="both"/>
        <w:rPr>
          <w:sz w:val="24"/>
          <w:szCs w:val="24"/>
          <w:lang w:val="bg-BG"/>
        </w:rPr>
      </w:pPr>
    </w:p>
    <w:p w:rsidR="00E118D4" w:rsidRPr="00F47C02" w:rsidRDefault="00E118D4" w:rsidP="00E118D4">
      <w:pPr>
        <w:jc w:val="both"/>
        <w:rPr>
          <w:sz w:val="24"/>
          <w:szCs w:val="24"/>
          <w:lang w:val="bg-BG"/>
        </w:rPr>
      </w:pPr>
    </w:p>
    <w:p w:rsidR="00E118D4" w:rsidRPr="00F47C02" w:rsidRDefault="00E118D4" w:rsidP="00E118D4">
      <w:pPr>
        <w:jc w:val="both"/>
        <w:rPr>
          <w:sz w:val="24"/>
          <w:szCs w:val="24"/>
          <w:lang w:val="bg-BG"/>
        </w:rPr>
      </w:pPr>
    </w:p>
    <w:p w:rsidR="007F3FE6" w:rsidRPr="00F47C02" w:rsidRDefault="007F3FE6" w:rsidP="007F3FE6">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7F3FE6" w:rsidRPr="00F47C02" w:rsidRDefault="007F3FE6" w:rsidP="007F3FE6">
      <w:pPr>
        <w:rPr>
          <w:i/>
          <w:sz w:val="24"/>
          <w:szCs w:val="24"/>
          <w:lang w:val="bg-BG"/>
        </w:rPr>
      </w:pPr>
      <w:r w:rsidRPr="00F47C02">
        <w:rPr>
          <w:i/>
          <w:iCs/>
          <w:sz w:val="24"/>
          <w:szCs w:val="24"/>
          <w:lang w:val="bg-BG"/>
        </w:rPr>
        <w:t xml:space="preserve">                                                                                                          </w:t>
      </w:r>
      <w:r w:rsidR="003F2772" w:rsidRPr="00F47C02">
        <w:rPr>
          <w:i/>
          <w:iCs/>
          <w:sz w:val="24"/>
          <w:szCs w:val="24"/>
          <w:lang w:val="bg-BG"/>
        </w:rPr>
        <w:t xml:space="preserve"> </w:t>
      </w:r>
      <w:r w:rsidRPr="00F47C02">
        <w:rPr>
          <w:i/>
          <w:iCs/>
          <w:sz w:val="24"/>
          <w:szCs w:val="24"/>
          <w:lang w:val="bg-BG"/>
        </w:rPr>
        <w:t xml:space="preserve">      </w:t>
      </w:r>
      <w:r w:rsidR="009D742E" w:rsidRPr="00F47C02">
        <w:rPr>
          <w:i/>
          <w:iCs/>
          <w:sz w:val="24"/>
          <w:szCs w:val="24"/>
          <w:lang w:val="bg-BG"/>
        </w:rPr>
        <w:t>(</w:t>
      </w:r>
      <w:r w:rsidRPr="00F47C02">
        <w:rPr>
          <w:i/>
          <w:sz w:val="24"/>
          <w:szCs w:val="24"/>
          <w:lang w:val="bg-BG"/>
        </w:rPr>
        <w:t>подпис и печат</w:t>
      </w:r>
      <w:r w:rsidR="009D742E" w:rsidRPr="00F47C02">
        <w:rPr>
          <w:i/>
          <w:sz w:val="24"/>
          <w:szCs w:val="24"/>
          <w:lang w:val="bg-BG"/>
        </w:rPr>
        <w:t>)</w:t>
      </w:r>
      <w:r w:rsidRPr="00F47C02">
        <w:rPr>
          <w:i/>
          <w:sz w:val="24"/>
          <w:szCs w:val="24"/>
          <w:lang w:val="bg-BG"/>
        </w:rPr>
        <w:t xml:space="preserve">                                                                            </w:t>
      </w:r>
    </w:p>
    <w:p w:rsidR="00E118D4" w:rsidRPr="00F47C02" w:rsidRDefault="00E118D4" w:rsidP="00E118D4">
      <w:pPr>
        <w:jc w:val="both"/>
        <w:rPr>
          <w:b/>
          <w:i/>
          <w:sz w:val="24"/>
          <w:szCs w:val="24"/>
          <w:lang w:val="bg-BG"/>
        </w:rPr>
      </w:pPr>
    </w:p>
    <w:p w:rsidR="00E118D4" w:rsidRPr="00F47C02" w:rsidRDefault="00E118D4" w:rsidP="00E118D4">
      <w:pPr>
        <w:jc w:val="both"/>
        <w:rPr>
          <w:b/>
          <w:i/>
          <w:sz w:val="24"/>
          <w:szCs w:val="24"/>
          <w:lang w:val="bg-BG"/>
        </w:rPr>
      </w:pPr>
    </w:p>
    <w:p w:rsidR="00E118D4" w:rsidRPr="00F47C02" w:rsidRDefault="00E118D4"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E118D4" w:rsidRPr="00F47C02" w:rsidRDefault="00E118D4" w:rsidP="00E118D4">
      <w:pPr>
        <w:rPr>
          <w:i/>
          <w:sz w:val="24"/>
          <w:szCs w:val="24"/>
          <w:lang w:val="bg-BG"/>
        </w:rPr>
      </w:pPr>
    </w:p>
    <w:p w:rsidR="00346EFD" w:rsidRPr="00F47C02" w:rsidRDefault="00A51A38" w:rsidP="00A51A38">
      <w:pPr>
        <w:rPr>
          <w:b/>
          <w:sz w:val="24"/>
          <w:szCs w:val="24"/>
          <w:lang w:val="bg-BG"/>
        </w:rPr>
      </w:pPr>
      <w:r w:rsidRPr="00F47C02">
        <w:rPr>
          <w:b/>
          <w:sz w:val="24"/>
          <w:szCs w:val="24"/>
          <w:lang w:val="bg-BG"/>
        </w:rPr>
        <w:t>Забележк</w:t>
      </w:r>
      <w:r w:rsidR="00346EFD" w:rsidRPr="00F47C02">
        <w:rPr>
          <w:b/>
          <w:sz w:val="24"/>
          <w:szCs w:val="24"/>
          <w:lang w:val="bg-BG"/>
        </w:rPr>
        <w:t>и</w:t>
      </w:r>
      <w:r w:rsidRPr="00F47C02">
        <w:rPr>
          <w:b/>
          <w:sz w:val="24"/>
          <w:szCs w:val="24"/>
          <w:lang w:val="bg-BG"/>
        </w:rPr>
        <w:t xml:space="preserve">:  </w:t>
      </w:r>
    </w:p>
    <w:p w:rsidR="00346EFD" w:rsidRPr="00F47C02" w:rsidRDefault="00346EFD" w:rsidP="00A51A38">
      <w:pPr>
        <w:rPr>
          <w:b/>
          <w:sz w:val="24"/>
          <w:szCs w:val="24"/>
          <w:lang w:val="bg-BG"/>
        </w:rPr>
      </w:pPr>
    </w:p>
    <w:p w:rsidR="00A51A38" w:rsidRPr="00F47C02" w:rsidRDefault="00A51A38" w:rsidP="00A51A38">
      <w:pPr>
        <w:rPr>
          <w:i/>
          <w:sz w:val="24"/>
          <w:szCs w:val="24"/>
          <w:lang w:val="bg-BG"/>
        </w:rPr>
      </w:pPr>
      <w:r w:rsidRPr="00F47C02">
        <w:rPr>
          <w:i/>
          <w:sz w:val="24"/>
          <w:szCs w:val="24"/>
          <w:lang w:val="bg-BG"/>
        </w:rPr>
        <w:t>Под задължения се разбират такива с настъпил падеж.</w:t>
      </w:r>
    </w:p>
    <w:p w:rsidR="00346EFD" w:rsidRPr="00F47C02" w:rsidRDefault="00346EFD" w:rsidP="00346EFD">
      <w:pPr>
        <w:jc w:val="both"/>
        <w:rPr>
          <w:i/>
          <w:sz w:val="24"/>
          <w:szCs w:val="24"/>
          <w:lang w:val="bg-BG"/>
        </w:rPr>
      </w:pPr>
    </w:p>
    <w:p w:rsidR="00346EFD" w:rsidRPr="00F47C02" w:rsidRDefault="00346EFD" w:rsidP="00346EFD">
      <w:pPr>
        <w:jc w:val="both"/>
        <w:rPr>
          <w:i/>
          <w:sz w:val="24"/>
          <w:szCs w:val="24"/>
          <w:lang w:val="bg-BG"/>
        </w:rPr>
      </w:pPr>
      <w:r w:rsidRPr="00F47C02">
        <w:rPr>
          <w:i/>
          <w:sz w:val="24"/>
          <w:szCs w:val="24"/>
          <w:lang w:val="bg-BG"/>
        </w:rPr>
        <w:t>При участник-обединение декларацията се подава от всеки един от членовете на обединението.</w:t>
      </w:r>
    </w:p>
    <w:p w:rsidR="00346EFD" w:rsidRPr="00F47C02" w:rsidRDefault="00346EFD" w:rsidP="00346EFD">
      <w:pPr>
        <w:jc w:val="both"/>
        <w:rPr>
          <w:i/>
          <w:sz w:val="24"/>
          <w:szCs w:val="24"/>
          <w:lang w:val="bg-BG" w:eastAsia="fr-FR"/>
        </w:rPr>
      </w:pPr>
    </w:p>
    <w:p w:rsidR="00E118D4" w:rsidRPr="00F47C02" w:rsidRDefault="00E118D4" w:rsidP="00E118D4">
      <w:pPr>
        <w:rPr>
          <w:i/>
          <w:sz w:val="24"/>
          <w:szCs w:val="24"/>
          <w:lang w:val="bg-BG"/>
        </w:rPr>
      </w:pPr>
    </w:p>
    <w:p w:rsidR="00E118D4" w:rsidRPr="00F47C02" w:rsidRDefault="00E118D4" w:rsidP="00E118D4">
      <w:pPr>
        <w:rPr>
          <w:i/>
          <w:sz w:val="24"/>
          <w:szCs w:val="24"/>
          <w:lang w:val="bg-BG"/>
        </w:rPr>
      </w:pPr>
      <w:bookmarkStart w:id="0" w:name="_GoBack"/>
      <w:bookmarkEnd w:id="0"/>
    </w:p>
    <w:sectPr w:rsidR="00E118D4" w:rsidRPr="00F47C02"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E1" w:rsidRDefault="000171E1">
      <w:r>
        <w:separator/>
      </w:r>
    </w:p>
  </w:endnote>
  <w:endnote w:type="continuationSeparator" w:id="0">
    <w:p w:rsidR="000171E1" w:rsidRDefault="000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46" w:rsidRDefault="00037926" w:rsidP="00B802E1">
    <w:pPr>
      <w:pStyle w:val="Footer"/>
      <w:framePr w:wrap="around" w:vAnchor="text" w:hAnchor="margin" w:xAlign="right" w:y="1"/>
      <w:rPr>
        <w:rStyle w:val="PageNumber"/>
      </w:rPr>
    </w:pPr>
    <w:r>
      <w:rPr>
        <w:rStyle w:val="PageNumber"/>
      </w:rPr>
      <w:fldChar w:fldCharType="begin"/>
    </w:r>
    <w:r w:rsidR="00516A46">
      <w:rPr>
        <w:rStyle w:val="PageNumber"/>
      </w:rPr>
      <w:instrText xml:space="preserve">PAGE  </w:instrText>
    </w:r>
    <w:r>
      <w:rPr>
        <w:rStyle w:val="PageNumber"/>
      </w:rPr>
      <w:fldChar w:fldCharType="separate"/>
    </w:r>
    <w:r w:rsidR="00516A46">
      <w:rPr>
        <w:rStyle w:val="PageNumber"/>
        <w:noProof/>
      </w:rPr>
      <w:t>3</w:t>
    </w:r>
    <w:r>
      <w:rPr>
        <w:rStyle w:val="PageNumber"/>
      </w:rPr>
      <w:fldChar w:fldCharType="end"/>
    </w:r>
  </w:p>
  <w:p w:rsidR="00516A46" w:rsidRDefault="00516A46"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516A46" w:rsidRDefault="00F45376">
        <w:pPr>
          <w:pStyle w:val="Footer"/>
          <w:jc w:val="center"/>
        </w:pPr>
        <w:r>
          <w:rPr>
            <w:noProof/>
            <w:lang w:val="bg-BG" w:eastAsia="bg-BG"/>
          </w:rPr>
          <mc:AlternateContent>
            <mc:Choice Requires="wps">
              <w:drawing>
                <wp:inline distT="0" distB="0" distL="0" distR="0" wp14:anchorId="0CD4693C" wp14:editId="4BD5D7C5">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ITUBJP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516A46" w:rsidRDefault="00037926">
        <w:pPr>
          <w:pStyle w:val="Footer"/>
          <w:jc w:val="center"/>
        </w:pPr>
        <w:r>
          <w:fldChar w:fldCharType="begin"/>
        </w:r>
        <w:r w:rsidR="00516A46">
          <w:instrText xml:space="preserve"> PAGE    \* MERGEFORMAT </w:instrText>
        </w:r>
        <w:r>
          <w:fldChar w:fldCharType="separate"/>
        </w:r>
        <w:r w:rsidR="00156FAE">
          <w:rPr>
            <w:noProof/>
          </w:rPr>
          <w:t>1</w:t>
        </w:r>
        <w:r>
          <w:rPr>
            <w:noProof/>
          </w:rPr>
          <w:fldChar w:fldCharType="end"/>
        </w:r>
      </w:p>
    </w:sdtContent>
  </w:sdt>
  <w:p w:rsidR="00516A46" w:rsidRDefault="00516A46"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E1" w:rsidRDefault="000171E1">
      <w:r>
        <w:separator/>
      </w:r>
    </w:p>
  </w:footnote>
  <w:footnote w:type="continuationSeparator" w:id="0">
    <w:p w:rsidR="000171E1" w:rsidRDefault="000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6FAE"/>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7918"/>
    <w:rsid w:val="00A27D43"/>
    <w:rsid w:val="00A30627"/>
    <w:rsid w:val="00A3237D"/>
    <w:rsid w:val="00A33883"/>
    <w:rsid w:val="00A340F5"/>
    <w:rsid w:val="00A34450"/>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340C"/>
    <w:rsid w:val="00CD4723"/>
    <w:rsid w:val="00CE155E"/>
    <w:rsid w:val="00CE31CA"/>
    <w:rsid w:val="00CE33D0"/>
    <w:rsid w:val="00CE3D2D"/>
    <w:rsid w:val="00CE67CE"/>
    <w:rsid w:val="00CE7058"/>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9FA3-8B2F-4DCD-9826-6A1FD9B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1729</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2022-09-15T05:34:00Z</dcterms:created>
  <dcterms:modified xsi:type="dcterms:W3CDTF">2022-09-15T05:34:00Z</dcterms:modified>
</cp:coreProperties>
</file>