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D4" w:rsidRPr="00F47C02" w:rsidRDefault="00E118D4" w:rsidP="00E118D4">
      <w:pPr>
        <w:rPr>
          <w:i/>
          <w:sz w:val="24"/>
          <w:szCs w:val="24"/>
          <w:lang w:val="bg-BG"/>
        </w:rPr>
      </w:pPr>
    </w:p>
    <w:p w:rsidR="00E118D4" w:rsidRPr="00F47C02" w:rsidRDefault="00E118D4" w:rsidP="00E118D4">
      <w:pPr>
        <w:rPr>
          <w:i/>
          <w:sz w:val="24"/>
          <w:szCs w:val="24"/>
          <w:lang w:val="bg-BG"/>
        </w:rPr>
      </w:pPr>
    </w:p>
    <w:p w:rsidR="00346EFD" w:rsidRPr="00F47C02" w:rsidRDefault="00346EFD" w:rsidP="00346EFD">
      <w:pPr>
        <w:jc w:val="right"/>
        <w:rPr>
          <w:b/>
          <w:sz w:val="24"/>
          <w:szCs w:val="24"/>
          <w:lang w:val="bg-BG"/>
        </w:rPr>
      </w:pPr>
      <w:r w:rsidRPr="00F47C02">
        <w:rPr>
          <w:b/>
          <w:sz w:val="24"/>
          <w:szCs w:val="24"/>
          <w:lang w:val="bg-BG"/>
        </w:rPr>
        <w:t>Образец № 4</w:t>
      </w:r>
    </w:p>
    <w:p w:rsidR="00346EFD" w:rsidRPr="00F47C02" w:rsidRDefault="00346EFD" w:rsidP="00346EFD">
      <w:pPr>
        <w:spacing w:line="360" w:lineRule="auto"/>
        <w:rPr>
          <w:sz w:val="24"/>
          <w:szCs w:val="24"/>
          <w:lang w:val="bg-BG"/>
        </w:rPr>
      </w:pPr>
    </w:p>
    <w:p w:rsidR="00346EFD" w:rsidRPr="00F47C02" w:rsidRDefault="00346EFD" w:rsidP="00346EFD">
      <w:pPr>
        <w:spacing w:line="360" w:lineRule="auto"/>
        <w:rPr>
          <w:sz w:val="24"/>
          <w:szCs w:val="24"/>
          <w:lang w:val="bg-BG"/>
        </w:rPr>
      </w:pPr>
    </w:p>
    <w:p w:rsidR="00346EFD" w:rsidRPr="00F47C02" w:rsidRDefault="00346EFD" w:rsidP="00346EFD">
      <w:pPr>
        <w:spacing w:line="360" w:lineRule="auto"/>
        <w:rPr>
          <w:sz w:val="24"/>
          <w:szCs w:val="24"/>
          <w:lang w:val="bg-BG"/>
        </w:rPr>
      </w:pPr>
    </w:p>
    <w:p w:rsidR="00346EFD" w:rsidRPr="00F47C02" w:rsidRDefault="00346EFD" w:rsidP="00346EFD">
      <w:pPr>
        <w:jc w:val="center"/>
        <w:rPr>
          <w:b/>
          <w:sz w:val="24"/>
          <w:szCs w:val="24"/>
          <w:lang w:val="bg-BG"/>
        </w:rPr>
      </w:pPr>
      <w:r w:rsidRPr="00F47C02">
        <w:rPr>
          <w:b/>
          <w:sz w:val="24"/>
          <w:szCs w:val="24"/>
          <w:lang w:val="bg-BG"/>
        </w:rPr>
        <w:t>Д Е К Л А Р А Ц И Я</w:t>
      </w:r>
    </w:p>
    <w:p w:rsidR="00346EFD" w:rsidRPr="00F47C02" w:rsidRDefault="00346EFD" w:rsidP="00346EFD">
      <w:pPr>
        <w:jc w:val="center"/>
        <w:rPr>
          <w:b/>
          <w:sz w:val="24"/>
          <w:szCs w:val="24"/>
          <w:lang w:val="bg-BG"/>
        </w:rPr>
      </w:pPr>
    </w:p>
    <w:p w:rsidR="00346EFD" w:rsidRPr="00F47C02" w:rsidRDefault="00346EFD" w:rsidP="00346EFD">
      <w:pPr>
        <w:jc w:val="center"/>
        <w:rPr>
          <w:sz w:val="24"/>
          <w:szCs w:val="24"/>
          <w:lang w:val="bg-BG"/>
        </w:rPr>
      </w:pPr>
    </w:p>
    <w:p w:rsidR="00346EFD" w:rsidRPr="00F47C02" w:rsidRDefault="00346EFD" w:rsidP="00346EFD">
      <w:pPr>
        <w:rPr>
          <w:sz w:val="24"/>
          <w:szCs w:val="24"/>
          <w:lang w:val="bg-BG"/>
        </w:rPr>
      </w:pPr>
    </w:p>
    <w:p w:rsidR="00346EFD" w:rsidRPr="00F47C02" w:rsidRDefault="00346EFD" w:rsidP="00346EFD">
      <w:pPr>
        <w:ind w:right="26"/>
        <w:jc w:val="both"/>
        <w:rPr>
          <w:b/>
          <w:sz w:val="24"/>
          <w:szCs w:val="24"/>
          <w:lang w:val="bg-BG"/>
        </w:rPr>
      </w:pPr>
      <w:r w:rsidRPr="00F47C02">
        <w:rPr>
          <w:sz w:val="24"/>
          <w:szCs w:val="24"/>
          <w:lang w:val="bg-BG"/>
        </w:rPr>
        <w:t xml:space="preserve">Долуподписаният /ата/ ............................................................................................., посочен/а като лице, което ще изпълнява  </w:t>
      </w:r>
      <w:r w:rsidR="00A93D31" w:rsidRPr="00F47C02">
        <w:rPr>
          <w:sz w:val="24"/>
          <w:szCs w:val="24"/>
          <w:lang w:val="bg-BG"/>
        </w:rPr>
        <w:t xml:space="preserve">поръчката от </w:t>
      </w:r>
      <w:r w:rsidRPr="00F47C02">
        <w:rPr>
          <w:sz w:val="24"/>
          <w:szCs w:val="24"/>
          <w:lang w:val="bg-BG"/>
        </w:rPr>
        <w:t>.................................................................</w:t>
      </w:r>
      <w:r w:rsidRPr="00F47C02">
        <w:rPr>
          <w:i/>
          <w:iCs/>
          <w:sz w:val="24"/>
          <w:szCs w:val="24"/>
          <w:lang w:val="bg-BG"/>
        </w:rPr>
        <w:t>(наименование на участника; при участник - обединение се посочва и наименованието на члена на обединението, от който изхожда декларацията),</w:t>
      </w:r>
      <w:r w:rsidRPr="00F47C02">
        <w:rPr>
          <w:i/>
          <w:sz w:val="24"/>
          <w:szCs w:val="24"/>
          <w:lang w:val="bg-BG"/>
        </w:rPr>
        <w:t xml:space="preserve"> </w:t>
      </w:r>
      <w:r w:rsidRPr="00F47C02">
        <w:rPr>
          <w:sz w:val="24"/>
          <w:szCs w:val="24"/>
          <w:lang w:val="bg-BG"/>
        </w:rPr>
        <w:t xml:space="preserve">с ЕИК ........................., със седалище и адрес на управление: ............................................................................................................................................ – </w:t>
      </w:r>
      <w:r w:rsidRPr="00F47C02">
        <w:rPr>
          <w:color w:val="000000"/>
          <w:spacing w:val="10"/>
          <w:sz w:val="24"/>
          <w:szCs w:val="24"/>
          <w:lang w:val="bg-BG"/>
        </w:rPr>
        <w:t xml:space="preserve">участник в </w:t>
      </w:r>
      <w:r w:rsidRPr="00F47C02">
        <w:rPr>
          <w:sz w:val="24"/>
          <w:szCs w:val="24"/>
          <w:lang w:val="bg-BG"/>
        </w:rPr>
        <w:t>конкурс за:</w:t>
      </w:r>
      <w:r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346EFD" w:rsidRPr="00F47C02" w:rsidRDefault="00346EFD" w:rsidP="00346EFD">
      <w:pPr>
        <w:spacing w:line="276" w:lineRule="auto"/>
        <w:ind w:right="26"/>
        <w:jc w:val="both"/>
        <w:rPr>
          <w:b/>
          <w:sz w:val="24"/>
          <w:szCs w:val="24"/>
          <w:lang w:val="bg-BG"/>
        </w:rPr>
      </w:pPr>
    </w:p>
    <w:p w:rsidR="00346EFD" w:rsidRPr="00F47C02" w:rsidRDefault="00346EFD" w:rsidP="00346EFD">
      <w:pPr>
        <w:rPr>
          <w:sz w:val="24"/>
          <w:szCs w:val="24"/>
          <w:lang w:val="bg-BG"/>
        </w:rPr>
      </w:pPr>
    </w:p>
    <w:p w:rsidR="00346EFD" w:rsidRPr="00F47C02" w:rsidRDefault="00346EFD" w:rsidP="00346EFD">
      <w:pPr>
        <w:rPr>
          <w:sz w:val="24"/>
          <w:szCs w:val="24"/>
          <w:lang w:val="bg-BG"/>
        </w:rPr>
      </w:pPr>
    </w:p>
    <w:p w:rsidR="00346EFD" w:rsidRPr="00F47C02" w:rsidRDefault="00346EFD" w:rsidP="00346EFD">
      <w:pPr>
        <w:jc w:val="center"/>
        <w:rPr>
          <w:b/>
          <w:sz w:val="24"/>
          <w:szCs w:val="24"/>
          <w:lang w:val="bg-BG"/>
        </w:rPr>
      </w:pPr>
      <w:r w:rsidRPr="00F47C02">
        <w:rPr>
          <w:b/>
          <w:sz w:val="24"/>
          <w:szCs w:val="24"/>
          <w:lang w:val="bg-BG"/>
        </w:rPr>
        <w:t>ДЕКЛАРИРАМ, че:</w:t>
      </w:r>
    </w:p>
    <w:p w:rsidR="00346EFD" w:rsidRPr="00F47C02" w:rsidRDefault="00346EFD" w:rsidP="00346EFD">
      <w:pPr>
        <w:tabs>
          <w:tab w:val="left" w:pos="567"/>
        </w:tabs>
        <w:jc w:val="both"/>
        <w:textAlignment w:val="center"/>
        <w:rPr>
          <w:sz w:val="24"/>
          <w:szCs w:val="24"/>
          <w:lang w:val="bg-BG"/>
        </w:rPr>
      </w:pPr>
    </w:p>
    <w:p w:rsidR="00346EFD" w:rsidRPr="00F47C02" w:rsidRDefault="00346EFD" w:rsidP="00346EFD">
      <w:pPr>
        <w:tabs>
          <w:tab w:val="left" w:pos="567"/>
        </w:tabs>
        <w:jc w:val="both"/>
        <w:textAlignment w:val="center"/>
        <w:rPr>
          <w:sz w:val="24"/>
          <w:szCs w:val="24"/>
          <w:lang w:val="bg-BG"/>
        </w:rPr>
      </w:pPr>
    </w:p>
    <w:p w:rsidR="00346EFD" w:rsidRPr="00F47C02" w:rsidRDefault="00346EFD" w:rsidP="00346EFD">
      <w:pPr>
        <w:tabs>
          <w:tab w:val="left" w:pos="567"/>
        </w:tabs>
        <w:jc w:val="both"/>
        <w:textAlignment w:val="center"/>
        <w:rPr>
          <w:sz w:val="24"/>
          <w:szCs w:val="24"/>
          <w:lang w:val="bg-BG"/>
        </w:rPr>
      </w:pPr>
      <w:r w:rsidRPr="00F47C02">
        <w:rPr>
          <w:sz w:val="24"/>
          <w:szCs w:val="24"/>
          <w:lang w:val="bg-BG"/>
        </w:rPr>
        <w:t xml:space="preserve">      се задължава</w:t>
      </w:r>
      <w:r w:rsidR="00A93D31" w:rsidRPr="00F47C02">
        <w:rPr>
          <w:sz w:val="24"/>
          <w:szCs w:val="24"/>
          <w:lang w:val="bg-BG"/>
        </w:rPr>
        <w:t>м</w:t>
      </w:r>
      <w:r w:rsidRPr="00F47C02">
        <w:rPr>
          <w:sz w:val="24"/>
          <w:szCs w:val="24"/>
          <w:lang w:val="bg-BG"/>
        </w:rPr>
        <w:t xml:space="preserve"> да поддържа</w:t>
      </w:r>
      <w:r w:rsidR="00A93D31" w:rsidRPr="00F47C02">
        <w:rPr>
          <w:sz w:val="24"/>
          <w:szCs w:val="24"/>
          <w:lang w:val="bg-BG"/>
        </w:rPr>
        <w:t>м</w:t>
      </w:r>
      <w:r w:rsidRPr="00F47C02">
        <w:rPr>
          <w:sz w:val="24"/>
          <w:szCs w:val="24"/>
          <w:lang w:val="bg-BG"/>
        </w:rPr>
        <w:t xml:space="preserve"> валидността на издадената м</w:t>
      </w:r>
      <w:r w:rsidR="00A93D31" w:rsidRPr="00F47C02">
        <w:rPr>
          <w:sz w:val="24"/>
          <w:szCs w:val="24"/>
          <w:lang w:val="bg-BG"/>
        </w:rPr>
        <w:t>и</w:t>
      </w:r>
      <w:r w:rsidRPr="00F47C02">
        <w:rPr>
          <w:sz w:val="24"/>
          <w:szCs w:val="24"/>
          <w:lang w:val="bg-BG"/>
        </w:rPr>
        <w:t xml:space="preserve"> застрахователна полица за застрахо</w:t>
      </w:r>
      <w:r w:rsidR="00A93D31" w:rsidRPr="00F47C02">
        <w:rPr>
          <w:sz w:val="24"/>
          <w:szCs w:val="24"/>
          <w:lang w:val="bg-BG"/>
        </w:rPr>
        <w:t xml:space="preserve">вка „Професионална отговорност”, съгласно </w:t>
      </w:r>
      <w:r w:rsidRPr="00F47C02">
        <w:rPr>
          <w:sz w:val="24"/>
          <w:szCs w:val="24"/>
          <w:lang w:val="bg-BG"/>
        </w:rPr>
        <w:t>чл. 171 от ЗУТ, през целия период на действие на договора за възлагане на поръчката.</w:t>
      </w:r>
    </w:p>
    <w:p w:rsidR="00346EFD" w:rsidRPr="00F47C02" w:rsidRDefault="00346EFD" w:rsidP="00346EFD">
      <w:pPr>
        <w:pStyle w:val="ListParagraph"/>
        <w:tabs>
          <w:tab w:val="left" w:pos="567"/>
        </w:tabs>
        <w:ind w:left="284"/>
        <w:jc w:val="both"/>
        <w:textAlignment w:val="center"/>
        <w:rPr>
          <w:sz w:val="24"/>
          <w:szCs w:val="24"/>
          <w:lang w:val="bg-BG"/>
        </w:rPr>
      </w:pPr>
    </w:p>
    <w:p w:rsidR="00346EFD" w:rsidRPr="00F47C02" w:rsidRDefault="00346EFD" w:rsidP="00346EFD">
      <w:pPr>
        <w:jc w:val="both"/>
        <w:textAlignment w:val="center"/>
        <w:rPr>
          <w:sz w:val="24"/>
          <w:szCs w:val="24"/>
          <w:lang w:val="bg-BG"/>
        </w:rPr>
      </w:pPr>
    </w:p>
    <w:p w:rsidR="00346EFD" w:rsidRPr="00F47C02" w:rsidRDefault="00346EFD" w:rsidP="00346EFD">
      <w:pPr>
        <w:shd w:val="clear" w:color="auto" w:fill="FFFFFF"/>
        <w:tabs>
          <w:tab w:val="left" w:pos="197"/>
        </w:tabs>
        <w:spacing w:line="274" w:lineRule="exact"/>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shd w:val="clear" w:color="auto" w:fill="FFFFFF"/>
        <w:tabs>
          <w:tab w:val="left" w:pos="197"/>
        </w:tabs>
        <w:spacing w:line="274" w:lineRule="exact"/>
        <w:ind w:left="5" w:firstLine="715"/>
        <w:jc w:val="both"/>
        <w:rPr>
          <w:sz w:val="24"/>
          <w:szCs w:val="24"/>
          <w:lang w:val="bg-BG"/>
        </w:rPr>
      </w:pPr>
    </w:p>
    <w:p w:rsidR="00346EFD" w:rsidRPr="00F47C02" w:rsidRDefault="00346EFD" w:rsidP="00346EFD">
      <w:pPr>
        <w:rPr>
          <w:b/>
          <w:sz w:val="24"/>
          <w:szCs w:val="24"/>
          <w:lang w:val="bg-BG"/>
        </w:rPr>
      </w:pPr>
    </w:p>
    <w:p w:rsidR="00346EFD" w:rsidRPr="00F47C02" w:rsidRDefault="00346EFD" w:rsidP="00346EFD">
      <w:pPr>
        <w:rPr>
          <w:sz w:val="24"/>
          <w:szCs w:val="24"/>
          <w:lang w:val="bg-BG"/>
        </w:rPr>
      </w:pPr>
    </w:p>
    <w:p w:rsidR="00346EFD" w:rsidRPr="00F47C02" w:rsidRDefault="00346EFD" w:rsidP="00346EFD">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346EFD" w:rsidRPr="00F47C02" w:rsidRDefault="00346EFD" w:rsidP="00346EFD">
      <w:pPr>
        <w:rPr>
          <w:i/>
          <w:sz w:val="24"/>
          <w:szCs w:val="24"/>
          <w:lang w:val="bg-BG"/>
        </w:rPr>
      </w:pPr>
      <w:r w:rsidRPr="00F47C02">
        <w:rPr>
          <w:i/>
          <w:iCs/>
          <w:sz w:val="24"/>
          <w:szCs w:val="24"/>
          <w:lang w:val="bg-BG"/>
        </w:rPr>
        <w:t xml:space="preserve">                                                                                                </w:t>
      </w:r>
      <w:r w:rsidRPr="00F47C02">
        <w:rPr>
          <w:i/>
          <w:sz w:val="24"/>
          <w:szCs w:val="24"/>
          <w:lang w:val="bg-BG"/>
        </w:rPr>
        <w:t xml:space="preserve">/име и фамилия, подпис /                                                                            </w:t>
      </w:r>
    </w:p>
    <w:p w:rsidR="00346EFD" w:rsidRPr="00F47C02" w:rsidRDefault="00346EFD" w:rsidP="00346EFD">
      <w:pPr>
        <w:rPr>
          <w:sz w:val="24"/>
          <w:szCs w:val="24"/>
          <w:lang w:val="bg-BG"/>
        </w:rPr>
      </w:pPr>
    </w:p>
    <w:p w:rsidR="00346EFD" w:rsidRPr="00F47C02" w:rsidRDefault="00346EFD" w:rsidP="00346EFD">
      <w:pPr>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A93D31" w:rsidRPr="00F47C02" w:rsidRDefault="00A93D31" w:rsidP="00E118D4">
      <w:pPr>
        <w:jc w:val="right"/>
        <w:rPr>
          <w:i/>
          <w:sz w:val="24"/>
          <w:szCs w:val="24"/>
          <w:lang w:val="bg-BG"/>
        </w:rPr>
      </w:pPr>
    </w:p>
    <w:p w:rsidR="00A93D31" w:rsidRPr="00F47C02" w:rsidRDefault="00A93D31" w:rsidP="00E118D4">
      <w:pPr>
        <w:jc w:val="right"/>
        <w:rPr>
          <w:i/>
          <w:sz w:val="24"/>
          <w:szCs w:val="24"/>
          <w:lang w:val="bg-BG"/>
        </w:rPr>
      </w:pPr>
    </w:p>
    <w:p w:rsidR="007F3FE6" w:rsidRPr="00F47C02" w:rsidRDefault="007F3FE6" w:rsidP="007F3FE6">
      <w:pPr>
        <w:jc w:val="right"/>
        <w:rPr>
          <w:b/>
          <w:sz w:val="24"/>
          <w:szCs w:val="24"/>
          <w:lang w:val="bg-BG"/>
        </w:rPr>
      </w:pPr>
      <w:bookmarkStart w:id="0" w:name="_GoBack"/>
      <w:bookmarkEnd w:id="0"/>
    </w:p>
    <w:sectPr w:rsidR="007F3FE6" w:rsidRPr="00F47C02"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E1" w:rsidRDefault="000171E1">
      <w:r>
        <w:separator/>
      </w:r>
    </w:p>
  </w:endnote>
  <w:endnote w:type="continuationSeparator" w:id="0">
    <w:p w:rsidR="000171E1" w:rsidRDefault="0001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46" w:rsidRDefault="00037926" w:rsidP="00B802E1">
    <w:pPr>
      <w:pStyle w:val="Footer"/>
      <w:framePr w:wrap="around" w:vAnchor="text" w:hAnchor="margin" w:xAlign="right" w:y="1"/>
      <w:rPr>
        <w:rStyle w:val="PageNumber"/>
      </w:rPr>
    </w:pPr>
    <w:r>
      <w:rPr>
        <w:rStyle w:val="PageNumber"/>
      </w:rPr>
      <w:fldChar w:fldCharType="begin"/>
    </w:r>
    <w:r w:rsidR="00516A46">
      <w:rPr>
        <w:rStyle w:val="PageNumber"/>
      </w:rPr>
      <w:instrText xml:space="preserve">PAGE  </w:instrText>
    </w:r>
    <w:r>
      <w:rPr>
        <w:rStyle w:val="PageNumber"/>
      </w:rPr>
      <w:fldChar w:fldCharType="separate"/>
    </w:r>
    <w:r w:rsidR="00516A46">
      <w:rPr>
        <w:rStyle w:val="PageNumber"/>
        <w:noProof/>
      </w:rPr>
      <w:t>3</w:t>
    </w:r>
    <w:r>
      <w:rPr>
        <w:rStyle w:val="PageNumber"/>
      </w:rPr>
      <w:fldChar w:fldCharType="end"/>
    </w:r>
  </w:p>
  <w:p w:rsidR="00516A46" w:rsidRDefault="00516A46"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516A46" w:rsidRDefault="00F45376">
        <w:pPr>
          <w:pStyle w:val="Footer"/>
          <w:jc w:val="center"/>
        </w:pPr>
        <w:r>
          <w:rPr>
            <w:noProof/>
            <w:lang w:val="bg-BG" w:eastAsia="bg-BG"/>
          </w:rPr>
          <mc:AlternateContent>
            <mc:Choice Requires="wps">
              <w:drawing>
                <wp:inline distT="0" distB="0" distL="0" distR="0" wp14:anchorId="6655ABC8" wp14:editId="7FAC17B5">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ITUBJP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516A46" w:rsidRDefault="00037926">
        <w:pPr>
          <w:pStyle w:val="Footer"/>
          <w:jc w:val="center"/>
        </w:pPr>
        <w:r>
          <w:fldChar w:fldCharType="begin"/>
        </w:r>
        <w:r w:rsidR="00516A46">
          <w:instrText xml:space="preserve"> PAGE    \* MERGEFORMAT </w:instrText>
        </w:r>
        <w:r>
          <w:fldChar w:fldCharType="separate"/>
        </w:r>
        <w:r w:rsidR="00D72FAA">
          <w:rPr>
            <w:noProof/>
          </w:rPr>
          <w:t>1</w:t>
        </w:r>
        <w:r>
          <w:rPr>
            <w:noProof/>
          </w:rPr>
          <w:fldChar w:fldCharType="end"/>
        </w:r>
      </w:p>
    </w:sdtContent>
  </w:sdt>
  <w:p w:rsidR="00516A46" w:rsidRDefault="00516A46"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E1" w:rsidRDefault="000171E1">
      <w:r>
        <w:separator/>
      </w:r>
    </w:p>
  </w:footnote>
  <w:footnote w:type="continuationSeparator" w:id="0">
    <w:p w:rsidR="000171E1" w:rsidRDefault="0001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7918"/>
    <w:rsid w:val="00A27D43"/>
    <w:rsid w:val="00A30627"/>
    <w:rsid w:val="00A3237D"/>
    <w:rsid w:val="00A33883"/>
    <w:rsid w:val="00A340F5"/>
    <w:rsid w:val="00A34450"/>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340C"/>
    <w:rsid w:val="00CD4723"/>
    <w:rsid w:val="00CE155E"/>
    <w:rsid w:val="00CE31CA"/>
    <w:rsid w:val="00CE33D0"/>
    <w:rsid w:val="00CE3D2D"/>
    <w:rsid w:val="00CE67CE"/>
    <w:rsid w:val="00CE7058"/>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2FAA"/>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DB7C-5935-4C45-B409-01A5ABCB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1454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2022-09-15T05:36:00Z</dcterms:created>
  <dcterms:modified xsi:type="dcterms:W3CDTF">2022-09-15T05:36:00Z</dcterms:modified>
</cp:coreProperties>
</file>