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B4" w:rsidRDefault="00917FB4" w:rsidP="007F3FE6">
      <w:pPr>
        <w:jc w:val="right"/>
        <w:rPr>
          <w:b/>
          <w:sz w:val="24"/>
          <w:szCs w:val="24"/>
          <w:lang w:val="bg-BG"/>
        </w:rPr>
      </w:pPr>
    </w:p>
    <w:p w:rsidR="007F3FE6" w:rsidRPr="00723224" w:rsidRDefault="007F3FE6" w:rsidP="007F3FE6">
      <w:pPr>
        <w:jc w:val="right"/>
        <w:rPr>
          <w:b/>
          <w:sz w:val="24"/>
          <w:szCs w:val="24"/>
          <w:lang w:val="bg-BG"/>
        </w:rPr>
      </w:pPr>
      <w:r w:rsidRPr="00723224">
        <w:rPr>
          <w:b/>
          <w:sz w:val="24"/>
          <w:szCs w:val="24"/>
          <w:lang w:val="bg-BG"/>
        </w:rPr>
        <w:t xml:space="preserve">Образец № </w:t>
      </w:r>
      <w:r>
        <w:rPr>
          <w:b/>
          <w:sz w:val="24"/>
          <w:szCs w:val="24"/>
          <w:lang w:val="bg-BG"/>
        </w:rPr>
        <w:t>4</w:t>
      </w:r>
    </w:p>
    <w:p w:rsidR="007F3FE6" w:rsidRDefault="007F3FE6" w:rsidP="00E118D4">
      <w:pPr>
        <w:rPr>
          <w:b/>
          <w:sz w:val="24"/>
          <w:szCs w:val="24"/>
          <w:lang w:val="bg-BG"/>
        </w:rPr>
      </w:pPr>
    </w:p>
    <w:p w:rsidR="003F2772" w:rsidRPr="00723224" w:rsidRDefault="003F2772" w:rsidP="005C247B">
      <w:pPr>
        <w:ind w:right="-108" w:firstLine="720"/>
        <w:jc w:val="right"/>
        <w:outlineLvl w:val="0"/>
        <w:rPr>
          <w:b/>
          <w:i/>
          <w:iCs/>
          <w:sz w:val="22"/>
          <w:szCs w:val="22"/>
          <w:lang w:val="bg-BG"/>
        </w:rPr>
      </w:pPr>
    </w:p>
    <w:p w:rsidR="005C247B" w:rsidRPr="00723224" w:rsidRDefault="005C247B" w:rsidP="005C247B">
      <w:pPr>
        <w:spacing w:before="240" w:after="60"/>
        <w:ind w:right="-468"/>
        <w:jc w:val="center"/>
        <w:outlineLvl w:val="4"/>
        <w:rPr>
          <w:b/>
          <w:bCs/>
          <w:iCs/>
          <w:sz w:val="24"/>
          <w:szCs w:val="24"/>
          <w:lang w:val="bg-BG" w:eastAsia="bg-BG"/>
        </w:rPr>
      </w:pPr>
      <w:r w:rsidRPr="00723224">
        <w:rPr>
          <w:b/>
          <w:bCs/>
          <w:iCs/>
          <w:sz w:val="24"/>
          <w:szCs w:val="24"/>
          <w:lang w:val="bg-BG" w:eastAsia="bg-BG"/>
        </w:rPr>
        <w:t>ТЕХНИЧЕСКО ПРЕДЛОЖЕНИЕ</w:t>
      </w:r>
    </w:p>
    <w:p w:rsidR="00A51A38" w:rsidRPr="00723224" w:rsidRDefault="00180E15" w:rsidP="00A51A38">
      <w:pPr>
        <w:tabs>
          <w:tab w:val="left" w:pos="4050"/>
          <w:tab w:val="left" w:pos="4320"/>
        </w:tabs>
        <w:jc w:val="both"/>
        <w:rPr>
          <w:b/>
          <w:sz w:val="24"/>
          <w:szCs w:val="24"/>
          <w:lang w:val="bg-BG"/>
        </w:rPr>
      </w:pPr>
      <w:r>
        <w:rPr>
          <w:sz w:val="24"/>
          <w:szCs w:val="24"/>
          <w:lang w:val="bg-BG"/>
        </w:rPr>
        <w:t xml:space="preserve">за участие </w:t>
      </w:r>
      <w:r w:rsidRPr="00723224">
        <w:rPr>
          <w:sz w:val="24"/>
          <w:szCs w:val="24"/>
          <w:lang w:val="bg-BG"/>
        </w:rPr>
        <w:t>в конкурс с предмет:</w:t>
      </w:r>
      <w:r w:rsidRPr="00723224">
        <w:rPr>
          <w:b/>
          <w:sz w:val="24"/>
          <w:szCs w:val="24"/>
          <w:lang w:val="bg-BG"/>
        </w:rPr>
        <w:t xml:space="preserve"> </w:t>
      </w:r>
      <w:r w:rsidR="00A51A38">
        <w:rPr>
          <w:b/>
          <w:sz w:val="24"/>
          <w:szCs w:val="24"/>
          <w:lang w:val="bg-BG"/>
        </w:rPr>
        <w:t>„Д</w:t>
      </w:r>
      <w:proofErr w:type="spellStart"/>
      <w:r w:rsidR="00A51A38" w:rsidRPr="00A52A07">
        <w:rPr>
          <w:b/>
          <w:sz w:val="24"/>
          <w:szCs w:val="24"/>
        </w:rPr>
        <w:t>оставка</w:t>
      </w:r>
      <w:proofErr w:type="spellEnd"/>
      <w:r w:rsidR="00A51A38" w:rsidRPr="00A52A07">
        <w:rPr>
          <w:b/>
          <w:sz w:val="24"/>
          <w:szCs w:val="24"/>
        </w:rPr>
        <w:t xml:space="preserve"> </w:t>
      </w:r>
      <w:proofErr w:type="spellStart"/>
      <w:r w:rsidR="00A51A38" w:rsidRPr="00A52A07">
        <w:rPr>
          <w:b/>
          <w:sz w:val="24"/>
          <w:szCs w:val="24"/>
        </w:rPr>
        <w:t>на</w:t>
      </w:r>
      <w:proofErr w:type="spellEnd"/>
      <w:r w:rsidR="00A51A38" w:rsidRPr="00A52A07">
        <w:rPr>
          <w:b/>
          <w:sz w:val="24"/>
          <w:szCs w:val="24"/>
        </w:rPr>
        <w:t xml:space="preserve"> 64 000 </w:t>
      </w:r>
      <w:proofErr w:type="spellStart"/>
      <w:r w:rsidR="00A51A38" w:rsidRPr="00A52A07">
        <w:rPr>
          <w:b/>
          <w:sz w:val="24"/>
          <w:szCs w:val="24"/>
        </w:rPr>
        <w:t>куб</w:t>
      </w:r>
      <w:proofErr w:type="spellEnd"/>
      <w:r w:rsidR="00A51A38" w:rsidRPr="00A52A07">
        <w:rPr>
          <w:b/>
          <w:sz w:val="24"/>
          <w:szCs w:val="24"/>
        </w:rPr>
        <w:t xml:space="preserve">. </w:t>
      </w:r>
      <w:proofErr w:type="spellStart"/>
      <w:r w:rsidR="00A51A38" w:rsidRPr="00A52A07">
        <w:rPr>
          <w:b/>
          <w:sz w:val="24"/>
          <w:szCs w:val="24"/>
        </w:rPr>
        <w:t>метра</w:t>
      </w:r>
      <w:proofErr w:type="spellEnd"/>
      <w:r w:rsidR="00A51A38" w:rsidRPr="00A52A07">
        <w:rPr>
          <w:b/>
          <w:sz w:val="24"/>
          <w:szCs w:val="24"/>
        </w:rPr>
        <w:t xml:space="preserve"> </w:t>
      </w:r>
      <w:proofErr w:type="spellStart"/>
      <w:r w:rsidR="00A51A38" w:rsidRPr="00A52A07">
        <w:rPr>
          <w:b/>
          <w:sz w:val="24"/>
          <w:szCs w:val="24"/>
        </w:rPr>
        <w:t>компресиран</w:t>
      </w:r>
      <w:proofErr w:type="spellEnd"/>
      <w:r w:rsidR="00A51A38" w:rsidRPr="00A52A07">
        <w:rPr>
          <w:b/>
          <w:sz w:val="24"/>
          <w:szCs w:val="24"/>
        </w:rPr>
        <w:t xml:space="preserve"> </w:t>
      </w:r>
      <w:proofErr w:type="spellStart"/>
      <w:r w:rsidR="00A51A38" w:rsidRPr="00A52A07">
        <w:rPr>
          <w:b/>
          <w:sz w:val="24"/>
          <w:szCs w:val="24"/>
        </w:rPr>
        <w:t>природен</w:t>
      </w:r>
      <w:proofErr w:type="spellEnd"/>
      <w:r w:rsidR="00A51A38" w:rsidRPr="00A52A07">
        <w:rPr>
          <w:b/>
          <w:sz w:val="24"/>
          <w:szCs w:val="24"/>
        </w:rPr>
        <w:t xml:space="preserve"> </w:t>
      </w:r>
      <w:proofErr w:type="spellStart"/>
      <w:r w:rsidR="00A51A38" w:rsidRPr="00A52A07">
        <w:rPr>
          <w:b/>
          <w:sz w:val="24"/>
          <w:szCs w:val="24"/>
        </w:rPr>
        <w:t>газ</w:t>
      </w:r>
      <w:proofErr w:type="spellEnd"/>
      <w:r w:rsidR="00A51A38" w:rsidRPr="00A52A07">
        <w:rPr>
          <w:b/>
          <w:sz w:val="24"/>
          <w:szCs w:val="24"/>
        </w:rPr>
        <w:t xml:space="preserve"> </w:t>
      </w:r>
      <w:proofErr w:type="spellStart"/>
      <w:r w:rsidR="00A51A38" w:rsidRPr="00A52A07">
        <w:rPr>
          <w:b/>
          <w:sz w:val="24"/>
          <w:szCs w:val="24"/>
        </w:rPr>
        <w:t>за</w:t>
      </w:r>
      <w:proofErr w:type="spellEnd"/>
      <w:r w:rsidR="00A51A38" w:rsidRPr="00A52A07">
        <w:rPr>
          <w:b/>
          <w:sz w:val="24"/>
          <w:szCs w:val="24"/>
        </w:rPr>
        <w:t xml:space="preserve"> </w:t>
      </w:r>
      <w:proofErr w:type="spellStart"/>
      <w:r w:rsidR="00A51A38" w:rsidRPr="00A52A07">
        <w:rPr>
          <w:b/>
          <w:sz w:val="24"/>
          <w:szCs w:val="24"/>
        </w:rPr>
        <w:t>отопление</w:t>
      </w:r>
      <w:proofErr w:type="spellEnd"/>
      <w:r w:rsidR="00A51A38" w:rsidRPr="00A52A07">
        <w:rPr>
          <w:b/>
          <w:sz w:val="24"/>
          <w:szCs w:val="24"/>
        </w:rPr>
        <w:t xml:space="preserve"> </w:t>
      </w:r>
      <w:proofErr w:type="spellStart"/>
      <w:r w:rsidR="00A51A38" w:rsidRPr="00A52A07">
        <w:rPr>
          <w:b/>
          <w:sz w:val="24"/>
          <w:szCs w:val="24"/>
        </w:rPr>
        <w:t>за</w:t>
      </w:r>
      <w:proofErr w:type="spellEnd"/>
      <w:r w:rsidR="00A51A38" w:rsidRPr="00A52A07">
        <w:rPr>
          <w:b/>
          <w:sz w:val="24"/>
          <w:szCs w:val="24"/>
        </w:rPr>
        <w:t xml:space="preserve"> </w:t>
      </w:r>
      <w:proofErr w:type="spellStart"/>
      <w:r w:rsidR="00A51A38" w:rsidRPr="00A52A07">
        <w:rPr>
          <w:b/>
          <w:sz w:val="24"/>
          <w:szCs w:val="24"/>
        </w:rPr>
        <w:t>нуждите</w:t>
      </w:r>
      <w:proofErr w:type="spellEnd"/>
      <w:r w:rsidR="00A51A38" w:rsidRPr="00A52A07">
        <w:rPr>
          <w:b/>
          <w:sz w:val="24"/>
          <w:szCs w:val="24"/>
        </w:rPr>
        <w:t xml:space="preserve"> </w:t>
      </w:r>
      <w:proofErr w:type="spellStart"/>
      <w:r w:rsidR="00A51A38" w:rsidRPr="00A52A07">
        <w:rPr>
          <w:b/>
          <w:sz w:val="24"/>
          <w:szCs w:val="24"/>
        </w:rPr>
        <w:t>на</w:t>
      </w:r>
      <w:proofErr w:type="spellEnd"/>
      <w:r w:rsidR="00A51A38" w:rsidRPr="00A52A07">
        <w:rPr>
          <w:b/>
          <w:sz w:val="24"/>
          <w:szCs w:val="24"/>
        </w:rPr>
        <w:t xml:space="preserve"> ЦПВК „</w:t>
      </w:r>
      <w:proofErr w:type="spellStart"/>
      <w:r w:rsidR="00A51A38" w:rsidRPr="00A52A07">
        <w:rPr>
          <w:b/>
          <w:sz w:val="24"/>
          <w:szCs w:val="24"/>
        </w:rPr>
        <w:t>Паничище</w:t>
      </w:r>
      <w:proofErr w:type="spellEnd"/>
      <w:r w:rsidR="00A51A38" w:rsidRPr="00A52A07">
        <w:rPr>
          <w:b/>
          <w:sz w:val="24"/>
          <w:szCs w:val="24"/>
        </w:rPr>
        <w:t xml:space="preserve">”, </w:t>
      </w:r>
      <w:proofErr w:type="spellStart"/>
      <w:r w:rsidR="00A51A38" w:rsidRPr="00A52A07">
        <w:rPr>
          <w:b/>
          <w:sz w:val="24"/>
          <w:szCs w:val="24"/>
        </w:rPr>
        <w:t>собственост</w:t>
      </w:r>
      <w:proofErr w:type="spellEnd"/>
      <w:r w:rsidR="00A51A38" w:rsidRPr="00A52A07">
        <w:rPr>
          <w:b/>
          <w:sz w:val="24"/>
          <w:szCs w:val="24"/>
        </w:rPr>
        <w:t xml:space="preserve"> </w:t>
      </w:r>
      <w:proofErr w:type="spellStart"/>
      <w:r w:rsidR="00A51A38" w:rsidRPr="00A52A07">
        <w:rPr>
          <w:b/>
          <w:sz w:val="24"/>
          <w:szCs w:val="24"/>
        </w:rPr>
        <w:t>на</w:t>
      </w:r>
      <w:proofErr w:type="spellEnd"/>
      <w:r w:rsidR="00A51A38" w:rsidRPr="00A52A07">
        <w:rPr>
          <w:b/>
          <w:sz w:val="24"/>
          <w:szCs w:val="24"/>
        </w:rPr>
        <w:t xml:space="preserve"> „</w:t>
      </w:r>
      <w:proofErr w:type="spellStart"/>
      <w:r w:rsidR="00A51A38" w:rsidRPr="00A52A07">
        <w:rPr>
          <w:b/>
          <w:sz w:val="24"/>
          <w:szCs w:val="24"/>
        </w:rPr>
        <w:t>Холдинг</w:t>
      </w:r>
      <w:proofErr w:type="spellEnd"/>
      <w:r w:rsidR="00A51A38" w:rsidRPr="00A52A07">
        <w:rPr>
          <w:b/>
          <w:sz w:val="24"/>
          <w:szCs w:val="24"/>
        </w:rPr>
        <w:t xml:space="preserve"> БДЖ” ЕАД, </w:t>
      </w:r>
      <w:proofErr w:type="spellStart"/>
      <w:r w:rsidR="00A51A38" w:rsidRPr="00A52A07">
        <w:rPr>
          <w:b/>
          <w:sz w:val="24"/>
          <w:szCs w:val="24"/>
        </w:rPr>
        <w:t>стопанисван</w:t>
      </w:r>
      <w:proofErr w:type="spellEnd"/>
      <w:r w:rsidR="00A51A38" w:rsidRPr="00A52A07">
        <w:rPr>
          <w:b/>
          <w:sz w:val="24"/>
          <w:szCs w:val="24"/>
        </w:rPr>
        <w:t xml:space="preserve">  </w:t>
      </w:r>
      <w:proofErr w:type="spellStart"/>
      <w:r w:rsidR="00A51A38" w:rsidRPr="00A52A07">
        <w:rPr>
          <w:b/>
          <w:sz w:val="24"/>
          <w:szCs w:val="24"/>
        </w:rPr>
        <w:t>от</w:t>
      </w:r>
      <w:proofErr w:type="spellEnd"/>
      <w:r w:rsidR="00A51A38" w:rsidRPr="00A52A07">
        <w:rPr>
          <w:b/>
          <w:sz w:val="24"/>
          <w:szCs w:val="24"/>
        </w:rPr>
        <w:t xml:space="preserve"> </w:t>
      </w:r>
      <w:proofErr w:type="spellStart"/>
      <w:r w:rsidR="00A51A38" w:rsidRPr="00A52A07">
        <w:rPr>
          <w:b/>
          <w:sz w:val="24"/>
          <w:szCs w:val="24"/>
        </w:rPr>
        <w:t>Поделение</w:t>
      </w:r>
      <w:proofErr w:type="spellEnd"/>
      <w:r w:rsidR="00A51A38" w:rsidRPr="00A52A07">
        <w:rPr>
          <w:b/>
          <w:sz w:val="24"/>
          <w:szCs w:val="24"/>
        </w:rPr>
        <w:t xml:space="preserve"> </w:t>
      </w:r>
      <w:proofErr w:type="spellStart"/>
      <w:r w:rsidR="00A51A38" w:rsidRPr="00A52A07">
        <w:rPr>
          <w:b/>
          <w:sz w:val="24"/>
          <w:szCs w:val="24"/>
        </w:rPr>
        <w:t>за</w:t>
      </w:r>
      <w:proofErr w:type="spellEnd"/>
      <w:r w:rsidR="00A51A38" w:rsidRPr="00A52A07">
        <w:rPr>
          <w:b/>
          <w:sz w:val="24"/>
          <w:szCs w:val="24"/>
        </w:rPr>
        <w:t xml:space="preserve"> </w:t>
      </w:r>
      <w:proofErr w:type="spellStart"/>
      <w:r w:rsidR="00A51A38" w:rsidRPr="00A52A07">
        <w:rPr>
          <w:b/>
          <w:sz w:val="24"/>
          <w:szCs w:val="24"/>
        </w:rPr>
        <w:t>почивна</w:t>
      </w:r>
      <w:proofErr w:type="spellEnd"/>
      <w:r w:rsidR="00A51A38" w:rsidRPr="00A52A07">
        <w:rPr>
          <w:b/>
          <w:sz w:val="24"/>
          <w:szCs w:val="24"/>
        </w:rPr>
        <w:t xml:space="preserve"> </w:t>
      </w:r>
      <w:proofErr w:type="spellStart"/>
      <w:r w:rsidR="00A51A38" w:rsidRPr="00A52A07">
        <w:rPr>
          <w:b/>
          <w:sz w:val="24"/>
          <w:szCs w:val="24"/>
        </w:rPr>
        <w:t>дейност</w:t>
      </w:r>
      <w:proofErr w:type="spellEnd"/>
      <w:r w:rsidR="00A51A38" w:rsidRPr="00A52A07">
        <w:rPr>
          <w:b/>
          <w:sz w:val="24"/>
          <w:szCs w:val="24"/>
        </w:rPr>
        <w:t xml:space="preserve"> /ППД/ </w:t>
      </w:r>
      <w:proofErr w:type="spellStart"/>
      <w:r w:rsidR="00A51A38" w:rsidRPr="00A52A07">
        <w:rPr>
          <w:b/>
          <w:sz w:val="24"/>
          <w:szCs w:val="24"/>
        </w:rPr>
        <w:t>към</w:t>
      </w:r>
      <w:proofErr w:type="spellEnd"/>
      <w:r w:rsidR="00A51A38" w:rsidRPr="00A52A07">
        <w:rPr>
          <w:b/>
          <w:sz w:val="24"/>
          <w:szCs w:val="24"/>
        </w:rPr>
        <w:t xml:space="preserve"> „</w:t>
      </w:r>
      <w:proofErr w:type="spellStart"/>
      <w:r w:rsidR="00A51A38" w:rsidRPr="00A52A07">
        <w:rPr>
          <w:b/>
          <w:sz w:val="24"/>
          <w:szCs w:val="24"/>
        </w:rPr>
        <w:t>Холдинг</w:t>
      </w:r>
      <w:proofErr w:type="spellEnd"/>
      <w:r w:rsidR="00A51A38" w:rsidRPr="00A52A07">
        <w:rPr>
          <w:b/>
          <w:sz w:val="24"/>
          <w:szCs w:val="24"/>
        </w:rPr>
        <w:t xml:space="preserve"> БДЖ“ ЕАД, </w:t>
      </w:r>
      <w:proofErr w:type="spellStart"/>
      <w:r w:rsidR="00A51A38" w:rsidRPr="00A52A07">
        <w:rPr>
          <w:b/>
          <w:sz w:val="24"/>
          <w:szCs w:val="24"/>
        </w:rPr>
        <w:t>за</w:t>
      </w:r>
      <w:proofErr w:type="spellEnd"/>
      <w:r w:rsidR="00A51A38" w:rsidRPr="00A52A07">
        <w:rPr>
          <w:b/>
          <w:sz w:val="24"/>
          <w:szCs w:val="24"/>
        </w:rPr>
        <w:t xml:space="preserve"> </w:t>
      </w:r>
      <w:proofErr w:type="spellStart"/>
      <w:r w:rsidR="00A51A38" w:rsidRPr="00A52A07">
        <w:rPr>
          <w:b/>
          <w:sz w:val="24"/>
          <w:szCs w:val="24"/>
        </w:rPr>
        <w:t>срок</w:t>
      </w:r>
      <w:proofErr w:type="spellEnd"/>
      <w:r w:rsidR="00A51A38" w:rsidRPr="00A52A07">
        <w:rPr>
          <w:b/>
          <w:sz w:val="24"/>
          <w:szCs w:val="24"/>
        </w:rPr>
        <w:t xml:space="preserve"> </w:t>
      </w:r>
      <w:proofErr w:type="spellStart"/>
      <w:r w:rsidR="00A51A38" w:rsidRPr="00A52A07">
        <w:rPr>
          <w:b/>
          <w:sz w:val="24"/>
          <w:szCs w:val="24"/>
        </w:rPr>
        <w:t>от</w:t>
      </w:r>
      <w:proofErr w:type="spellEnd"/>
      <w:r w:rsidR="00A51A38" w:rsidRPr="00A52A07">
        <w:rPr>
          <w:b/>
          <w:sz w:val="24"/>
          <w:szCs w:val="24"/>
        </w:rPr>
        <w:t xml:space="preserve"> </w:t>
      </w:r>
      <w:proofErr w:type="spellStart"/>
      <w:r w:rsidR="00A51A38" w:rsidRPr="00A52A07">
        <w:rPr>
          <w:b/>
          <w:sz w:val="24"/>
          <w:szCs w:val="24"/>
        </w:rPr>
        <w:t>една</w:t>
      </w:r>
      <w:proofErr w:type="spellEnd"/>
      <w:r w:rsidR="00A51A38" w:rsidRPr="00A52A07">
        <w:rPr>
          <w:b/>
          <w:sz w:val="24"/>
          <w:szCs w:val="24"/>
        </w:rPr>
        <w:t xml:space="preserve"> </w:t>
      </w:r>
      <w:proofErr w:type="spellStart"/>
      <w:r w:rsidR="00A51A38" w:rsidRPr="00A52A07">
        <w:rPr>
          <w:b/>
          <w:sz w:val="24"/>
          <w:szCs w:val="24"/>
        </w:rPr>
        <w:t>година</w:t>
      </w:r>
      <w:proofErr w:type="spellEnd"/>
      <w:r w:rsidR="00A51A38" w:rsidRPr="00A52A07">
        <w:rPr>
          <w:b/>
          <w:sz w:val="24"/>
          <w:szCs w:val="24"/>
        </w:rPr>
        <w:t xml:space="preserve"> </w:t>
      </w:r>
      <w:proofErr w:type="spellStart"/>
      <w:r w:rsidR="00A51A38" w:rsidRPr="00A52A07">
        <w:rPr>
          <w:b/>
          <w:sz w:val="24"/>
          <w:szCs w:val="24"/>
        </w:rPr>
        <w:t>или</w:t>
      </w:r>
      <w:proofErr w:type="spellEnd"/>
      <w:r w:rsidR="00A51A38" w:rsidRPr="00A52A07">
        <w:rPr>
          <w:b/>
          <w:sz w:val="24"/>
          <w:szCs w:val="24"/>
        </w:rPr>
        <w:t xml:space="preserve"> </w:t>
      </w:r>
      <w:proofErr w:type="spellStart"/>
      <w:r w:rsidR="00A51A38" w:rsidRPr="00A52A07">
        <w:rPr>
          <w:b/>
          <w:sz w:val="24"/>
          <w:szCs w:val="24"/>
        </w:rPr>
        <w:t>до</w:t>
      </w:r>
      <w:proofErr w:type="spellEnd"/>
      <w:r w:rsidR="00A51A38" w:rsidRPr="00A52A07">
        <w:rPr>
          <w:b/>
          <w:sz w:val="24"/>
          <w:szCs w:val="24"/>
        </w:rPr>
        <w:t xml:space="preserve"> </w:t>
      </w:r>
      <w:proofErr w:type="spellStart"/>
      <w:r w:rsidR="00A51A38" w:rsidRPr="00A52A07">
        <w:rPr>
          <w:b/>
          <w:sz w:val="24"/>
          <w:szCs w:val="24"/>
        </w:rPr>
        <w:t>изчерпване</w:t>
      </w:r>
      <w:proofErr w:type="spellEnd"/>
      <w:r w:rsidR="00A51A38" w:rsidRPr="00A52A07">
        <w:rPr>
          <w:b/>
          <w:sz w:val="24"/>
          <w:szCs w:val="24"/>
        </w:rPr>
        <w:t xml:space="preserve"> </w:t>
      </w:r>
      <w:proofErr w:type="spellStart"/>
      <w:r w:rsidR="00A51A38" w:rsidRPr="00A52A07">
        <w:rPr>
          <w:b/>
          <w:sz w:val="24"/>
          <w:szCs w:val="24"/>
        </w:rPr>
        <w:t>на</w:t>
      </w:r>
      <w:proofErr w:type="spellEnd"/>
      <w:r w:rsidR="00A51A38" w:rsidRPr="00A52A07">
        <w:rPr>
          <w:b/>
          <w:sz w:val="24"/>
          <w:szCs w:val="24"/>
        </w:rPr>
        <w:t xml:space="preserve"> </w:t>
      </w:r>
      <w:proofErr w:type="spellStart"/>
      <w:r w:rsidR="00A51A38" w:rsidRPr="00A52A07">
        <w:rPr>
          <w:b/>
          <w:sz w:val="24"/>
          <w:szCs w:val="24"/>
        </w:rPr>
        <w:t>количеството</w:t>
      </w:r>
      <w:proofErr w:type="spellEnd"/>
      <w:r w:rsidR="00A51A38" w:rsidRPr="00A52A07">
        <w:rPr>
          <w:b/>
          <w:sz w:val="24"/>
          <w:szCs w:val="24"/>
          <w:lang w:val="bg-BG"/>
        </w:rPr>
        <w:t>“</w:t>
      </w:r>
      <w:r w:rsidR="00A51A38">
        <w:rPr>
          <w:b/>
          <w:sz w:val="24"/>
          <w:szCs w:val="24"/>
          <w:lang w:val="bg-BG"/>
        </w:rPr>
        <w:t>,</w:t>
      </w:r>
    </w:p>
    <w:p w:rsidR="00A51A38" w:rsidRPr="00723224" w:rsidRDefault="00A51A38" w:rsidP="00A51A38">
      <w:pPr>
        <w:tabs>
          <w:tab w:val="left" w:pos="4050"/>
          <w:tab w:val="left" w:pos="4320"/>
        </w:tabs>
        <w:jc w:val="both"/>
        <w:rPr>
          <w:b/>
          <w:sz w:val="24"/>
          <w:szCs w:val="24"/>
          <w:lang w:val="bg-BG"/>
        </w:rPr>
      </w:pPr>
    </w:p>
    <w:p w:rsidR="00AC5D50" w:rsidRPr="00723224" w:rsidRDefault="00AC5D50" w:rsidP="00AC5D50">
      <w:pPr>
        <w:pStyle w:val="Normal2"/>
        <w:jc w:val="center"/>
        <w:rPr>
          <w:b/>
          <w:bCs/>
        </w:rPr>
      </w:pPr>
      <w:r w:rsidRPr="00723224">
        <w:rPr>
          <w:b/>
          <w:bCs/>
        </w:rPr>
        <w:t xml:space="preserve">от </w:t>
      </w:r>
    </w:p>
    <w:p w:rsidR="003F2772" w:rsidRDefault="003F2772" w:rsidP="00AC5D50">
      <w:pPr>
        <w:pStyle w:val="Normal2"/>
        <w:jc w:val="both"/>
      </w:pPr>
    </w:p>
    <w:p w:rsidR="00AC5D50" w:rsidRPr="00723224" w:rsidRDefault="00AC5D50" w:rsidP="00AC5D50">
      <w:pPr>
        <w:pStyle w:val="Normal2"/>
        <w:jc w:val="both"/>
      </w:pPr>
      <w:r w:rsidRPr="00723224">
        <w:t xml:space="preserve">..................................................................................................................................................... </w:t>
      </w:r>
    </w:p>
    <w:p w:rsidR="00AC5D50" w:rsidRPr="00FE2FAC" w:rsidRDefault="00AC5D50" w:rsidP="00AC5D50">
      <w:pPr>
        <w:pStyle w:val="Normal2"/>
        <w:jc w:val="center"/>
        <w:rPr>
          <w:i/>
        </w:rPr>
      </w:pPr>
      <w:r w:rsidRPr="00FE2FAC">
        <w:rPr>
          <w:i/>
        </w:rPr>
        <w:t>(наименование на участника)</w:t>
      </w:r>
    </w:p>
    <w:p w:rsidR="00180E15" w:rsidRDefault="00AC5D50" w:rsidP="00AC5D50">
      <w:pPr>
        <w:pStyle w:val="Normal2"/>
        <w:jc w:val="both"/>
      </w:pPr>
      <w:r w:rsidRPr="00723224">
        <w:t xml:space="preserve">с адрес на управление:……………………………………………………………………….., </w:t>
      </w:r>
    </w:p>
    <w:p w:rsidR="00180E15" w:rsidRDefault="00AC5D50" w:rsidP="00AC5D50">
      <w:pPr>
        <w:pStyle w:val="Normal2"/>
        <w:jc w:val="both"/>
      </w:pPr>
      <w:r w:rsidRPr="00723224">
        <w:t>данъчна регистрация…….……...................</w:t>
      </w:r>
      <w:r w:rsidR="00FE2FAC">
        <w:t>........</w:t>
      </w:r>
      <w:r w:rsidRPr="00723224">
        <w:t xml:space="preserve">........, ЕИК: ................................................ </w:t>
      </w:r>
      <w:r w:rsidR="00411D6F">
        <w:t>,</w:t>
      </w:r>
    </w:p>
    <w:p w:rsidR="00A51A38" w:rsidRPr="00723224" w:rsidRDefault="00411D6F" w:rsidP="00A51A38">
      <w:pPr>
        <w:tabs>
          <w:tab w:val="left" w:pos="4050"/>
          <w:tab w:val="left" w:pos="4320"/>
        </w:tabs>
        <w:jc w:val="both"/>
        <w:rPr>
          <w:b/>
          <w:sz w:val="24"/>
          <w:szCs w:val="24"/>
          <w:lang w:val="bg-BG"/>
        </w:rPr>
      </w:pPr>
      <w:r w:rsidRPr="00A51A38">
        <w:rPr>
          <w:color w:val="000000"/>
          <w:spacing w:val="10"/>
          <w:sz w:val="24"/>
          <w:szCs w:val="24"/>
          <w:lang w:val="bg-BG"/>
        </w:rPr>
        <w:t xml:space="preserve">участник в </w:t>
      </w:r>
      <w:r w:rsidRPr="00A51A38">
        <w:rPr>
          <w:sz w:val="24"/>
          <w:szCs w:val="24"/>
          <w:lang w:val="bg-BG"/>
        </w:rPr>
        <w:t>конкурс с предмет:</w:t>
      </w:r>
      <w:r w:rsidRPr="00723224">
        <w:rPr>
          <w:b/>
          <w:sz w:val="24"/>
          <w:szCs w:val="24"/>
          <w:lang w:val="bg-BG"/>
        </w:rPr>
        <w:t xml:space="preserve"> </w:t>
      </w:r>
      <w:r w:rsidR="00A51A38">
        <w:rPr>
          <w:b/>
          <w:sz w:val="24"/>
          <w:szCs w:val="24"/>
          <w:lang w:val="bg-BG"/>
        </w:rPr>
        <w:t>„Д</w:t>
      </w:r>
      <w:proofErr w:type="spellStart"/>
      <w:r w:rsidR="00A51A38" w:rsidRPr="00A52A07">
        <w:rPr>
          <w:b/>
          <w:sz w:val="24"/>
          <w:szCs w:val="24"/>
        </w:rPr>
        <w:t>оставка</w:t>
      </w:r>
      <w:proofErr w:type="spellEnd"/>
      <w:r w:rsidR="00A51A38" w:rsidRPr="00A52A07">
        <w:rPr>
          <w:b/>
          <w:sz w:val="24"/>
          <w:szCs w:val="24"/>
        </w:rPr>
        <w:t xml:space="preserve"> </w:t>
      </w:r>
      <w:proofErr w:type="spellStart"/>
      <w:r w:rsidR="00A51A38" w:rsidRPr="00A52A07">
        <w:rPr>
          <w:b/>
          <w:sz w:val="24"/>
          <w:szCs w:val="24"/>
        </w:rPr>
        <w:t>на</w:t>
      </w:r>
      <w:proofErr w:type="spellEnd"/>
      <w:r w:rsidR="00A51A38" w:rsidRPr="00A52A07">
        <w:rPr>
          <w:b/>
          <w:sz w:val="24"/>
          <w:szCs w:val="24"/>
        </w:rPr>
        <w:t xml:space="preserve"> 64 000 </w:t>
      </w:r>
      <w:proofErr w:type="spellStart"/>
      <w:r w:rsidR="00A51A38" w:rsidRPr="00A52A07">
        <w:rPr>
          <w:b/>
          <w:sz w:val="24"/>
          <w:szCs w:val="24"/>
        </w:rPr>
        <w:t>куб</w:t>
      </w:r>
      <w:proofErr w:type="spellEnd"/>
      <w:r w:rsidR="00A51A38" w:rsidRPr="00A52A07">
        <w:rPr>
          <w:b/>
          <w:sz w:val="24"/>
          <w:szCs w:val="24"/>
        </w:rPr>
        <w:t xml:space="preserve">. </w:t>
      </w:r>
      <w:proofErr w:type="spellStart"/>
      <w:r w:rsidR="00A51A38" w:rsidRPr="00A52A07">
        <w:rPr>
          <w:b/>
          <w:sz w:val="24"/>
          <w:szCs w:val="24"/>
        </w:rPr>
        <w:t>метра</w:t>
      </w:r>
      <w:proofErr w:type="spellEnd"/>
      <w:r w:rsidR="00A51A38" w:rsidRPr="00A52A07">
        <w:rPr>
          <w:b/>
          <w:sz w:val="24"/>
          <w:szCs w:val="24"/>
        </w:rPr>
        <w:t xml:space="preserve"> </w:t>
      </w:r>
      <w:proofErr w:type="spellStart"/>
      <w:r w:rsidR="00A51A38" w:rsidRPr="00A52A07">
        <w:rPr>
          <w:b/>
          <w:sz w:val="24"/>
          <w:szCs w:val="24"/>
        </w:rPr>
        <w:t>компресиран</w:t>
      </w:r>
      <w:proofErr w:type="spellEnd"/>
      <w:r w:rsidR="00A51A38" w:rsidRPr="00A52A07">
        <w:rPr>
          <w:b/>
          <w:sz w:val="24"/>
          <w:szCs w:val="24"/>
        </w:rPr>
        <w:t xml:space="preserve"> </w:t>
      </w:r>
      <w:proofErr w:type="spellStart"/>
      <w:r w:rsidR="00A51A38" w:rsidRPr="00A52A07">
        <w:rPr>
          <w:b/>
          <w:sz w:val="24"/>
          <w:szCs w:val="24"/>
        </w:rPr>
        <w:t>природен</w:t>
      </w:r>
      <w:proofErr w:type="spellEnd"/>
      <w:r w:rsidR="00A51A38" w:rsidRPr="00A52A07">
        <w:rPr>
          <w:b/>
          <w:sz w:val="24"/>
          <w:szCs w:val="24"/>
        </w:rPr>
        <w:t xml:space="preserve"> </w:t>
      </w:r>
      <w:proofErr w:type="spellStart"/>
      <w:r w:rsidR="00A51A38" w:rsidRPr="00A52A07">
        <w:rPr>
          <w:b/>
          <w:sz w:val="24"/>
          <w:szCs w:val="24"/>
        </w:rPr>
        <w:t>газ</w:t>
      </w:r>
      <w:proofErr w:type="spellEnd"/>
      <w:r w:rsidR="00A51A38" w:rsidRPr="00A52A07">
        <w:rPr>
          <w:b/>
          <w:sz w:val="24"/>
          <w:szCs w:val="24"/>
        </w:rPr>
        <w:t xml:space="preserve"> </w:t>
      </w:r>
      <w:proofErr w:type="spellStart"/>
      <w:r w:rsidR="00A51A38" w:rsidRPr="00A52A07">
        <w:rPr>
          <w:b/>
          <w:sz w:val="24"/>
          <w:szCs w:val="24"/>
        </w:rPr>
        <w:t>за</w:t>
      </w:r>
      <w:proofErr w:type="spellEnd"/>
      <w:r w:rsidR="00A51A38" w:rsidRPr="00A52A07">
        <w:rPr>
          <w:b/>
          <w:sz w:val="24"/>
          <w:szCs w:val="24"/>
        </w:rPr>
        <w:t xml:space="preserve"> </w:t>
      </w:r>
      <w:proofErr w:type="spellStart"/>
      <w:r w:rsidR="00A51A38" w:rsidRPr="00A52A07">
        <w:rPr>
          <w:b/>
          <w:sz w:val="24"/>
          <w:szCs w:val="24"/>
        </w:rPr>
        <w:t>отопление</w:t>
      </w:r>
      <w:proofErr w:type="spellEnd"/>
      <w:r w:rsidR="00A51A38" w:rsidRPr="00A52A07">
        <w:rPr>
          <w:b/>
          <w:sz w:val="24"/>
          <w:szCs w:val="24"/>
        </w:rPr>
        <w:t xml:space="preserve"> </w:t>
      </w:r>
      <w:proofErr w:type="spellStart"/>
      <w:r w:rsidR="00A51A38" w:rsidRPr="00A52A07">
        <w:rPr>
          <w:b/>
          <w:sz w:val="24"/>
          <w:szCs w:val="24"/>
        </w:rPr>
        <w:t>за</w:t>
      </w:r>
      <w:proofErr w:type="spellEnd"/>
      <w:r w:rsidR="00A51A38" w:rsidRPr="00A52A07">
        <w:rPr>
          <w:b/>
          <w:sz w:val="24"/>
          <w:szCs w:val="24"/>
        </w:rPr>
        <w:t xml:space="preserve"> </w:t>
      </w:r>
      <w:proofErr w:type="spellStart"/>
      <w:r w:rsidR="00A51A38" w:rsidRPr="00A52A07">
        <w:rPr>
          <w:b/>
          <w:sz w:val="24"/>
          <w:szCs w:val="24"/>
        </w:rPr>
        <w:t>нуждите</w:t>
      </w:r>
      <w:proofErr w:type="spellEnd"/>
      <w:r w:rsidR="00A51A38" w:rsidRPr="00A52A07">
        <w:rPr>
          <w:b/>
          <w:sz w:val="24"/>
          <w:szCs w:val="24"/>
        </w:rPr>
        <w:t xml:space="preserve"> </w:t>
      </w:r>
      <w:proofErr w:type="spellStart"/>
      <w:r w:rsidR="00A51A38" w:rsidRPr="00A52A07">
        <w:rPr>
          <w:b/>
          <w:sz w:val="24"/>
          <w:szCs w:val="24"/>
        </w:rPr>
        <w:t>на</w:t>
      </w:r>
      <w:proofErr w:type="spellEnd"/>
      <w:r w:rsidR="00A51A38" w:rsidRPr="00A52A07">
        <w:rPr>
          <w:b/>
          <w:sz w:val="24"/>
          <w:szCs w:val="24"/>
        </w:rPr>
        <w:t xml:space="preserve"> ЦПВК „</w:t>
      </w:r>
      <w:proofErr w:type="spellStart"/>
      <w:r w:rsidR="00A51A38" w:rsidRPr="00A52A07">
        <w:rPr>
          <w:b/>
          <w:sz w:val="24"/>
          <w:szCs w:val="24"/>
        </w:rPr>
        <w:t>Паничище</w:t>
      </w:r>
      <w:proofErr w:type="spellEnd"/>
      <w:r w:rsidR="00A51A38" w:rsidRPr="00A52A07">
        <w:rPr>
          <w:b/>
          <w:sz w:val="24"/>
          <w:szCs w:val="24"/>
        </w:rPr>
        <w:t xml:space="preserve">”, </w:t>
      </w:r>
      <w:proofErr w:type="spellStart"/>
      <w:r w:rsidR="00A51A38" w:rsidRPr="00A52A07">
        <w:rPr>
          <w:b/>
          <w:sz w:val="24"/>
          <w:szCs w:val="24"/>
        </w:rPr>
        <w:t>собственост</w:t>
      </w:r>
      <w:proofErr w:type="spellEnd"/>
      <w:r w:rsidR="00A51A38" w:rsidRPr="00A52A07">
        <w:rPr>
          <w:b/>
          <w:sz w:val="24"/>
          <w:szCs w:val="24"/>
        </w:rPr>
        <w:t xml:space="preserve"> </w:t>
      </w:r>
      <w:proofErr w:type="spellStart"/>
      <w:r w:rsidR="00A51A38" w:rsidRPr="00A52A07">
        <w:rPr>
          <w:b/>
          <w:sz w:val="24"/>
          <w:szCs w:val="24"/>
        </w:rPr>
        <w:t>на</w:t>
      </w:r>
      <w:proofErr w:type="spellEnd"/>
      <w:r w:rsidR="00A51A38" w:rsidRPr="00A52A07">
        <w:rPr>
          <w:b/>
          <w:sz w:val="24"/>
          <w:szCs w:val="24"/>
        </w:rPr>
        <w:t xml:space="preserve"> „</w:t>
      </w:r>
      <w:proofErr w:type="spellStart"/>
      <w:r w:rsidR="00A51A38" w:rsidRPr="00A52A07">
        <w:rPr>
          <w:b/>
          <w:sz w:val="24"/>
          <w:szCs w:val="24"/>
        </w:rPr>
        <w:t>Холдинг</w:t>
      </w:r>
      <w:proofErr w:type="spellEnd"/>
      <w:r w:rsidR="00A51A38" w:rsidRPr="00A52A07">
        <w:rPr>
          <w:b/>
          <w:sz w:val="24"/>
          <w:szCs w:val="24"/>
        </w:rPr>
        <w:t xml:space="preserve"> БДЖ” ЕАД, </w:t>
      </w:r>
      <w:proofErr w:type="spellStart"/>
      <w:r w:rsidR="00A51A38" w:rsidRPr="00A52A07">
        <w:rPr>
          <w:b/>
          <w:sz w:val="24"/>
          <w:szCs w:val="24"/>
        </w:rPr>
        <w:t>стопанисван</w:t>
      </w:r>
      <w:proofErr w:type="spellEnd"/>
      <w:r w:rsidR="00A51A38" w:rsidRPr="00A52A07">
        <w:rPr>
          <w:b/>
          <w:sz w:val="24"/>
          <w:szCs w:val="24"/>
        </w:rPr>
        <w:t xml:space="preserve">  </w:t>
      </w:r>
      <w:proofErr w:type="spellStart"/>
      <w:r w:rsidR="00A51A38" w:rsidRPr="00A52A07">
        <w:rPr>
          <w:b/>
          <w:sz w:val="24"/>
          <w:szCs w:val="24"/>
        </w:rPr>
        <w:t>от</w:t>
      </w:r>
      <w:proofErr w:type="spellEnd"/>
      <w:r w:rsidR="00A51A38" w:rsidRPr="00A52A07">
        <w:rPr>
          <w:b/>
          <w:sz w:val="24"/>
          <w:szCs w:val="24"/>
        </w:rPr>
        <w:t xml:space="preserve"> </w:t>
      </w:r>
      <w:proofErr w:type="spellStart"/>
      <w:r w:rsidR="00A51A38" w:rsidRPr="00A52A07">
        <w:rPr>
          <w:b/>
          <w:sz w:val="24"/>
          <w:szCs w:val="24"/>
        </w:rPr>
        <w:t>Поделение</w:t>
      </w:r>
      <w:proofErr w:type="spellEnd"/>
      <w:r w:rsidR="00A51A38" w:rsidRPr="00A52A07">
        <w:rPr>
          <w:b/>
          <w:sz w:val="24"/>
          <w:szCs w:val="24"/>
        </w:rPr>
        <w:t xml:space="preserve"> </w:t>
      </w:r>
      <w:proofErr w:type="spellStart"/>
      <w:r w:rsidR="00A51A38" w:rsidRPr="00A52A07">
        <w:rPr>
          <w:b/>
          <w:sz w:val="24"/>
          <w:szCs w:val="24"/>
        </w:rPr>
        <w:t>за</w:t>
      </w:r>
      <w:proofErr w:type="spellEnd"/>
      <w:r w:rsidR="00A51A38" w:rsidRPr="00A52A07">
        <w:rPr>
          <w:b/>
          <w:sz w:val="24"/>
          <w:szCs w:val="24"/>
        </w:rPr>
        <w:t xml:space="preserve"> </w:t>
      </w:r>
      <w:proofErr w:type="spellStart"/>
      <w:r w:rsidR="00A51A38" w:rsidRPr="00A52A07">
        <w:rPr>
          <w:b/>
          <w:sz w:val="24"/>
          <w:szCs w:val="24"/>
        </w:rPr>
        <w:t>почивна</w:t>
      </w:r>
      <w:proofErr w:type="spellEnd"/>
      <w:r w:rsidR="00A51A38" w:rsidRPr="00A52A07">
        <w:rPr>
          <w:b/>
          <w:sz w:val="24"/>
          <w:szCs w:val="24"/>
        </w:rPr>
        <w:t xml:space="preserve"> </w:t>
      </w:r>
      <w:proofErr w:type="spellStart"/>
      <w:r w:rsidR="00A51A38" w:rsidRPr="00A52A07">
        <w:rPr>
          <w:b/>
          <w:sz w:val="24"/>
          <w:szCs w:val="24"/>
        </w:rPr>
        <w:t>дейност</w:t>
      </w:r>
      <w:proofErr w:type="spellEnd"/>
      <w:r w:rsidR="00A51A38" w:rsidRPr="00A52A07">
        <w:rPr>
          <w:b/>
          <w:sz w:val="24"/>
          <w:szCs w:val="24"/>
        </w:rPr>
        <w:t xml:space="preserve"> /ППД/ </w:t>
      </w:r>
      <w:proofErr w:type="spellStart"/>
      <w:r w:rsidR="00A51A38" w:rsidRPr="00A52A07">
        <w:rPr>
          <w:b/>
          <w:sz w:val="24"/>
          <w:szCs w:val="24"/>
        </w:rPr>
        <w:t>към</w:t>
      </w:r>
      <w:proofErr w:type="spellEnd"/>
      <w:r w:rsidR="00A51A38" w:rsidRPr="00A52A07">
        <w:rPr>
          <w:b/>
          <w:sz w:val="24"/>
          <w:szCs w:val="24"/>
        </w:rPr>
        <w:t xml:space="preserve"> „</w:t>
      </w:r>
      <w:proofErr w:type="spellStart"/>
      <w:r w:rsidR="00A51A38" w:rsidRPr="00A52A07">
        <w:rPr>
          <w:b/>
          <w:sz w:val="24"/>
          <w:szCs w:val="24"/>
        </w:rPr>
        <w:t>Холдинг</w:t>
      </w:r>
      <w:proofErr w:type="spellEnd"/>
      <w:r w:rsidR="00A51A38" w:rsidRPr="00A52A07">
        <w:rPr>
          <w:b/>
          <w:sz w:val="24"/>
          <w:szCs w:val="24"/>
        </w:rPr>
        <w:t xml:space="preserve"> БДЖ“ ЕАД, </w:t>
      </w:r>
      <w:proofErr w:type="spellStart"/>
      <w:r w:rsidR="00A51A38" w:rsidRPr="00A52A07">
        <w:rPr>
          <w:b/>
          <w:sz w:val="24"/>
          <w:szCs w:val="24"/>
        </w:rPr>
        <w:t>за</w:t>
      </w:r>
      <w:proofErr w:type="spellEnd"/>
      <w:r w:rsidR="00A51A38" w:rsidRPr="00A52A07">
        <w:rPr>
          <w:b/>
          <w:sz w:val="24"/>
          <w:szCs w:val="24"/>
        </w:rPr>
        <w:t xml:space="preserve"> </w:t>
      </w:r>
      <w:proofErr w:type="spellStart"/>
      <w:r w:rsidR="00A51A38" w:rsidRPr="00A52A07">
        <w:rPr>
          <w:b/>
          <w:sz w:val="24"/>
          <w:szCs w:val="24"/>
        </w:rPr>
        <w:t>срок</w:t>
      </w:r>
      <w:proofErr w:type="spellEnd"/>
      <w:r w:rsidR="00A51A38" w:rsidRPr="00A52A07">
        <w:rPr>
          <w:b/>
          <w:sz w:val="24"/>
          <w:szCs w:val="24"/>
        </w:rPr>
        <w:t xml:space="preserve"> </w:t>
      </w:r>
      <w:proofErr w:type="spellStart"/>
      <w:r w:rsidR="00A51A38" w:rsidRPr="00A52A07">
        <w:rPr>
          <w:b/>
          <w:sz w:val="24"/>
          <w:szCs w:val="24"/>
        </w:rPr>
        <w:t>от</w:t>
      </w:r>
      <w:proofErr w:type="spellEnd"/>
      <w:r w:rsidR="00A51A38" w:rsidRPr="00A52A07">
        <w:rPr>
          <w:b/>
          <w:sz w:val="24"/>
          <w:szCs w:val="24"/>
        </w:rPr>
        <w:t xml:space="preserve"> </w:t>
      </w:r>
      <w:proofErr w:type="spellStart"/>
      <w:r w:rsidR="00A51A38" w:rsidRPr="00A52A07">
        <w:rPr>
          <w:b/>
          <w:sz w:val="24"/>
          <w:szCs w:val="24"/>
        </w:rPr>
        <w:t>една</w:t>
      </w:r>
      <w:proofErr w:type="spellEnd"/>
      <w:r w:rsidR="00A51A38" w:rsidRPr="00A52A07">
        <w:rPr>
          <w:b/>
          <w:sz w:val="24"/>
          <w:szCs w:val="24"/>
        </w:rPr>
        <w:t xml:space="preserve"> </w:t>
      </w:r>
      <w:proofErr w:type="spellStart"/>
      <w:r w:rsidR="00A51A38" w:rsidRPr="00A52A07">
        <w:rPr>
          <w:b/>
          <w:sz w:val="24"/>
          <w:szCs w:val="24"/>
        </w:rPr>
        <w:t>година</w:t>
      </w:r>
      <w:proofErr w:type="spellEnd"/>
      <w:r w:rsidR="00A51A38" w:rsidRPr="00A52A07">
        <w:rPr>
          <w:b/>
          <w:sz w:val="24"/>
          <w:szCs w:val="24"/>
        </w:rPr>
        <w:t xml:space="preserve"> </w:t>
      </w:r>
      <w:proofErr w:type="spellStart"/>
      <w:r w:rsidR="00A51A38" w:rsidRPr="00A52A07">
        <w:rPr>
          <w:b/>
          <w:sz w:val="24"/>
          <w:szCs w:val="24"/>
        </w:rPr>
        <w:t>или</w:t>
      </w:r>
      <w:proofErr w:type="spellEnd"/>
      <w:r w:rsidR="00A51A38" w:rsidRPr="00A52A07">
        <w:rPr>
          <w:b/>
          <w:sz w:val="24"/>
          <w:szCs w:val="24"/>
        </w:rPr>
        <w:t xml:space="preserve"> </w:t>
      </w:r>
      <w:proofErr w:type="spellStart"/>
      <w:r w:rsidR="00A51A38" w:rsidRPr="00A52A07">
        <w:rPr>
          <w:b/>
          <w:sz w:val="24"/>
          <w:szCs w:val="24"/>
        </w:rPr>
        <w:t>до</w:t>
      </w:r>
      <w:proofErr w:type="spellEnd"/>
      <w:r w:rsidR="00A51A38" w:rsidRPr="00A52A07">
        <w:rPr>
          <w:b/>
          <w:sz w:val="24"/>
          <w:szCs w:val="24"/>
        </w:rPr>
        <w:t xml:space="preserve"> </w:t>
      </w:r>
      <w:proofErr w:type="spellStart"/>
      <w:r w:rsidR="00A51A38" w:rsidRPr="00A52A07">
        <w:rPr>
          <w:b/>
          <w:sz w:val="24"/>
          <w:szCs w:val="24"/>
        </w:rPr>
        <w:t>изчерпване</w:t>
      </w:r>
      <w:proofErr w:type="spellEnd"/>
      <w:r w:rsidR="00A51A38" w:rsidRPr="00A52A07">
        <w:rPr>
          <w:b/>
          <w:sz w:val="24"/>
          <w:szCs w:val="24"/>
        </w:rPr>
        <w:t xml:space="preserve"> </w:t>
      </w:r>
      <w:proofErr w:type="spellStart"/>
      <w:r w:rsidR="00A51A38" w:rsidRPr="00A52A07">
        <w:rPr>
          <w:b/>
          <w:sz w:val="24"/>
          <w:szCs w:val="24"/>
        </w:rPr>
        <w:t>на</w:t>
      </w:r>
      <w:proofErr w:type="spellEnd"/>
      <w:r w:rsidR="00A51A38" w:rsidRPr="00A52A07">
        <w:rPr>
          <w:b/>
          <w:sz w:val="24"/>
          <w:szCs w:val="24"/>
        </w:rPr>
        <w:t xml:space="preserve"> </w:t>
      </w:r>
      <w:proofErr w:type="spellStart"/>
      <w:r w:rsidR="00A51A38" w:rsidRPr="00A52A07">
        <w:rPr>
          <w:b/>
          <w:sz w:val="24"/>
          <w:szCs w:val="24"/>
        </w:rPr>
        <w:t>количеството</w:t>
      </w:r>
      <w:proofErr w:type="spellEnd"/>
      <w:r w:rsidR="00A51A38" w:rsidRPr="00A52A07">
        <w:rPr>
          <w:b/>
          <w:sz w:val="24"/>
          <w:szCs w:val="24"/>
          <w:lang w:val="bg-BG"/>
        </w:rPr>
        <w:t>“</w:t>
      </w:r>
    </w:p>
    <w:p w:rsidR="00A51A38" w:rsidRPr="00723224" w:rsidRDefault="00A51A38" w:rsidP="00A51A38">
      <w:pPr>
        <w:tabs>
          <w:tab w:val="left" w:pos="4050"/>
          <w:tab w:val="left" w:pos="4320"/>
        </w:tabs>
        <w:jc w:val="both"/>
        <w:rPr>
          <w:b/>
          <w:sz w:val="24"/>
          <w:szCs w:val="24"/>
          <w:lang w:val="bg-BG"/>
        </w:rPr>
      </w:pPr>
    </w:p>
    <w:p w:rsidR="00AC5D50" w:rsidRPr="00723224" w:rsidRDefault="00AC5D50" w:rsidP="00AC5D50">
      <w:pPr>
        <w:pStyle w:val="Normal2"/>
        <w:jc w:val="both"/>
      </w:pPr>
    </w:p>
    <w:p w:rsidR="00AC5D50" w:rsidRPr="00723224" w:rsidRDefault="00AC5D50" w:rsidP="00AC5D50">
      <w:pPr>
        <w:pStyle w:val="Normal2"/>
        <w:jc w:val="both"/>
        <w:rPr>
          <w:b/>
        </w:rPr>
      </w:pPr>
      <w:r w:rsidRPr="00723224">
        <w:t>Настоящото предложение е подписано от ..........................………………………………………...</w:t>
      </w:r>
    </w:p>
    <w:p w:rsidR="00AC5D50" w:rsidRPr="00FE2FAC" w:rsidRDefault="00AC5D50" w:rsidP="00AC5D50">
      <w:pPr>
        <w:pStyle w:val="Normal2"/>
        <w:jc w:val="both"/>
        <w:rPr>
          <w:i/>
        </w:rPr>
      </w:pPr>
      <w:r w:rsidRPr="00723224">
        <w:t xml:space="preserve">  </w:t>
      </w:r>
      <w:r w:rsidRPr="00723224">
        <w:tab/>
      </w:r>
      <w:r w:rsidRPr="00723224">
        <w:tab/>
      </w:r>
      <w:r w:rsidRPr="00723224">
        <w:tab/>
      </w:r>
      <w:r w:rsidRPr="00723224">
        <w:tab/>
      </w:r>
      <w:r w:rsidRPr="00723224">
        <w:tab/>
      </w:r>
      <w:r w:rsidRPr="00723224">
        <w:tab/>
      </w:r>
      <w:r w:rsidRPr="00723224">
        <w:tab/>
      </w:r>
      <w:r w:rsidRPr="00FE2FAC">
        <w:rPr>
          <w:i/>
        </w:rPr>
        <w:t xml:space="preserve">     (трите имена) </w:t>
      </w:r>
    </w:p>
    <w:p w:rsidR="00AC5D50" w:rsidRPr="00723224" w:rsidRDefault="00AC5D50" w:rsidP="00AC5D50">
      <w:pPr>
        <w:pStyle w:val="Normal2"/>
        <w:jc w:val="both"/>
      </w:pPr>
      <w:r w:rsidRPr="00723224">
        <w:t xml:space="preserve">в качеството му на …………………………………………………………............................. </w:t>
      </w:r>
    </w:p>
    <w:p w:rsidR="00AC5D50" w:rsidRPr="00FE2FAC" w:rsidRDefault="00AC5D50" w:rsidP="00AC5D50">
      <w:pPr>
        <w:pStyle w:val="Normal2"/>
        <w:ind w:left="4956"/>
        <w:jc w:val="both"/>
        <w:rPr>
          <w:i/>
        </w:rPr>
      </w:pPr>
      <w:r w:rsidRPr="00FE2FAC">
        <w:rPr>
          <w:i/>
        </w:rPr>
        <w:t xml:space="preserve">      (длъжност) </w:t>
      </w:r>
    </w:p>
    <w:p w:rsidR="00180E15" w:rsidRDefault="00180E15" w:rsidP="006F61D7">
      <w:pPr>
        <w:pStyle w:val="Default"/>
        <w:ind w:firstLine="708"/>
        <w:rPr>
          <w:b/>
        </w:rPr>
      </w:pPr>
    </w:p>
    <w:p w:rsidR="009B7B7F" w:rsidRDefault="007A358F" w:rsidP="006F61D7">
      <w:pPr>
        <w:pStyle w:val="Default"/>
        <w:ind w:firstLine="708"/>
        <w:rPr>
          <w:b/>
        </w:rPr>
      </w:pPr>
      <w:r w:rsidRPr="00723224">
        <w:rPr>
          <w:b/>
        </w:rPr>
        <w:t xml:space="preserve">УВАЖАЕМИ </w:t>
      </w:r>
      <w:r w:rsidR="009B7B7F" w:rsidRPr="00723224">
        <w:rPr>
          <w:b/>
        </w:rPr>
        <w:t>ГОСПОДА,</w:t>
      </w:r>
    </w:p>
    <w:p w:rsidR="00180E15" w:rsidRPr="00723224" w:rsidRDefault="00180E15" w:rsidP="006F61D7">
      <w:pPr>
        <w:pStyle w:val="Default"/>
        <w:ind w:firstLine="708"/>
        <w:rPr>
          <w:b/>
        </w:rPr>
      </w:pPr>
    </w:p>
    <w:p w:rsidR="005C247B" w:rsidRPr="00A51A38" w:rsidRDefault="00976D4C" w:rsidP="00A51A38">
      <w:pPr>
        <w:tabs>
          <w:tab w:val="left" w:pos="4050"/>
          <w:tab w:val="left" w:pos="4320"/>
        </w:tabs>
        <w:jc w:val="both"/>
        <w:rPr>
          <w:sz w:val="24"/>
          <w:szCs w:val="24"/>
          <w:lang w:val="bg-BG"/>
        </w:rPr>
      </w:pPr>
      <w:r>
        <w:rPr>
          <w:sz w:val="24"/>
          <w:szCs w:val="24"/>
          <w:lang w:val="bg-BG"/>
        </w:rPr>
        <w:t xml:space="preserve">            </w:t>
      </w:r>
      <w:r w:rsidR="006F61D7" w:rsidRPr="00A51A38">
        <w:rPr>
          <w:sz w:val="24"/>
          <w:szCs w:val="24"/>
          <w:lang w:val="bg-BG"/>
        </w:rPr>
        <w:t>След запознаване с условията на конкурс</w:t>
      </w:r>
      <w:r w:rsidR="00812E5B" w:rsidRPr="00A51A38">
        <w:rPr>
          <w:sz w:val="24"/>
          <w:szCs w:val="24"/>
          <w:lang w:val="bg-BG"/>
        </w:rPr>
        <w:t>а</w:t>
      </w:r>
      <w:r w:rsidR="006F61D7" w:rsidRPr="00A51A38">
        <w:rPr>
          <w:sz w:val="24"/>
          <w:szCs w:val="24"/>
          <w:lang w:val="bg-BG"/>
        </w:rPr>
        <w:t xml:space="preserve"> с предмет:</w:t>
      </w:r>
      <w:r w:rsidR="006F61D7" w:rsidRPr="00180E15">
        <w:rPr>
          <w:b/>
          <w:sz w:val="24"/>
          <w:szCs w:val="24"/>
          <w:lang w:val="bg-BG"/>
        </w:rPr>
        <w:t xml:space="preserve"> </w:t>
      </w:r>
      <w:r w:rsidR="00A51A38">
        <w:rPr>
          <w:b/>
          <w:sz w:val="24"/>
          <w:szCs w:val="24"/>
          <w:lang w:val="bg-BG"/>
        </w:rPr>
        <w:t>„Д</w:t>
      </w:r>
      <w:proofErr w:type="spellStart"/>
      <w:r w:rsidR="00A51A38" w:rsidRPr="00A52A07">
        <w:rPr>
          <w:b/>
          <w:sz w:val="24"/>
          <w:szCs w:val="24"/>
        </w:rPr>
        <w:t>оставка</w:t>
      </w:r>
      <w:proofErr w:type="spellEnd"/>
      <w:r w:rsidR="00A51A38" w:rsidRPr="00A52A07">
        <w:rPr>
          <w:b/>
          <w:sz w:val="24"/>
          <w:szCs w:val="24"/>
        </w:rPr>
        <w:t xml:space="preserve"> </w:t>
      </w:r>
      <w:proofErr w:type="spellStart"/>
      <w:r w:rsidR="00A51A38" w:rsidRPr="00A52A07">
        <w:rPr>
          <w:b/>
          <w:sz w:val="24"/>
          <w:szCs w:val="24"/>
        </w:rPr>
        <w:t>на</w:t>
      </w:r>
      <w:proofErr w:type="spellEnd"/>
      <w:r w:rsidR="00A51A38" w:rsidRPr="00A52A07">
        <w:rPr>
          <w:b/>
          <w:sz w:val="24"/>
          <w:szCs w:val="24"/>
        </w:rPr>
        <w:t xml:space="preserve"> 64 000 </w:t>
      </w:r>
      <w:proofErr w:type="spellStart"/>
      <w:r w:rsidR="00A51A38" w:rsidRPr="00A52A07">
        <w:rPr>
          <w:b/>
          <w:sz w:val="24"/>
          <w:szCs w:val="24"/>
        </w:rPr>
        <w:t>куб</w:t>
      </w:r>
      <w:proofErr w:type="spellEnd"/>
      <w:r w:rsidR="00A51A38" w:rsidRPr="00A52A07">
        <w:rPr>
          <w:b/>
          <w:sz w:val="24"/>
          <w:szCs w:val="24"/>
        </w:rPr>
        <w:t xml:space="preserve">. </w:t>
      </w:r>
      <w:proofErr w:type="spellStart"/>
      <w:r w:rsidR="00A51A38" w:rsidRPr="00A52A07">
        <w:rPr>
          <w:b/>
          <w:sz w:val="24"/>
          <w:szCs w:val="24"/>
        </w:rPr>
        <w:t>метра</w:t>
      </w:r>
      <w:proofErr w:type="spellEnd"/>
      <w:r w:rsidR="00A51A38" w:rsidRPr="00A52A07">
        <w:rPr>
          <w:b/>
          <w:sz w:val="24"/>
          <w:szCs w:val="24"/>
        </w:rPr>
        <w:t xml:space="preserve"> </w:t>
      </w:r>
      <w:proofErr w:type="spellStart"/>
      <w:r w:rsidR="00A51A38" w:rsidRPr="00A52A07">
        <w:rPr>
          <w:b/>
          <w:sz w:val="24"/>
          <w:szCs w:val="24"/>
        </w:rPr>
        <w:t>компресиран</w:t>
      </w:r>
      <w:proofErr w:type="spellEnd"/>
      <w:r w:rsidR="00A51A38" w:rsidRPr="00A52A07">
        <w:rPr>
          <w:b/>
          <w:sz w:val="24"/>
          <w:szCs w:val="24"/>
        </w:rPr>
        <w:t xml:space="preserve"> </w:t>
      </w:r>
      <w:proofErr w:type="spellStart"/>
      <w:r w:rsidR="00A51A38" w:rsidRPr="00A52A07">
        <w:rPr>
          <w:b/>
          <w:sz w:val="24"/>
          <w:szCs w:val="24"/>
        </w:rPr>
        <w:t>природен</w:t>
      </w:r>
      <w:proofErr w:type="spellEnd"/>
      <w:r w:rsidR="00A51A38" w:rsidRPr="00A52A07">
        <w:rPr>
          <w:b/>
          <w:sz w:val="24"/>
          <w:szCs w:val="24"/>
        </w:rPr>
        <w:t xml:space="preserve"> </w:t>
      </w:r>
      <w:proofErr w:type="spellStart"/>
      <w:r w:rsidR="00A51A38" w:rsidRPr="00A52A07">
        <w:rPr>
          <w:b/>
          <w:sz w:val="24"/>
          <w:szCs w:val="24"/>
        </w:rPr>
        <w:t>газ</w:t>
      </w:r>
      <w:proofErr w:type="spellEnd"/>
      <w:r w:rsidR="00A51A38" w:rsidRPr="00A52A07">
        <w:rPr>
          <w:b/>
          <w:sz w:val="24"/>
          <w:szCs w:val="24"/>
        </w:rPr>
        <w:t xml:space="preserve"> </w:t>
      </w:r>
      <w:proofErr w:type="spellStart"/>
      <w:r w:rsidR="00A51A38" w:rsidRPr="00A52A07">
        <w:rPr>
          <w:b/>
          <w:sz w:val="24"/>
          <w:szCs w:val="24"/>
        </w:rPr>
        <w:t>за</w:t>
      </w:r>
      <w:proofErr w:type="spellEnd"/>
      <w:r w:rsidR="00A51A38" w:rsidRPr="00A52A07">
        <w:rPr>
          <w:b/>
          <w:sz w:val="24"/>
          <w:szCs w:val="24"/>
        </w:rPr>
        <w:t xml:space="preserve"> </w:t>
      </w:r>
      <w:proofErr w:type="spellStart"/>
      <w:r w:rsidR="00A51A38" w:rsidRPr="00A52A07">
        <w:rPr>
          <w:b/>
          <w:sz w:val="24"/>
          <w:szCs w:val="24"/>
        </w:rPr>
        <w:t>отопление</w:t>
      </w:r>
      <w:proofErr w:type="spellEnd"/>
      <w:r w:rsidR="00A51A38" w:rsidRPr="00A52A07">
        <w:rPr>
          <w:b/>
          <w:sz w:val="24"/>
          <w:szCs w:val="24"/>
        </w:rPr>
        <w:t xml:space="preserve"> </w:t>
      </w:r>
      <w:proofErr w:type="spellStart"/>
      <w:r w:rsidR="00A51A38" w:rsidRPr="00A52A07">
        <w:rPr>
          <w:b/>
          <w:sz w:val="24"/>
          <w:szCs w:val="24"/>
        </w:rPr>
        <w:t>за</w:t>
      </w:r>
      <w:proofErr w:type="spellEnd"/>
      <w:r w:rsidR="00A51A38" w:rsidRPr="00A52A07">
        <w:rPr>
          <w:b/>
          <w:sz w:val="24"/>
          <w:szCs w:val="24"/>
        </w:rPr>
        <w:t xml:space="preserve"> </w:t>
      </w:r>
      <w:proofErr w:type="spellStart"/>
      <w:r w:rsidR="00A51A38" w:rsidRPr="00A52A07">
        <w:rPr>
          <w:b/>
          <w:sz w:val="24"/>
          <w:szCs w:val="24"/>
        </w:rPr>
        <w:t>нуждите</w:t>
      </w:r>
      <w:proofErr w:type="spellEnd"/>
      <w:r w:rsidR="00A51A38" w:rsidRPr="00A52A07">
        <w:rPr>
          <w:b/>
          <w:sz w:val="24"/>
          <w:szCs w:val="24"/>
        </w:rPr>
        <w:t xml:space="preserve"> </w:t>
      </w:r>
      <w:proofErr w:type="spellStart"/>
      <w:r w:rsidR="00A51A38" w:rsidRPr="00A52A07">
        <w:rPr>
          <w:b/>
          <w:sz w:val="24"/>
          <w:szCs w:val="24"/>
        </w:rPr>
        <w:t>на</w:t>
      </w:r>
      <w:proofErr w:type="spellEnd"/>
      <w:r w:rsidR="00A51A38" w:rsidRPr="00A52A07">
        <w:rPr>
          <w:b/>
          <w:sz w:val="24"/>
          <w:szCs w:val="24"/>
        </w:rPr>
        <w:t xml:space="preserve"> ЦПВК „</w:t>
      </w:r>
      <w:proofErr w:type="spellStart"/>
      <w:r w:rsidR="00A51A38" w:rsidRPr="00A52A07">
        <w:rPr>
          <w:b/>
          <w:sz w:val="24"/>
          <w:szCs w:val="24"/>
        </w:rPr>
        <w:t>Паничище</w:t>
      </w:r>
      <w:proofErr w:type="spellEnd"/>
      <w:r w:rsidR="00A51A38" w:rsidRPr="00A52A07">
        <w:rPr>
          <w:b/>
          <w:sz w:val="24"/>
          <w:szCs w:val="24"/>
        </w:rPr>
        <w:t xml:space="preserve">”, </w:t>
      </w:r>
      <w:proofErr w:type="spellStart"/>
      <w:r w:rsidR="00A51A38" w:rsidRPr="00A52A07">
        <w:rPr>
          <w:b/>
          <w:sz w:val="24"/>
          <w:szCs w:val="24"/>
        </w:rPr>
        <w:t>собственост</w:t>
      </w:r>
      <w:proofErr w:type="spellEnd"/>
      <w:r w:rsidR="00A51A38" w:rsidRPr="00A52A07">
        <w:rPr>
          <w:b/>
          <w:sz w:val="24"/>
          <w:szCs w:val="24"/>
        </w:rPr>
        <w:t xml:space="preserve"> </w:t>
      </w:r>
      <w:proofErr w:type="spellStart"/>
      <w:r w:rsidR="00A51A38" w:rsidRPr="00A52A07">
        <w:rPr>
          <w:b/>
          <w:sz w:val="24"/>
          <w:szCs w:val="24"/>
        </w:rPr>
        <w:t>на</w:t>
      </w:r>
      <w:proofErr w:type="spellEnd"/>
      <w:r w:rsidR="00A51A38" w:rsidRPr="00A52A07">
        <w:rPr>
          <w:b/>
          <w:sz w:val="24"/>
          <w:szCs w:val="24"/>
        </w:rPr>
        <w:t xml:space="preserve"> „</w:t>
      </w:r>
      <w:proofErr w:type="spellStart"/>
      <w:r w:rsidR="00A51A38" w:rsidRPr="00A52A07">
        <w:rPr>
          <w:b/>
          <w:sz w:val="24"/>
          <w:szCs w:val="24"/>
        </w:rPr>
        <w:t>Холдинг</w:t>
      </w:r>
      <w:proofErr w:type="spellEnd"/>
      <w:r w:rsidR="00A51A38" w:rsidRPr="00A52A07">
        <w:rPr>
          <w:b/>
          <w:sz w:val="24"/>
          <w:szCs w:val="24"/>
        </w:rPr>
        <w:t xml:space="preserve"> БДЖ” ЕАД, </w:t>
      </w:r>
      <w:proofErr w:type="spellStart"/>
      <w:r w:rsidR="00A51A38" w:rsidRPr="00A52A07">
        <w:rPr>
          <w:b/>
          <w:sz w:val="24"/>
          <w:szCs w:val="24"/>
        </w:rPr>
        <w:t>стопанисван</w:t>
      </w:r>
      <w:proofErr w:type="spellEnd"/>
      <w:r w:rsidR="00A51A38" w:rsidRPr="00A52A07">
        <w:rPr>
          <w:b/>
          <w:sz w:val="24"/>
          <w:szCs w:val="24"/>
        </w:rPr>
        <w:t xml:space="preserve">  </w:t>
      </w:r>
      <w:proofErr w:type="spellStart"/>
      <w:r w:rsidR="00A51A38" w:rsidRPr="00A52A07">
        <w:rPr>
          <w:b/>
          <w:sz w:val="24"/>
          <w:szCs w:val="24"/>
        </w:rPr>
        <w:t>от</w:t>
      </w:r>
      <w:proofErr w:type="spellEnd"/>
      <w:r w:rsidR="00A51A38" w:rsidRPr="00A52A07">
        <w:rPr>
          <w:b/>
          <w:sz w:val="24"/>
          <w:szCs w:val="24"/>
        </w:rPr>
        <w:t xml:space="preserve"> </w:t>
      </w:r>
      <w:proofErr w:type="spellStart"/>
      <w:r w:rsidR="00A51A38" w:rsidRPr="00A52A07">
        <w:rPr>
          <w:b/>
          <w:sz w:val="24"/>
          <w:szCs w:val="24"/>
        </w:rPr>
        <w:t>Поделение</w:t>
      </w:r>
      <w:proofErr w:type="spellEnd"/>
      <w:r w:rsidR="00A51A38" w:rsidRPr="00A52A07">
        <w:rPr>
          <w:b/>
          <w:sz w:val="24"/>
          <w:szCs w:val="24"/>
        </w:rPr>
        <w:t xml:space="preserve"> </w:t>
      </w:r>
      <w:proofErr w:type="spellStart"/>
      <w:r w:rsidR="00A51A38" w:rsidRPr="00A52A07">
        <w:rPr>
          <w:b/>
          <w:sz w:val="24"/>
          <w:szCs w:val="24"/>
        </w:rPr>
        <w:t>за</w:t>
      </w:r>
      <w:proofErr w:type="spellEnd"/>
      <w:r w:rsidR="00A51A38" w:rsidRPr="00A52A07">
        <w:rPr>
          <w:b/>
          <w:sz w:val="24"/>
          <w:szCs w:val="24"/>
        </w:rPr>
        <w:t xml:space="preserve"> </w:t>
      </w:r>
      <w:proofErr w:type="spellStart"/>
      <w:r w:rsidR="00A51A38" w:rsidRPr="00A52A07">
        <w:rPr>
          <w:b/>
          <w:sz w:val="24"/>
          <w:szCs w:val="24"/>
        </w:rPr>
        <w:t>почивна</w:t>
      </w:r>
      <w:proofErr w:type="spellEnd"/>
      <w:r w:rsidR="00A51A38" w:rsidRPr="00A52A07">
        <w:rPr>
          <w:b/>
          <w:sz w:val="24"/>
          <w:szCs w:val="24"/>
        </w:rPr>
        <w:t xml:space="preserve"> </w:t>
      </w:r>
      <w:proofErr w:type="spellStart"/>
      <w:r w:rsidR="00A51A38" w:rsidRPr="00A52A07">
        <w:rPr>
          <w:b/>
          <w:sz w:val="24"/>
          <w:szCs w:val="24"/>
        </w:rPr>
        <w:t>дейност</w:t>
      </w:r>
      <w:proofErr w:type="spellEnd"/>
      <w:r w:rsidR="00A51A38" w:rsidRPr="00A52A07">
        <w:rPr>
          <w:b/>
          <w:sz w:val="24"/>
          <w:szCs w:val="24"/>
        </w:rPr>
        <w:t xml:space="preserve"> /ППД/ </w:t>
      </w:r>
      <w:proofErr w:type="spellStart"/>
      <w:r w:rsidR="00A51A38" w:rsidRPr="00A52A07">
        <w:rPr>
          <w:b/>
          <w:sz w:val="24"/>
          <w:szCs w:val="24"/>
        </w:rPr>
        <w:t>към</w:t>
      </w:r>
      <w:proofErr w:type="spellEnd"/>
      <w:r w:rsidR="00A51A38" w:rsidRPr="00A52A07">
        <w:rPr>
          <w:b/>
          <w:sz w:val="24"/>
          <w:szCs w:val="24"/>
        </w:rPr>
        <w:t xml:space="preserve"> „</w:t>
      </w:r>
      <w:proofErr w:type="spellStart"/>
      <w:r w:rsidR="00A51A38" w:rsidRPr="00A52A07">
        <w:rPr>
          <w:b/>
          <w:sz w:val="24"/>
          <w:szCs w:val="24"/>
        </w:rPr>
        <w:t>Холдинг</w:t>
      </w:r>
      <w:proofErr w:type="spellEnd"/>
      <w:r w:rsidR="00A51A38" w:rsidRPr="00A52A07">
        <w:rPr>
          <w:b/>
          <w:sz w:val="24"/>
          <w:szCs w:val="24"/>
        </w:rPr>
        <w:t xml:space="preserve"> БДЖ“ ЕАД, </w:t>
      </w:r>
      <w:proofErr w:type="spellStart"/>
      <w:r w:rsidR="00A51A38" w:rsidRPr="00A52A07">
        <w:rPr>
          <w:b/>
          <w:sz w:val="24"/>
          <w:szCs w:val="24"/>
        </w:rPr>
        <w:t>за</w:t>
      </w:r>
      <w:proofErr w:type="spellEnd"/>
      <w:r w:rsidR="00A51A38" w:rsidRPr="00A52A07">
        <w:rPr>
          <w:b/>
          <w:sz w:val="24"/>
          <w:szCs w:val="24"/>
        </w:rPr>
        <w:t xml:space="preserve"> </w:t>
      </w:r>
      <w:proofErr w:type="spellStart"/>
      <w:r w:rsidR="00A51A38" w:rsidRPr="00A52A07">
        <w:rPr>
          <w:b/>
          <w:sz w:val="24"/>
          <w:szCs w:val="24"/>
        </w:rPr>
        <w:t>срок</w:t>
      </w:r>
      <w:proofErr w:type="spellEnd"/>
      <w:r w:rsidR="00A51A38" w:rsidRPr="00A52A07">
        <w:rPr>
          <w:b/>
          <w:sz w:val="24"/>
          <w:szCs w:val="24"/>
        </w:rPr>
        <w:t xml:space="preserve"> </w:t>
      </w:r>
      <w:proofErr w:type="spellStart"/>
      <w:r w:rsidR="00A51A38" w:rsidRPr="00A52A07">
        <w:rPr>
          <w:b/>
          <w:sz w:val="24"/>
          <w:szCs w:val="24"/>
        </w:rPr>
        <w:t>от</w:t>
      </w:r>
      <w:proofErr w:type="spellEnd"/>
      <w:r w:rsidR="00A51A38" w:rsidRPr="00A52A07">
        <w:rPr>
          <w:b/>
          <w:sz w:val="24"/>
          <w:szCs w:val="24"/>
        </w:rPr>
        <w:t xml:space="preserve"> </w:t>
      </w:r>
      <w:proofErr w:type="spellStart"/>
      <w:r w:rsidR="00A51A38" w:rsidRPr="00A52A07">
        <w:rPr>
          <w:b/>
          <w:sz w:val="24"/>
          <w:szCs w:val="24"/>
        </w:rPr>
        <w:t>една</w:t>
      </w:r>
      <w:proofErr w:type="spellEnd"/>
      <w:r w:rsidR="00A51A38" w:rsidRPr="00A52A07">
        <w:rPr>
          <w:b/>
          <w:sz w:val="24"/>
          <w:szCs w:val="24"/>
        </w:rPr>
        <w:t xml:space="preserve"> </w:t>
      </w:r>
      <w:proofErr w:type="spellStart"/>
      <w:r w:rsidR="00A51A38" w:rsidRPr="00A52A07">
        <w:rPr>
          <w:b/>
          <w:sz w:val="24"/>
          <w:szCs w:val="24"/>
        </w:rPr>
        <w:t>година</w:t>
      </w:r>
      <w:proofErr w:type="spellEnd"/>
      <w:r w:rsidR="00A51A38" w:rsidRPr="00A52A07">
        <w:rPr>
          <w:b/>
          <w:sz w:val="24"/>
          <w:szCs w:val="24"/>
        </w:rPr>
        <w:t xml:space="preserve"> </w:t>
      </w:r>
      <w:proofErr w:type="spellStart"/>
      <w:r w:rsidR="00A51A38" w:rsidRPr="00A52A07">
        <w:rPr>
          <w:b/>
          <w:sz w:val="24"/>
          <w:szCs w:val="24"/>
        </w:rPr>
        <w:t>или</w:t>
      </w:r>
      <w:proofErr w:type="spellEnd"/>
      <w:r w:rsidR="00A51A38" w:rsidRPr="00A52A07">
        <w:rPr>
          <w:b/>
          <w:sz w:val="24"/>
          <w:szCs w:val="24"/>
        </w:rPr>
        <w:t xml:space="preserve"> </w:t>
      </w:r>
      <w:proofErr w:type="spellStart"/>
      <w:r w:rsidR="00A51A38" w:rsidRPr="00A52A07">
        <w:rPr>
          <w:b/>
          <w:sz w:val="24"/>
          <w:szCs w:val="24"/>
        </w:rPr>
        <w:t>до</w:t>
      </w:r>
      <w:proofErr w:type="spellEnd"/>
      <w:r w:rsidR="00A51A38" w:rsidRPr="00A52A07">
        <w:rPr>
          <w:b/>
          <w:sz w:val="24"/>
          <w:szCs w:val="24"/>
        </w:rPr>
        <w:t xml:space="preserve"> </w:t>
      </w:r>
      <w:proofErr w:type="spellStart"/>
      <w:r w:rsidR="00A51A38" w:rsidRPr="00A52A07">
        <w:rPr>
          <w:b/>
          <w:sz w:val="24"/>
          <w:szCs w:val="24"/>
        </w:rPr>
        <w:t>изчерпване</w:t>
      </w:r>
      <w:proofErr w:type="spellEnd"/>
      <w:r w:rsidR="00A51A38" w:rsidRPr="00A52A07">
        <w:rPr>
          <w:b/>
          <w:sz w:val="24"/>
          <w:szCs w:val="24"/>
        </w:rPr>
        <w:t xml:space="preserve"> </w:t>
      </w:r>
      <w:proofErr w:type="spellStart"/>
      <w:r w:rsidR="00A51A38" w:rsidRPr="00A52A07">
        <w:rPr>
          <w:b/>
          <w:sz w:val="24"/>
          <w:szCs w:val="24"/>
        </w:rPr>
        <w:t>на</w:t>
      </w:r>
      <w:proofErr w:type="spellEnd"/>
      <w:r w:rsidR="00A51A38" w:rsidRPr="00A52A07">
        <w:rPr>
          <w:b/>
          <w:sz w:val="24"/>
          <w:szCs w:val="24"/>
        </w:rPr>
        <w:t xml:space="preserve"> </w:t>
      </w:r>
      <w:proofErr w:type="spellStart"/>
      <w:r w:rsidR="00A51A38" w:rsidRPr="00A52A07">
        <w:rPr>
          <w:b/>
          <w:sz w:val="24"/>
          <w:szCs w:val="24"/>
        </w:rPr>
        <w:t>количеството</w:t>
      </w:r>
      <w:proofErr w:type="spellEnd"/>
      <w:r w:rsidR="00A51A38" w:rsidRPr="00A52A07">
        <w:rPr>
          <w:b/>
          <w:sz w:val="24"/>
          <w:szCs w:val="24"/>
          <w:lang w:val="bg-BG"/>
        </w:rPr>
        <w:t>“</w:t>
      </w:r>
      <w:r w:rsidR="00A51A38">
        <w:rPr>
          <w:b/>
          <w:sz w:val="24"/>
          <w:szCs w:val="24"/>
          <w:lang w:val="bg-BG"/>
        </w:rPr>
        <w:t xml:space="preserve">, </w:t>
      </w:r>
      <w:r w:rsidR="006F61D7" w:rsidRPr="00A51A38">
        <w:rPr>
          <w:sz w:val="24"/>
          <w:szCs w:val="24"/>
          <w:lang w:val="bg-BG"/>
        </w:rPr>
        <w:t xml:space="preserve">представяме нашето Техническо предложение за изпълнение на </w:t>
      </w:r>
      <w:r w:rsidR="00180E15" w:rsidRPr="00A51A38">
        <w:rPr>
          <w:sz w:val="24"/>
          <w:szCs w:val="24"/>
          <w:lang w:val="bg-BG"/>
        </w:rPr>
        <w:t>поръчката</w:t>
      </w:r>
      <w:r w:rsidR="006F61D7" w:rsidRPr="00A51A38">
        <w:rPr>
          <w:sz w:val="24"/>
          <w:szCs w:val="24"/>
          <w:lang w:val="bg-BG"/>
        </w:rPr>
        <w:t xml:space="preserve"> при следните условия:</w:t>
      </w:r>
    </w:p>
    <w:p w:rsidR="005C247B" w:rsidRPr="00723224" w:rsidRDefault="005C247B" w:rsidP="005C247B">
      <w:pPr>
        <w:tabs>
          <w:tab w:val="left" w:pos="8120"/>
        </w:tabs>
        <w:ind w:left="360" w:right="-108"/>
        <w:jc w:val="both"/>
        <w:rPr>
          <w:lang w:val="bg-BG"/>
        </w:rPr>
      </w:pPr>
      <w:r w:rsidRPr="00723224">
        <w:rPr>
          <w:lang w:val="bg-BG"/>
        </w:rPr>
        <w:tab/>
      </w:r>
    </w:p>
    <w:p w:rsidR="00C07D5A" w:rsidRPr="00723224" w:rsidRDefault="006077A6" w:rsidP="00324455">
      <w:pPr>
        <w:pStyle w:val="ListParagraph"/>
        <w:numPr>
          <w:ilvl w:val="0"/>
          <w:numId w:val="4"/>
        </w:numPr>
        <w:tabs>
          <w:tab w:val="left" w:pos="284"/>
        </w:tabs>
        <w:spacing w:line="276" w:lineRule="auto"/>
        <w:ind w:left="0" w:firstLine="0"/>
        <w:jc w:val="both"/>
        <w:rPr>
          <w:bCs/>
          <w:strike/>
          <w:sz w:val="24"/>
          <w:szCs w:val="24"/>
          <w:lang w:val="bg-BG" w:eastAsia="bg-BG"/>
        </w:rPr>
      </w:pPr>
      <w:r w:rsidRPr="00723224">
        <w:rPr>
          <w:bCs/>
          <w:sz w:val="24"/>
          <w:szCs w:val="24"/>
          <w:lang w:val="bg-BG" w:eastAsia="bg-BG"/>
        </w:rPr>
        <w:t xml:space="preserve">Декларираме, че сме запознати </w:t>
      </w:r>
      <w:r w:rsidR="00BD69DC" w:rsidRPr="00723224">
        <w:rPr>
          <w:bCs/>
          <w:sz w:val="24"/>
          <w:szCs w:val="24"/>
          <w:lang w:val="bg-BG" w:eastAsia="bg-BG"/>
        </w:rPr>
        <w:t xml:space="preserve">с </w:t>
      </w:r>
      <w:r w:rsidR="00180E15">
        <w:rPr>
          <w:bCs/>
          <w:sz w:val="24"/>
          <w:szCs w:val="24"/>
          <w:lang w:val="bg-BG" w:eastAsia="bg-BG"/>
        </w:rPr>
        <w:t>Р</w:t>
      </w:r>
      <w:r w:rsidRPr="00723224">
        <w:rPr>
          <w:bCs/>
          <w:sz w:val="24"/>
          <w:szCs w:val="24"/>
          <w:lang w:val="bg-BG" w:eastAsia="bg-BG"/>
        </w:rPr>
        <w:t xml:space="preserve">ешението за откриване на конкурса и </w:t>
      </w:r>
      <w:r w:rsidR="00180E15">
        <w:rPr>
          <w:bCs/>
          <w:sz w:val="24"/>
          <w:szCs w:val="24"/>
          <w:lang w:val="bg-BG" w:eastAsia="bg-BG"/>
        </w:rPr>
        <w:t xml:space="preserve">с Конкурсната </w:t>
      </w:r>
      <w:r w:rsidRPr="00723224">
        <w:rPr>
          <w:bCs/>
          <w:sz w:val="24"/>
          <w:szCs w:val="24"/>
          <w:lang w:val="bg-BG" w:eastAsia="bg-BG"/>
        </w:rPr>
        <w:t>документация за участие в обявения от Вас конкурс.</w:t>
      </w:r>
    </w:p>
    <w:p w:rsidR="009F0617" w:rsidRPr="00642C69" w:rsidRDefault="006077A6" w:rsidP="00642C69">
      <w:pPr>
        <w:pStyle w:val="Style"/>
        <w:numPr>
          <w:ilvl w:val="0"/>
          <w:numId w:val="4"/>
        </w:numPr>
        <w:tabs>
          <w:tab w:val="left" w:pos="284"/>
        </w:tabs>
        <w:spacing w:line="276" w:lineRule="auto"/>
        <w:ind w:left="0" w:right="0" w:firstLine="0"/>
        <w:rPr>
          <w:rFonts w:eastAsia="Albany AMT"/>
          <w:kern w:val="1"/>
          <w:lang w:val="en-AU" w:bidi="hi-IN"/>
        </w:rPr>
      </w:pPr>
      <w:r w:rsidRPr="00723224">
        <w:t>Гарантираме к</w:t>
      </w:r>
      <w:r w:rsidRPr="00642C69">
        <w:rPr>
          <w:rFonts w:eastAsia="Albany AMT"/>
          <w:kern w:val="1"/>
          <w:lang w:bidi="hi-IN"/>
        </w:rPr>
        <w:t>ачествено и добросъвестно изпълнение</w:t>
      </w:r>
      <w:r w:rsidR="00976D4C">
        <w:rPr>
          <w:rFonts w:eastAsia="Albany AMT"/>
          <w:kern w:val="1"/>
          <w:lang w:bidi="hi-IN"/>
        </w:rPr>
        <w:t xml:space="preserve"> на доставката</w:t>
      </w:r>
      <w:r w:rsidRPr="00642C69">
        <w:rPr>
          <w:rFonts w:eastAsia="Albany AMT"/>
          <w:kern w:val="1"/>
          <w:lang w:bidi="hi-IN"/>
        </w:rPr>
        <w:t xml:space="preserve">, </w:t>
      </w:r>
      <w:r w:rsidR="00642C69" w:rsidRPr="00642C69">
        <w:rPr>
          <w:rFonts w:eastAsia="Albany AMT"/>
          <w:kern w:val="1"/>
          <w:lang w:val="ru-RU" w:bidi="hi-IN"/>
        </w:rPr>
        <w:t>в пълно съответствие</w:t>
      </w:r>
      <w:r w:rsidR="00642C69" w:rsidRPr="00642C69">
        <w:rPr>
          <w:rFonts w:eastAsia="Albany AMT"/>
          <w:kern w:val="1"/>
          <w:lang w:bidi="hi-IN"/>
        </w:rPr>
        <w:t xml:space="preserve"> с</w:t>
      </w:r>
      <w:r w:rsidRPr="00642C69">
        <w:rPr>
          <w:rFonts w:eastAsia="Albany AMT"/>
          <w:kern w:val="1"/>
          <w:lang w:bidi="hi-IN"/>
        </w:rPr>
        <w:t xml:space="preserve"> </w:t>
      </w:r>
      <w:r w:rsidR="00BD69DC" w:rsidRPr="00642C69">
        <w:rPr>
          <w:rFonts w:eastAsia="Albany AMT"/>
          <w:kern w:val="1"/>
          <w:lang w:bidi="hi-IN"/>
        </w:rPr>
        <w:t>условията и изискванията на</w:t>
      </w:r>
      <w:r w:rsidRPr="00642C69">
        <w:rPr>
          <w:rFonts w:eastAsia="Albany AMT"/>
          <w:kern w:val="1"/>
          <w:lang w:bidi="hi-IN"/>
        </w:rPr>
        <w:t xml:space="preserve"> конкурсната документация</w:t>
      </w:r>
      <w:r w:rsidR="00E17E38" w:rsidRPr="00642C69">
        <w:rPr>
          <w:rFonts w:eastAsia="Albany AMT"/>
          <w:kern w:val="1"/>
          <w:lang w:bidi="hi-IN"/>
        </w:rPr>
        <w:t xml:space="preserve"> за участие</w:t>
      </w:r>
      <w:r w:rsidR="004D501B" w:rsidRPr="00642C69">
        <w:rPr>
          <w:rFonts w:eastAsia="Albany AMT"/>
          <w:kern w:val="1"/>
          <w:lang w:bidi="hi-IN"/>
        </w:rPr>
        <w:t xml:space="preserve"> и </w:t>
      </w:r>
      <w:r w:rsidR="00642C69" w:rsidRPr="00642C69">
        <w:rPr>
          <w:rFonts w:eastAsia="Albany AMT"/>
          <w:kern w:val="1"/>
          <w:lang w:bidi="hi-IN"/>
        </w:rPr>
        <w:t>с</w:t>
      </w:r>
      <w:r w:rsidR="004D501B" w:rsidRPr="00642C69">
        <w:rPr>
          <w:rFonts w:eastAsia="Albany AMT"/>
          <w:kern w:val="1"/>
          <w:lang w:bidi="hi-IN"/>
        </w:rPr>
        <w:t xml:space="preserve"> посочените </w:t>
      </w:r>
      <w:r w:rsidR="00180E15" w:rsidRPr="00642C69">
        <w:rPr>
          <w:rFonts w:eastAsia="Albany AMT"/>
          <w:kern w:val="1"/>
          <w:lang w:bidi="hi-IN"/>
        </w:rPr>
        <w:t xml:space="preserve">в нея </w:t>
      </w:r>
      <w:r w:rsidR="004D501B" w:rsidRPr="00642C69">
        <w:rPr>
          <w:rFonts w:eastAsia="Albany AMT"/>
          <w:kern w:val="1"/>
          <w:lang w:bidi="hi-IN"/>
        </w:rPr>
        <w:t>срокове</w:t>
      </w:r>
      <w:r w:rsidR="009F0617" w:rsidRPr="00642C69">
        <w:rPr>
          <w:rFonts w:eastAsia="Albany AMT"/>
          <w:kern w:val="1"/>
          <w:lang w:bidi="hi-IN"/>
        </w:rPr>
        <w:t>.</w:t>
      </w:r>
      <w:r w:rsidR="00642C69" w:rsidRPr="00642C69">
        <w:rPr>
          <w:color w:val="000000"/>
          <w:lang w:val="ru-RU" w:eastAsia="bg-BG"/>
        </w:rPr>
        <w:t xml:space="preserve"> </w:t>
      </w:r>
    </w:p>
    <w:p w:rsidR="00642C69" w:rsidRPr="00642C69" w:rsidRDefault="00642C69" w:rsidP="00A51A38">
      <w:pPr>
        <w:pStyle w:val="ListParagraph"/>
        <w:numPr>
          <w:ilvl w:val="0"/>
          <w:numId w:val="4"/>
        </w:numPr>
        <w:tabs>
          <w:tab w:val="left" w:pos="284"/>
        </w:tabs>
        <w:spacing w:line="276" w:lineRule="auto"/>
        <w:ind w:left="0" w:firstLine="0"/>
        <w:jc w:val="both"/>
        <w:rPr>
          <w:bCs/>
          <w:strike/>
          <w:sz w:val="24"/>
          <w:szCs w:val="24"/>
          <w:lang w:val="bg-BG" w:eastAsia="bg-BG"/>
        </w:rPr>
      </w:pPr>
      <w:r w:rsidRPr="00896AA1">
        <w:rPr>
          <w:sz w:val="24"/>
          <w:szCs w:val="24"/>
          <w:lang w:val="ru-RU"/>
        </w:rPr>
        <w:t xml:space="preserve">Декларираме, че ще изпълним поръчката при спазване на изискванията на </w:t>
      </w:r>
      <w:r w:rsidRPr="00896AA1">
        <w:rPr>
          <w:sz w:val="24"/>
          <w:szCs w:val="24"/>
          <w:lang w:val="bg-BG"/>
        </w:rPr>
        <w:t xml:space="preserve">Българските, европейските и международните стандарти, свързани с доставката на природен газ или еквивалентни, Европейска спогодба за международен превоз на опасни товари по шосе </w:t>
      </w:r>
      <w:r w:rsidRPr="00896AA1">
        <w:rPr>
          <w:sz w:val="24"/>
          <w:szCs w:val="24"/>
          <w:lang w:val="en-US"/>
        </w:rPr>
        <w:t>(ADR)</w:t>
      </w:r>
      <w:r w:rsidRPr="00896AA1">
        <w:rPr>
          <w:sz w:val="24"/>
          <w:szCs w:val="24"/>
          <w:lang w:val="bg-BG"/>
        </w:rPr>
        <w:t xml:space="preserve">, Закона за автомобилните превози, Наредба № 40/14.01.2004 г. </w:t>
      </w:r>
      <w:r w:rsidRPr="00896AA1">
        <w:rPr>
          <w:sz w:val="24"/>
          <w:szCs w:val="24"/>
          <w:lang w:val="en-US"/>
        </w:rPr>
        <w:t>(</w:t>
      </w:r>
      <w:proofErr w:type="gramStart"/>
      <w:r w:rsidRPr="00896AA1">
        <w:rPr>
          <w:sz w:val="24"/>
          <w:szCs w:val="24"/>
          <w:lang w:val="bg-BG"/>
        </w:rPr>
        <w:t>изм</w:t>
      </w:r>
      <w:proofErr w:type="gramEnd"/>
      <w:r w:rsidRPr="00896AA1">
        <w:rPr>
          <w:sz w:val="24"/>
          <w:szCs w:val="24"/>
          <w:lang w:val="bg-BG"/>
        </w:rPr>
        <w:t xml:space="preserve">. </w:t>
      </w:r>
      <w:r>
        <w:rPr>
          <w:sz w:val="24"/>
          <w:szCs w:val="24"/>
          <w:lang w:val="bg-BG"/>
        </w:rPr>
        <w:t>и доп. ДВ. бр. 81 от 02.10.2018</w:t>
      </w:r>
      <w:r w:rsidRPr="00896AA1">
        <w:rPr>
          <w:sz w:val="24"/>
          <w:szCs w:val="24"/>
          <w:lang w:val="bg-BG"/>
        </w:rPr>
        <w:t>г.</w:t>
      </w:r>
      <w:r w:rsidRPr="00896AA1">
        <w:rPr>
          <w:sz w:val="24"/>
          <w:szCs w:val="24"/>
          <w:lang w:val="en-US"/>
        </w:rPr>
        <w:t>)</w:t>
      </w:r>
      <w:r w:rsidRPr="00896AA1">
        <w:rPr>
          <w:sz w:val="24"/>
          <w:szCs w:val="24"/>
          <w:lang w:val="bg-BG"/>
        </w:rPr>
        <w:t xml:space="preserve"> за условията и реда за извършване на автомобилен превоз на опасни товари, Закон за техническите изисквания към продуктите, както и на всички други относими нормативни актове.</w:t>
      </w:r>
    </w:p>
    <w:p w:rsidR="00A51A38" w:rsidRPr="00293EE2" w:rsidRDefault="00A51A38" w:rsidP="00A51A38">
      <w:pPr>
        <w:pStyle w:val="ListParagraph"/>
        <w:numPr>
          <w:ilvl w:val="0"/>
          <w:numId w:val="4"/>
        </w:numPr>
        <w:tabs>
          <w:tab w:val="left" w:pos="284"/>
        </w:tabs>
        <w:spacing w:line="276" w:lineRule="auto"/>
        <w:ind w:left="0" w:firstLine="0"/>
        <w:jc w:val="both"/>
        <w:rPr>
          <w:bCs/>
          <w:strike/>
          <w:sz w:val="24"/>
          <w:szCs w:val="24"/>
          <w:lang w:val="bg-BG" w:eastAsia="bg-BG"/>
        </w:rPr>
      </w:pPr>
      <w:r>
        <w:rPr>
          <w:bCs/>
          <w:sz w:val="24"/>
          <w:szCs w:val="24"/>
          <w:lang w:val="bg-BG" w:eastAsia="bg-BG"/>
        </w:rPr>
        <w:t>Декларираме, че сме запознати</w:t>
      </w:r>
      <w:r w:rsidRPr="00E60218">
        <w:rPr>
          <w:bCs/>
          <w:sz w:val="24"/>
          <w:szCs w:val="24"/>
          <w:lang w:val="bg-BG" w:eastAsia="bg-BG"/>
        </w:rPr>
        <w:t xml:space="preserve"> със съдържанието на проекта на договор – Образец № </w:t>
      </w:r>
      <w:r>
        <w:rPr>
          <w:bCs/>
          <w:sz w:val="24"/>
          <w:szCs w:val="24"/>
          <w:lang w:val="bg-BG" w:eastAsia="bg-BG"/>
        </w:rPr>
        <w:t>6</w:t>
      </w:r>
      <w:r w:rsidRPr="00E60218">
        <w:rPr>
          <w:bCs/>
          <w:sz w:val="24"/>
          <w:szCs w:val="24"/>
          <w:lang w:val="bg-BG" w:eastAsia="bg-BG"/>
        </w:rPr>
        <w:t xml:space="preserve"> от конкурсната документация и в случай, че бъде</w:t>
      </w:r>
      <w:r w:rsidR="008C39DB">
        <w:rPr>
          <w:bCs/>
          <w:sz w:val="24"/>
          <w:szCs w:val="24"/>
          <w:lang w:val="bg-BG" w:eastAsia="bg-BG"/>
        </w:rPr>
        <w:t>м</w:t>
      </w:r>
      <w:r w:rsidRPr="00E60218">
        <w:rPr>
          <w:bCs/>
          <w:sz w:val="24"/>
          <w:szCs w:val="24"/>
          <w:lang w:val="bg-BG" w:eastAsia="bg-BG"/>
        </w:rPr>
        <w:t xml:space="preserve"> избран</w:t>
      </w:r>
      <w:r w:rsidR="008C39DB">
        <w:rPr>
          <w:bCs/>
          <w:sz w:val="24"/>
          <w:szCs w:val="24"/>
          <w:lang w:val="bg-BG" w:eastAsia="bg-BG"/>
        </w:rPr>
        <w:t>и</w:t>
      </w:r>
      <w:r w:rsidRPr="00E60218">
        <w:rPr>
          <w:bCs/>
          <w:sz w:val="24"/>
          <w:szCs w:val="24"/>
          <w:lang w:val="bg-BG" w:eastAsia="bg-BG"/>
        </w:rPr>
        <w:t xml:space="preserve"> за изпълнител на горепосочената поръчка, ще сключим договор съгласно клаузите му.</w:t>
      </w:r>
    </w:p>
    <w:p w:rsidR="00642C69" w:rsidRPr="00642C69" w:rsidRDefault="00642C69" w:rsidP="00324455">
      <w:pPr>
        <w:pStyle w:val="Style"/>
        <w:numPr>
          <w:ilvl w:val="0"/>
          <w:numId w:val="4"/>
        </w:numPr>
        <w:tabs>
          <w:tab w:val="left" w:pos="284"/>
        </w:tabs>
        <w:spacing w:line="276" w:lineRule="auto"/>
        <w:ind w:left="0" w:right="0" w:firstLine="0"/>
      </w:pPr>
      <w:r>
        <w:t xml:space="preserve">Гарантираме непрекъснатост на доставките на компресиран природен газ, пълна отговорност </w:t>
      </w:r>
      <w:r>
        <w:lastRenderedPageBreak/>
        <w:t>за качеството и годността на извършените доставки, както и качествено изпълнение на всички дейности, свързани с предмета на поръчката</w:t>
      </w:r>
      <w:r>
        <w:rPr>
          <w:lang w:val="ru-RU"/>
        </w:rPr>
        <w:t>.</w:t>
      </w:r>
    </w:p>
    <w:p w:rsidR="00642C69" w:rsidRDefault="00642C69" w:rsidP="00642C69">
      <w:pPr>
        <w:pStyle w:val="Style"/>
        <w:numPr>
          <w:ilvl w:val="0"/>
          <w:numId w:val="4"/>
        </w:numPr>
        <w:tabs>
          <w:tab w:val="left" w:pos="284"/>
        </w:tabs>
        <w:spacing w:line="276" w:lineRule="auto"/>
        <w:ind w:left="0" w:right="0" w:firstLine="0"/>
      </w:pPr>
      <w:r>
        <w:t>Декларираме съгласие обезпечаването на доставките на компресиран природен газ да се извършва съобразно предварително съгласувани месечни графици между страните.</w:t>
      </w:r>
    </w:p>
    <w:p w:rsidR="00642C69" w:rsidRPr="00642C69" w:rsidRDefault="00642C69" w:rsidP="00642C69">
      <w:pPr>
        <w:pStyle w:val="Style"/>
        <w:numPr>
          <w:ilvl w:val="0"/>
          <w:numId w:val="4"/>
        </w:numPr>
        <w:tabs>
          <w:tab w:val="left" w:pos="284"/>
        </w:tabs>
        <w:spacing w:line="276" w:lineRule="auto"/>
        <w:ind w:left="0" w:right="0" w:firstLine="0"/>
      </w:pPr>
      <w:r w:rsidRPr="00642C69">
        <w:t>Доставката на компресирания природен газ ще се извършва на посочения от Възложителя адрес: ЦПВК „Паничище” - гр. Сапарева баня (курортно селище Паничище)</w:t>
      </w:r>
      <w:r w:rsidRPr="00B77680">
        <w:t>.</w:t>
      </w:r>
    </w:p>
    <w:p w:rsidR="00642C69" w:rsidRPr="00642C69" w:rsidRDefault="00642C69" w:rsidP="00642C69">
      <w:pPr>
        <w:pStyle w:val="Style"/>
        <w:numPr>
          <w:ilvl w:val="0"/>
          <w:numId w:val="4"/>
        </w:numPr>
        <w:tabs>
          <w:tab w:val="left" w:pos="284"/>
        </w:tabs>
        <w:spacing w:line="276" w:lineRule="auto"/>
        <w:ind w:left="0" w:right="0" w:firstLine="0"/>
      </w:pPr>
      <w:r w:rsidRPr="007A1391">
        <w:t xml:space="preserve">Приемаме да доставим и монтираме за наша сметка </w:t>
      </w:r>
      <w:r>
        <w:t xml:space="preserve">наше собствено </w:t>
      </w:r>
      <w:r w:rsidRPr="007A1391">
        <w:t xml:space="preserve">средство за търговско измерване </w:t>
      </w:r>
      <w:r w:rsidRPr="00642C69">
        <w:t>(</w:t>
      </w:r>
      <w:r w:rsidRPr="007A1391">
        <w:t>разходомер</w:t>
      </w:r>
      <w:r w:rsidRPr="00642C69">
        <w:t>)</w:t>
      </w:r>
      <w:r w:rsidRPr="007A1391">
        <w:t xml:space="preserve"> и </w:t>
      </w:r>
      <w:r w:rsidRPr="00642C69">
        <w:t>GSM</w:t>
      </w:r>
      <w:r w:rsidRPr="007A1391">
        <w:t xml:space="preserve"> модул за онлайн предаване на данните, за целия срок на възлагането. Приемаме да поддържаме в изправност средството за търговско мерене за наша сметка</w:t>
      </w:r>
      <w:r>
        <w:t xml:space="preserve"> за срока на договора</w:t>
      </w:r>
      <w:r w:rsidRPr="00642C69">
        <w:rPr>
          <w:b/>
          <w:bCs/>
        </w:rPr>
        <w:t xml:space="preserve">. </w:t>
      </w:r>
    </w:p>
    <w:p w:rsidR="00642C69" w:rsidRPr="00642C69" w:rsidRDefault="00642C69" w:rsidP="00642C69">
      <w:pPr>
        <w:pStyle w:val="Style"/>
        <w:numPr>
          <w:ilvl w:val="0"/>
          <w:numId w:val="4"/>
        </w:numPr>
        <w:tabs>
          <w:tab w:val="left" w:pos="284"/>
        </w:tabs>
        <w:spacing w:line="276" w:lineRule="auto"/>
        <w:ind w:left="0" w:right="0" w:firstLine="0"/>
      </w:pPr>
      <w:r w:rsidRPr="007A1391">
        <w:t>Декларираме, че разполагаме с небходимите транспортни средства, отговарящи на българските, европейските и международни стандарти за доставка на компресиран природен газ</w:t>
      </w:r>
      <w:r w:rsidRPr="00642C69">
        <w:t>.</w:t>
      </w:r>
      <w:r w:rsidRPr="007A1391">
        <w:t xml:space="preserve"> </w:t>
      </w:r>
    </w:p>
    <w:p w:rsidR="00642C69" w:rsidRPr="00642C69" w:rsidRDefault="00642C69" w:rsidP="00642C69">
      <w:pPr>
        <w:pStyle w:val="Style"/>
        <w:numPr>
          <w:ilvl w:val="0"/>
          <w:numId w:val="4"/>
        </w:numPr>
        <w:tabs>
          <w:tab w:val="left" w:pos="284"/>
          <w:tab w:val="left" w:pos="426"/>
        </w:tabs>
        <w:spacing w:line="276" w:lineRule="auto"/>
        <w:ind w:left="0" w:right="0" w:firstLine="0"/>
      </w:pPr>
      <w:r w:rsidRPr="006D1398">
        <w:t xml:space="preserve">Приемаме да предоставим заверено копие </w:t>
      </w:r>
      <w:r>
        <w:t xml:space="preserve">на </w:t>
      </w:r>
      <w:r w:rsidRPr="00E1657B">
        <w:t xml:space="preserve">Удостоверение за одобрение на пътни превозни средства </w:t>
      </w:r>
      <w:r w:rsidRPr="00642C69">
        <w:t>(</w:t>
      </w:r>
      <w:r w:rsidRPr="00E1657B">
        <w:t>ППС</w:t>
      </w:r>
      <w:r w:rsidRPr="00642C69">
        <w:t>)</w:t>
      </w:r>
      <w:r w:rsidRPr="00E1657B">
        <w:t xml:space="preserve">, превозващи определени опасни товари </w:t>
      </w:r>
      <w:r w:rsidRPr="00642C69">
        <w:t>(</w:t>
      </w:r>
      <w:r w:rsidRPr="00E1657B">
        <w:t>А</w:t>
      </w:r>
      <w:r w:rsidRPr="00642C69">
        <w:t>DR)</w:t>
      </w:r>
      <w:r w:rsidRPr="00E1657B">
        <w:t xml:space="preserve"> – компресиран природен газ, по Приложение № 7, съгласно чл. 38, ал. 1 от Наредба № 40/14.01.2004 г. за условията и реда за извършване на автомобилен превоз на опасни товари или еквивалентен документ</w:t>
      </w:r>
      <w:r>
        <w:t>.</w:t>
      </w:r>
    </w:p>
    <w:p w:rsidR="00642C69" w:rsidRDefault="00642C69" w:rsidP="00642C69">
      <w:pPr>
        <w:pStyle w:val="Style"/>
        <w:numPr>
          <w:ilvl w:val="0"/>
          <w:numId w:val="4"/>
        </w:numPr>
        <w:tabs>
          <w:tab w:val="left" w:pos="284"/>
          <w:tab w:val="left" w:pos="426"/>
        </w:tabs>
        <w:spacing w:line="276" w:lineRule="auto"/>
        <w:ind w:left="0" w:right="0" w:firstLine="0"/>
      </w:pPr>
      <w:r>
        <w:t xml:space="preserve">Приемаме срокът за изпълнение на поръчката да бъде </w:t>
      </w:r>
      <w:r w:rsidRPr="00642C69">
        <w:t>една година, считано от</w:t>
      </w:r>
      <w:r w:rsidRPr="00745CDF">
        <w:t xml:space="preserve"> датата на </w:t>
      </w:r>
      <w:r>
        <w:t>влизането му в сила или до изчерпване на количеството.</w:t>
      </w:r>
    </w:p>
    <w:p w:rsidR="00642C69" w:rsidRPr="007A1391" w:rsidRDefault="00642C69" w:rsidP="00642C69">
      <w:pPr>
        <w:pStyle w:val="Style"/>
        <w:numPr>
          <w:ilvl w:val="0"/>
          <w:numId w:val="4"/>
        </w:numPr>
        <w:tabs>
          <w:tab w:val="left" w:pos="284"/>
          <w:tab w:val="left" w:pos="426"/>
        </w:tabs>
        <w:spacing w:line="276" w:lineRule="auto"/>
        <w:ind w:left="0" w:right="0" w:firstLine="0"/>
      </w:pPr>
      <w:r w:rsidRPr="00576F0C">
        <w:t xml:space="preserve">Декларираме съгласие </w:t>
      </w:r>
      <w:r w:rsidRPr="00642C69">
        <w:t xml:space="preserve">рекламациите </w:t>
      </w:r>
      <w:r w:rsidR="003D58C0">
        <w:t>по качество и количество</w:t>
      </w:r>
      <w:r w:rsidRPr="00642C69">
        <w:t xml:space="preserve"> да се </w:t>
      </w:r>
      <w:r w:rsidR="003D58C0">
        <w:t>уреждат съгласно клаузите, заложени в проекта на договор – Образец № 6 от конкурсната документация.</w:t>
      </w:r>
    </w:p>
    <w:p w:rsidR="00642C69" w:rsidRPr="008032B4" w:rsidRDefault="00642C69" w:rsidP="005D1390">
      <w:pPr>
        <w:pStyle w:val="Style"/>
        <w:numPr>
          <w:ilvl w:val="0"/>
          <w:numId w:val="4"/>
        </w:numPr>
        <w:tabs>
          <w:tab w:val="left" w:pos="284"/>
          <w:tab w:val="left" w:pos="426"/>
        </w:tabs>
        <w:spacing w:line="276" w:lineRule="auto"/>
        <w:ind w:left="0" w:right="0" w:firstLine="0"/>
      </w:pPr>
      <w:r>
        <w:t>Декларираме съгласие всички доставки да бъдат придружавани от копие на сертификат за състава и физичните характеристики на компресирания природен газ, както и с всички други съпътстващи и изискуеми от Възложителя документи за извършените доставки на горивото.</w:t>
      </w:r>
    </w:p>
    <w:p w:rsidR="00642C69" w:rsidRPr="00642C69" w:rsidRDefault="00642C69" w:rsidP="005D1390">
      <w:pPr>
        <w:pStyle w:val="Style"/>
        <w:numPr>
          <w:ilvl w:val="0"/>
          <w:numId w:val="4"/>
        </w:numPr>
        <w:tabs>
          <w:tab w:val="left" w:pos="284"/>
          <w:tab w:val="left" w:pos="426"/>
        </w:tabs>
        <w:spacing w:line="276" w:lineRule="auto"/>
        <w:ind w:left="0" w:right="0" w:firstLine="0"/>
      </w:pPr>
      <w:r w:rsidRPr="00642C69">
        <w:t xml:space="preserve">Декларираме, че представляваното от нас дружество не е вписано в списъка по т. 1 на РМС № 441/04.06.2021г. за предприемане на действия във връзка с наложените санкции от </w:t>
      </w:r>
      <w:r>
        <w:t xml:space="preserve"> </w:t>
      </w:r>
      <w:r w:rsidRPr="003D230F">
        <w:t>Службата за контрол на чуждестранните активи (OFAC) на Министерството на финансите на</w:t>
      </w:r>
      <w:r w:rsidRPr="00642C69">
        <w:t xml:space="preserve"> Съединените американски щати, санкции на български лица.</w:t>
      </w:r>
    </w:p>
    <w:p w:rsidR="00642C69" w:rsidRPr="00642C69" w:rsidRDefault="00642C69" w:rsidP="005D1390">
      <w:pPr>
        <w:pStyle w:val="Style"/>
        <w:numPr>
          <w:ilvl w:val="0"/>
          <w:numId w:val="4"/>
        </w:numPr>
        <w:tabs>
          <w:tab w:val="left" w:pos="284"/>
          <w:tab w:val="left" w:pos="426"/>
        </w:tabs>
        <w:spacing w:line="276" w:lineRule="auto"/>
        <w:ind w:left="0" w:right="0" w:firstLine="0"/>
      </w:pPr>
      <w:r w:rsidRPr="00642C69">
        <w:t>Декларираме, че представляваното от нас дружество не се намира в производство за обявяване в несъстоятелност или ликвидация.</w:t>
      </w:r>
    </w:p>
    <w:p w:rsidR="005C247B" w:rsidRPr="00723224" w:rsidRDefault="005C247B" w:rsidP="005D1390">
      <w:pPr>
        <w:pStyle w:val="Style"/>
        <w:numPr>
          <w:ilvl w:val="0"/>
          <w:numId w:val="4"/>
        </w:numPr>
        <w:tabs>
          <w:tab w:val="left" w:pos="284"/>
          <w:tab w:val="left" w:pos="426"/>
        </w:tabs>
        <w:spacing w:line="276" w:lineRule="auto"/>
        <w:ind w:left="0" w:right="0" w:firstLine="0"/>
      </w:pPr>
      <w:r w:rsidRPr="00E40CBA">
        <w:t>Срок</w:t>
      </w:r>
      <w:r w:rsidR="00AC5D50" w:rsidRPr="00E40CBA">
        <w:t xml:space="preserve">ът на валидност на </w:t>
      </w:r>
      <w:r w:rsidR="00AF652B" w:rsidRPr="00E40CBA">
        <w:t>настоящото Техническо предложение</w:t>
      </w:r>
      <w:r w:rsidR="00E40CBA">
        <w:t xml:space="preserve"> е </w:t>
      </w:r>
      <w:r w:rsidR="00E40CBA" w:rsidRPr="00642C69">
        <w:t>9</w:t>
      </w:r>
      <w:r w:rsidR="00DB3A6B" w:rsidRPr="00642C69">
        <w:t>0</w:t>
      </w:r>
      <w:r w:rsidRPr="00642C69">
        <w:t xml:space="preserve"> </w:t>
      </w:r>
      <w:r w:rsidR="00AC5D50" w:rsidRPr="00642C69">
        <w:t>(</w:t>
      </w:r>
      <w:r w:rsidR="00E40CBA" w:rsidRPr="00642C69">
        <w:t>де</w:t>
      </w:r>
      <w:r w:rsidR="00DB3A6B" w:rsidRPr="00642C69">
        <w:t>в</w:t>
      </w:r>
      <w:r w:rsidR="00E40CBA" w:rsidRPr="00642C69">
        <w:t>ет</w:t>
      </w:r>
      <w:r w:rsidR="00DB3A6B" w:rsidRPr="00642C69">
        <w:t>десет</w:t>
      </w:r>
      <w:r w:rsidR="006F61D7" w:rsidRPr="00642C69">
        <w:t>) календарни дни</w:t>
      </w:r>
      <w:r w:rsidR="006F61D7" w:rsidRPr="00723224">
        <w:t>, считано от кр</w:t>
      </w:r>
      <w:r w:rsidR="00747E79" w:rsidRPr="00723224">
        <w:t>а</w:t>
      </w:r>
      <w:r w:rsidR="006F61D7" w:rsidRPr="00723224">
        <w:t xml:space="preserve">йния срок за получаване на </w:t>
      </w:r>
      <w:r w:rsidR="001167D7" w:rsidRPr="00723224">
        <w:t>предложенията</w:t>
      </w:r>
      <w:r w:rsidR="003F2772">
        <w:t>. Декларираме, че през този срок оставаме обвързани с условията, посочени в нашето предложение.</w:t>
      </w:r>
    </w:p>
    <w:p w:rsidR="005C247B" w:rsidRPr="00723224" w:rsidRDefault="005C247B" w:rsidP="00EF7141">
      <w:pPr>
        <w:pStyle w:val="BodyTextIndent2"/>
        <w:tabs>
          <w:tab w:val="left" w:pos="426"/>
        </w:tabs>
        <w:spacing w:line="240" w:lineRule="auto"/>
        <w:ind w:left="0" w:right="97"/>
        <w:jc w:val="both"/>
      </w:pPr>
    </w:p>
    <w:p w:rsidR="005C247B" w:rsidRDefault="007725D2" w:rsidP="00EF7141">
      <w:pPr>
        <w:pStyle w:val="BodyTextIndent2"/>
        <w:tabs>
          <w:tab w:val="left" w:pos="426"/>
        </w:tabs>
        <w:ind w:left="0" w:right="-108"/>
        <w:jc w:val="both"/>
        <w:rPr>
          <w:b/>
          <w:bCs/>
        </w:rPr>
      </w:pPr>
      <w:r>
        <w:rPr>
          <w:b/>
          <w:bCs/>
        </w:rPr>
        <w:t xml:space="preserve">Приложения: </w:t>
      </w:r>
      <w:r w:rsidRPr="007725D2">
        <w:rPr>
          <w:bCs/>
        </w:rPr>
        <w:t>съгласно текста.</w:t>
      </w:r>
    </w:p>
    <w:p w:rsidR="003F2772" w:rsidRPr="00723224" w:rsidRDefault="003F2772" w:rsidP="00EF7141">
      <w:pPr>
        <w:pStyle w:val="BodyTextIndent2"/>
        <w:tabs>
          <w:tab w:val="left" w:pos="426"/>
        </w:tabs>
        <w:ind w:left="0" w:right="-108"/>
        <w:jc w:val="both"/>
        <w:rPr>
          <w:b/>
          <w:bCs/>
        </w:rPr>
      </w:pPr>
    </w:p>
    <w:p w:rsidR="00E15CAF" w:rsidRPr="00723224" w:rsidRDefault="00E15CAF" w:rsidP="00E15CA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r w:rsidR="003F2772">
        <w:rPr>
          <w:sz w:val="24"/>
          <w:szCs w:val="24"/>
          <w:lang w:val="bg-BG"/>
        </w:rPr>
        <w:tab/>
      </w:r>
      <w:r w:rsidRPr="00723224">
        <w:rPr>
          <w:sz w:val="24"/>
          <w:szCs w:val="24"/>
          <w:lang w:val="bg-BG"/>
        </w:rPr>
        <w:t>…………………......</w:t>
      </w:r>
    </w:p>
    <w:p w:rsidR="00E15CAF" w:rsidRPr="00723224" w:rsidRDefault="00E15CAF" w:rsidP="00E15CAF">
      <w:pPr>
        <w:rPr>
          <w:i/>
          <w:iCs/>
          <w:sz w:val="24"/>
          <w:szCs w:val="24"/>
          <w:lang w:val="bg-BG"/>
        </w:rPr>
      </w:pPr>
      <w:r w:rsidRPr="00723224">
        <w:rPr>
          <w:i/>
          <w:iCs/>
          <w:sz w:val="24"/>
          <w:szCs w:val="24"/>
          <w:lang w:val="bg-BG"/>
        </w:rPr>
        <w:t xml:space="preserve">                                                                                    </w:t>
      </w:r>
      <w:r w:rsidR="00E87C7A"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proofErr w:type="gramStart"/>
      <w:r w:rsidR="009D742E">
        <w:rPr>
          <w:i/>
          <w:iCs/>
          <w:sz w:val="24"/>
          <w:szCs w:val="24"/>
        </w:rPr>
        <w:t>(</w:t>
      </w:r>
      <w:r w:rsidRPr="00723224">
        <w:rPr>
          <w:i/>
          <w:lang w:val="bg-BG"/>
        </w:rPr>
        <w:t xml:space="preserve"> подпис</w:t>
      </w:r>
      <w:proofErr w:type="gramEnd"/>
      <w:r w:rsidRPr="00723224">
        <w:rPr>
          <w:i/>
          <w:lang w:val="bg-BG"/>
        </w:rPr>
        <w:t xml:space="preserve"> и печат</w:t>
      </w:r>
      <w:r w:rsidR="009D742E">
        <w:rPr>
          <w:i/>
        </w:rPr>
        <w:t>)</w:t>
      </w:r>
      <w:r w:rsidRPr="00723224">
        <w:rPr>
          <w:i/>
          <w:lang w:val="bg-BG"/>
        </w:rPr>
        <w:t xml:space="preserve">           </w:t>
      </w:r>
    </w:p>
    <w:p w:rsidR="003D0BD4" w:rsidRDefault="003D0BD4" w:rsidP="00765736">
      <w:pPr>
        <w:jc w:val="right"/>
        <w:rPr>
          <w:b/>
          <w:sz w:val="24"/>
          <w:szCs w:val="24"/>
          <w:lang w:val="bg-BG"/>
        </w:rPr>
      </w:pPr>
    </w:p>
    <w:p w:rsidR="00840F49" w:rsidRDefault="00840F49" w:rsidP="00765736">
      <w:pPr>
        <w:jc w:val="right"/>
        <w:rPr>
          <w:b/>
          <w:sz w:val="24"/>
          <w:szCs w:val="24"/>
          <w:lang w:val="bg-BG"/>
        </w:rPr>
      </w:pPr>
    </w:p>
    <w:p w:rsidR="003F2772" w:rsidRDefault="003F2772" w:rsidP="00765736">
      <w:pPr>
        <w:jc w:val="right"/>
        <w:rPr>
          <w:b/>
          <w:sz w:val="24"/>
          <w:szCs w:val="24"/>
          <w:lang w:val="bg-BG"/>
        </w:rPr>
      </w:pPr>
    </w:p>
    <w:p w:rsidR="003D58C0" w:rsidRDefault="003D58C0" w:rsidP="00765736">
      <w:pPr>
        <w:jc w:val="right"/>
        <w:rPr>
          <w:b/>
          <w:sz w:val="24"/>
          <w:szCs w:val="24"/>
          <w:lang w:val="bg-BG"/>
        </w:rPr>
      </w:pPr>
    </w:p>
    <w:p w:rsidR="003D58C0" w:rsidRDefault="003D58C0" w:rsidP="00765736">
      <w:pPr>
        <w:jc w:val="right"/>
        <w:rPr>
          <w:b/>
          <w:sz w:val="24"/>
          <w:szCs w:val="24"/>
          <w:lang w:val="bg-BG"/>
        </w:rPr>
      </w:pPr>
    </w:p>
    <w:p w:rsidR="003D58C0" w:rsidRDefault="003D58C0" w:rsidP="00765736">
      <w:pPr>
        <w:jc w:val="right"/>
        <w:rPr>
          <w:b/>
          <w:sz w:val="24"/>
          <w:szCs w:val="24"/>
          <w:lang w:val="bg-BG"/>
        </w:rPr>
      </w:pPr>
    </w:p>
    <w:p w:rsidR="003D58C0" w:rsidRDefault="003D58C0" w:rsidP="00765736">
      <w:pPr>
        <w:jc w:val="right"/>
        <w:rPr>
          <w:b/>
          <w:sz w:val="24"/>
          <w:szCs w:val="24"/>
          <w:lang w:val="bg-BG"/>
        </w:rPr>
      </w:pPr>
    </w:p>
    <w:p w:rsidR="003D58C0" w:rsidRDefault="003D58C0" w:rsidP="00765736">
      <w:pPr>
        <w:jc w:val="right"/>
        <w:rPr>
          <w:b/>
          <w:sz w:val="24"/>
          <w:szCs w:val="24"/>
          <w:lang w:val="bg-BG"/>
        </w:rPr>
      </w:pPr>
      <w:bookmarkStart w:id="0" w:name="_GoBack"/>
      <w:bookmarkEnd w:id="0"/>
    </w:p>
    <w:sectPr w:rsidR="003D58C0"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71" w:rsidRDefault="00080571">
      <w:r>
        <w:separator/>
      </w:r>
    </w:p>
  </w:endnote>
  <w:endnote w:type="continuationSeparator" w:id="0">
    <w:p w:rsidR="00080571" w:rsidRDefault="0008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Albany AMT">
    <w:altName w:val="MS PGothic"/>
    <w:charset w:val="8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71" w:rsidRDefault="00080571"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80571" w:rsidRDefault="00080571"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080571" w:rsidRDefault="00080571">
        <w:pPr>
          <w:pStyle w:val="Footer"/>
          <w:jc w:val="center"/>
        </w:pPr>
        <w:r>
          <w:rPr>
            <w:noProof/>
            <w:lang w:val="bg-BG" w:eastAsia="bg-BG"/>
          </w:rPr>
          <mc:AlternateContent>
            <mc:Choice Requires="wps">
              <w:drawing>
                <wp:inline distT="0" distB="0" distL="0" distR="0" wp14:anchorId="6AA60AD5" wp14:editId="7EFA7FCA">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080571" w:rsidRDefault="00080571">
        <w:pPr>
          <w:pStyle w:val="Footer"/>
          <w:jc w:val="center"/>
        </w:pPr>
        <w:r>
          <w:fldChar w:fldCharType="begin"/>
        </w:r>
        <w:r>
          <w:instrText xml:space="preserve"> PAGE    \* MERGEFORMAT </w:instrText>
        </w:r>
        <w:r>
          <w:fldChar w:fldCharType="separate"/>
        </w:r>
        <w:r w:rsidR="00970B86">
          <w:rPr>
            <w:noProof/>
          </w:rPr>
          <w:t>1</w:t>
        </w:r>
        <w:r>
          <w:rPr>
            <w:noProof/>
          </w:rPr>
          <w:fldChar w:fldCharType="end"/>
        </w:r>
      </w:p>
    </w:sdtContent>
  </w:sdt>
  <w:p w:rsidR="00080571" w:rsidRDefault="00080571"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71" w:rsidRDefault="00080571">
      <w:r>
        <w:separator/>
      </w:r>
    </w:p>
  </w:footnote>
  <w:footnote w:type="continuationSeparator" w:id="0">
    <w:p w:rsidR="00080571" w:rsidRDefault="00080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6">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8">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7"/>
  </w:num>
  <w:num w:numId="3">
    <w:abstractNumId w:val="19"/>
  </w:num>
  <w:num w:numId="4">
    <w:abstractNumId w:val="6"/>
  </w:num>
  <w:num w:numId="5">
    <w:abstractNumId w:val="13"/>
  </w:num>
  <w:num w:numId="6">
    <w:abstractNumId w:val="26"/>
  </w:num>
  <w:num w:numId="7">
    <w:abstractNumId w:val="4"/>
  </w:num>
  <w:num w:numId="8">
    <w:abstractNumId w:val="27"/>
  </w:num>
  <w:num w:numId="9">
    <w:abstractNumId w:val="10"/>
  </w:num>
  <w:num w:numId="10">
    <w:abstractNumId w:val="0"/>
  </w:num>
  <w:num w:numId="11">
    <w:abstractNumId w:val="2"/>
  </w:num>
  <w:num w:numId="12">
    <w:abstractNumId w:val="24"/>
  </w:num>
  <w:num w:numId="13">
    <w:abstractNumId w:val="31"/>
  </w:num>
  <w:num w:numId="14">
    <w:abstractNumId w:val="3"/>
  </w:num>
  <w:num w:numId="15">
    <w:abstractNumId w:val="12"/>
  </w:num>
  <w:num w:numId="16">
    <w:abstractNumId w:val="7"/>
  </w:num>
  <w:num w:numId="17">
    <w:abstractNumId w:val="15"/>
  </w:num>
  <w:num w:numId="18">
    <w:abstractNumId w:val="21"/>
  </w:num>
  <w:num w:numId="19">
    <w:abstractNumId w:val="22"/>
  </w:num>
  <w:num w:numId="20">
    <w:abstractNumId w:val="11"/>
  </w:num>
  <w:num w:numId="21">
    <w:abstractNumId w:val="23"/>
  </w:num>
  <w:num w:numId="22">
    <w:abstractNumId w:val="8"/>
  </w:num>
  <w:num w:numId="23">
    <w:abstractNumId w:val="28"/>
  </w:num>
  <w:num w:numId="24">
    <w:abstractNumId w:val="14"/>
  </w:num>
  <w:num w:numId="25">
    <w:abstractNumId w:val="30"/>
  </w:num>
  <w:num w:numId="26">
    <w:abstractNumId w:val="17"/>
  </w:num>
  <w:num w:numId="27">
    <w:abstractNumId w:val="18"/>
  </w:num>
  <w:num w:numId="28">
    <w:abstractNumId w:val="25"/>
  </w:num>
  <w:num w:numId="29">
    <w:abstractNumId w:val="32"/>
  </w:num>
  <w:num w:numId="30">
    <w:abstractNumId w:val="29"/>
  </w:num>
  <w:num w:numId="31">
    <w:abstractNumId w:val="9"/>
  </w:num>
  <w:num w:numId="32">
    <w:abstractNumId w:val="1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21A47"/>
    <w:rsid w:val="000231F6"/>
    <w:rsid w:val="00023412"/>
    <w:rsid w:val="000235AD"/>
    <w:rsid w:val="000240EB"/>
    <w:rsid w:val="000245F2"/>
    <w:rsid w:val="0002555D"/>
    <w:rsid w:val="00027035"/>
    <w:rsid w:val="0003482E"/>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88A"/>
    <w:rsid w:val="00180E15"/>
    <w:rsid w:val="00184DDE"/>
    <w:rsid w:val="001862CA"/>
    <w:rsid w:val="001864D6"/>
    <w:rsid w:val="00187C3B"/>
    <w:rsid w:val="001902A6"/>
    <w:rsid w:val="00197981"/>
    <w:rsid w:val="001A078D"/>
    <w:rsid w:val="001A2DA4"/>
    <w:rsid w:val="001A425D"/>
    <w:rsid w:val="001A46D2"/>
    <w:rsid w:val="001A66DA"/>
    <w:rsid w:val="001B09F7"/>
    <w:rsid w:val="001B2C9D"/>
    <w:rsid w:val="001B3FD4"/>
    <w:rsid w:val="001C22C5"/>
    <w:rsid w:val="001C710F"/>
    <w:rsid w:val="001D0038"/>
    <w:rsid w:val="001D07B1"/>
    <w:rsid w:val="001D12F6"/>
    <w:rsid w:val="001D355C"/>
    <w:rsid w:val="001D60E7"/>
    <w:rsid w:val="001E1192"/>
    <w:rsid w:val="001E157D"/>
    <w:rsid w:val="001E1EDC"/>
    <w:rsid w:val="001E2069"/>
    <w:rsid w:val="001E242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3DF6"/>
    <w:rsid w:val="00247B0F"/>
    <w:rsid w:val="00250501"/>
    <w:rsid w:val="00250861"/>
    <w:rsid w:val="00253452"/>
    <w:rsid w:val="0025452B"/>
    <w:rsid w:val="00254A4A"/>
    <w:rsid w:val="002556C7"/>
    <w:rsid w:val="002558B6"/>
    <w:rsid w:val="002574AF"/>
    <w:rsid w:val="00260F64"/>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4370"/>
    <w:rsid w:val="002B4DB3"/>
    <w:rsid w:val="002B7E15"/>
    <w:rsid w:val="002C08D0"/>
    <w:rsid w:val="002C08F0"/>
    <w:rsid w:val="002C1006"/>
    <w:rsid w:val="002C3AFF"/>
    <w:rsid w:val="002C58CA"/>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396"/>
    <w:rsid w:val="003F5843"/>
    <w:rsid w:val="003F5B1B"/>
    <w:rsid w:val="004006D7"/>
    <w:rsid w:val="00405D8B"/>
    <w:rsid w:val="004074A8"/>
    <w:rsid w:val="00411927"/>
    <w:rsid w:val="00411D6F"/>
    <w:rsid w:val="0041278D"/>
    <w:rsid w:val="00414D72"/>
    <w:rsid w:val="00416E68"/>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436"/>
    <w:rsid w:val="005758B7"/>
    <w:rsid w:val="0057708E"/>
    <w:rsid w:val="00577C1C"/>
    <w:rsid w:val="0058193F"/>
    <w:rsid w:val="00582327"/>
    <w:rsid w:val="005840C8"/>
    <w:rsid w:val="005860B5"/>
    <w:rsid w:val="00590CDA"/>
    <w:rsid w:val="00591727"/>
    <w:rsid w:val="00593229"/>
    <w:rsid w:val="00594B64"/>
    <w:rsid w:val="005958C5"/>
    <w:rsid w:val="005A27C5"/>
    <w:rsid w:val="005A4761"/>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2C69"/>
    <w:rsid w:val="0064561F"/>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6680"/>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725D2"/>
    <w:rsid w:val="00774182"/>
    <w:rsid w:val="007755F0"/>
    <w:rsid w:val="00776D2B"/>
    <w:rsid w:val="0078064F"/>
    <w:rsid w:val="007807AE"/>
    <w:rsid w:val="00783668"/>
    <w:rsid w:val="007838DB"/>
    <w:rsid w:val="007845F4"/>
    <w:rsid w:val="00791B0A"/>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39DB"/>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2F8A"/>
    <w:rsid w:val="008F44F2"/>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70B86"/>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66A4"/>
    <w:rsid w:val="00A67333"/>
    <w:rsid w:val="00A70978"/>
    <w:rsid w:val="00A709FC"/>
    <w:rsid w:val="00A70F0D"/>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2594"/>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33DB"/>
    <w:rsid w:val="00B849D6"/>
    <w:rsid w:val="00B85C2C"/>
    <w:rsid w:val="00B85E19"/>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3BD0"/>
    <w:rsid w:val="00C750A5"/>
    <w:rsid w:val="00C75254"/>
    <w:rsid w:val="00C80791"/>
    <w:rsid w:val="00C821C0"/>
    <w:rsid w:val="00C84217"/>
    <w:rsid w:val="00C850F1"/>
    <w:rsid w:val="00C85C2D"/>
    <w:rsid w:val="00C914C5"/>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4ECA"/>
    <w:rsid w:val="00D55ADA"/>
    <w:rsid w:val="00D5700A"/>
    <w:rsid w:val="00D60990"/>
    <w:rsid w:val="00D61DB4"/>
    <w:rsid w:val="00D64CA6"/>
    <w:rsid w:val="00D707EF"/>
    <w:rsid w:val="00D70CA4"/>
    <w:rsid w:val="00D7157E"/>
    <w:rsid w:val="00D7220E"/>
    <w:rsid w:val="00D72F9B"/>
    <w:rsid w:val="00D73224"/>
    <w:rsid w:val="00D73E44"/>
    <w:rsid w:val="00D7438C"/>
    <w:rsid w:val="00D76167"/>
    <w:rsid w:val="00D76E0D"/>
    <w:rsid w:val="00D80B71"/>
    <w:rsid w:val="00D83FAC"/>
    <w:rsid w:val="00D846B0"/>
    <w:rsid w:val="00D85729"/>
    <w:rsid w:val="00D862EA"/>
    <w:rsid w:val="00D8727D"/>
    <w:rsid w:val="00D92B6C"/>
    <w:rsid w:val="00D93029"/>
    <w:rsid w:val="00DA0249"/>
    <w:rsid w:val="00DA15DB"/>
    <w:rsid w:val="00DA445E"/>
    <w:rsid w:val="00DA7647"/>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777E"/>
    <w:rsid w:val="00DD7FC9"/>
    <w:rsid w:val="00DE1905"/>
    <w:rsid w:val="00DE2411"/>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4937"/>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7764C"/>
    <w:rsid w:val="00E81C7D"/>
    <w:rsid w:val="00E8476D"/>
    <w:rsid w:val="00E8582F"/>
    <w:rsid w:val="00E85FFE"/>
    <w:rsid w:val="00E867EA"/>
    <w:rsid w:val="00E86CE4"/>
    <w:rsid w:val="00E8735D"/>
    <w:rsid w:val="00E879A1"/>
    <w:rsid w:val="00E87C7A"/>
    <w:rsid w:val="00E900F3"/>
    <w:rsid w:val="00E9080A"/>
    <w:rsid w:val="00E91291"/>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07DC8"/>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2C88"/>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EC1D5-90B5-4CA2-A067-57E57E2A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4775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5501</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3</cp:revision>
  <cp:lastPrinted>2022-03-23T09:35:00Z</cp:lastPrinted>
  <dcterms:created xsi:type="dcterms:W3CDTF">2022-03-23T09:55:00Z</dcterms:created>
  <dcterms:modified xsi:type="dcterms:W3CDTF">2022-03-23T10:59:00Z</dcterms:modified>
</cp:coreProperties>
</file>