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E6" w:rsidRPr="00F47C02" w:rsidRDefault="007F3FE6" w:rsidP="007F3FE6">
      <w:pPr>
        <w:jc w:val="right"/>
        <w:rPr>
          <w:b/>
          <w:sz w:val="24"/>
          <w:szCs w:val="24"/>
          <w:lang w:val="bg-BG"/>
        </w:rPr>
      </w:pPr>
      <w:r w:rsidRPr="00F47C02">
        <w:rPr>
          <w:b/>
          <w:sz w:val="24"/>
          <w:szCs w:val="24"/>
          <w:lang w:val="bg-BG"/>
        </w:rPr>
        <w:t xml:space="preserve">Образец № </w:t>
      </w:r>
      <w:r w:rsidR="00A93D31" w:rsidRPr="00F47C02">
        <w:rPr>
          <w:b/>
          <w:sz w:val="24"/>
          <w:szCs w:val="24"/>
          <w:lang w:val="bg-BG"/>
        </w:rPr>
        <w:t>5</w:t>
      </w:r>
    </w:p>
    <w:p w:rsidR="007F3FE6" w:rsidRPr="00F47C02" w:rsidRDefault="007F3FE6" w:rsidP="00E118D4">
      <w:pPr>
        <w:rPr>
          <w:b/>
          <w:sz w:val="24"/>
          <w:szCs w:val="24"/>
          <w:lang w:val="bg-BG"/>
        </w:rPr>
      </w:pPr>
    </w:p>
    <w:p w:rsidR="00A93D31" w:rsidRPr="00F47C02" w:rsidRDefault="00A93D31" w:rsidP="00A93D31">
      <w:pPr>
        <w:jc w:val="center"/>
        <w:rPr>
          <w:b/>
          <w:sz w:val="24"/>
          <w:szCs w:val="24"/>
          <w:lang w:val="bg-BG"/>
        </w:rPr>
      </w:pPr>
    </w:p>
    <w:p w:rsidR="00A93D31" w:rsidRPr="00F47C02" w:rsidRDefault="00A93D31" w:rsidP="00A93D31">
      <w:pPr>
        <w:jc w:val="center"/>
        <w:rPr>
          <w:b/>
          <w:sz w:val="24"/>
          <w:szCs w:val="24"/>
          <w:lang w:val="bg-BG"/>
        </w:rPr>
      </w:pPr>
      <w:r w:rsidRPr="00F47C02">
        <w:rPr>
          <w:b/>
          <w:sz w:val="24"/>
          <w:szCs w:val="24"/>
          <w:lang w:val="bg-BG"/>
        </w:rPr>
        <w:t>Д Е К Л А Р А Ц И Я</w:t>
      </w:r>
    </w:p>
    <w:p w:rsidR="00A93D31" w:rsidRPr="00F47C02" w:rsidRDefault="00A93D31" w:rsidP="00A93D31">
      <w:pPr>
        <w:jc w:val="center"/>
        <w:rPr>
          <w:b/>
          <w:sz w:val="24"/>
          <w:szCs w:val="24"/>
          <w:lang w:val="bg-BG"/>
        </w:rPr>
      </w:pPr>
    </w:p>
    <w:p w:rsidR="00A93D31" w:rsidRPr="00F47C02" w:rsidRDefault="00A93D31" w:rsidP="00A93D31">
      <w:pPr>
        <w:jc w:val="center"/>
        <w:rPr>
          <w:sz w:val="24"/>
          <w:szCs w:val="24"/>
          <w:lang w:val="bg-BG"/>
        </w:rPr>
      </w:pPr>
    </w:p>
    <w:p w:rsidR="00A93D31" w:rsidRPr="00F47C02" w:rsidRDefault="00A93D31" w:rsidP="00A93D31">
      <w:pPr>
        <w:rPr>
          <w:sz w:val="24"/>
          <w:szCs w:val="24"/>
          <w:lang w:val="bg-BG"/>
        </w:rPr>
      </w:pPr>
    </w:p>
    <w:p w:rsidR="00A93D31" w:rsidRPr="00F47C02" w:rsidRDefault="00A93D31" w:rsidP="00A93D31">
      <w:pPr>
        <w:ind w:right="26"/>
        <w:jc w:val="both"/>
        <w:rPr>
          <w:b/>
          <w:sz w:val="24"/>
          <w:szCs w:val="24"/>
          <w:lang w:val="bg-BG"/>
        </w:rPr>
      </w:pPr>
      <w:r w:rsidRPr="00F47C02">
        <w:rPr>
          <w:sz w:val="24"/>
          <w:szCs w:val="24"/>
          <w:lang w:val="bg-BG"/>
        </w:rPr>
        <w:t>Долуподписаният /ата/ ............................................................................................., в качеството ми на...................................................................</w:t>
      </w:r>
      <w:r w:rsidRPr="00F47C02">
        <w:rPr>
          <w:i/>
          <w:sz w:val="24"/>
          <w:szCs w:val="24"/>
          <w:lang w:val="bg-BG"/>
        </w:rPr>
        <w:t>/длъжност</w:t>
      </w:r>
      <w:r w:rsidRPr="00F47C02">
        <w:rPr>
          <w:sz w:val="24"/>
          <w:szCs w:val="24"/>
          <w:lang w:val="bg-BG"/>
        </w:rPr>
        <w:t xml:space="preserve">/на........................................................................................................ </w:t>
      </w:r>
      <w:r w:rsidRPr="00F47C02">
        <w:rPr>
          <w:i/>
          <w:iCs/>
          <w:sz w:val="24"/>
          <w:szCs w:val="24"/>
          <w:lang w:val="bg-BG"/>
        </w:rPr>
        <w:t>(наименование на участника;</w:t>
      </w:r>
      <w:r w:rsidRPr="00F47C02">
        <w:rPr>
          <w:sz w:val="24"/>
          <w:szCs w:val="24"/>
          <w:lang w:val="bg-BG"/>
        </w:rPr>
        <w:t xml:space="preserve"> </w:t>
      </w:r>
      <w:r w:rsidRPr="00F47C02">
        <w:rPr>
          <w:i/>
          <w:iCs/>
          <w:sz w:val="24"/>
          <w:szCs w:val="24"/>
          <w:lang w:val="bg-BG"/>
        </w:rPr>
        <w:t>при участник - обединение се посочва и наименованието на члена на обединението, от който изхожда декларацията),</w:t>
      </w:r>
      <w:r w:rsidRPr="00F47C02">
        <w:rPr>
          <w:i/>
          <w:sz w:val="24"/>
          <w:szCs w:val="24"/>
          <w:lang w:val="bg-BG"/>
        </w:rPr>
        <w:t xml:space="preserve"> </w:t>
      </w:r>
      <w:r w:rsidRPr="00F47C02">
        <w:rPr>
          <w:sz w:val="24"/>
          <w:szCs w:val="24"/>
          <w:lang w:val="bg-BG"/>
        </w:rPr>
        <w:t xml:space="preserve">с ЕИК ........................., със седалище и адрес на управление  ............................................................................................................................................ – </w:t>
      </w:r>
      <w:r w:rsidRPr="00F47C02">
        <w:rPr>
          <w:color w:val="000000"/>
          <w:spacing w:val="10"/>
          <w:sz w:val="24"/>
          <w:szCs w:val="24"/>
          <w:lang w:val="bg-BG"/>
        </w:rPr>
        <w:t xml:space="preserve">участник  в </w:t>
      </w:r>
      <w:r w:rsidRPr="00F47C02">
        <w:rPr>
          <w:sz w:val="24"/>
          <w:szCs w:val="24"/>
          <w:lang w:val="bg-BG"/>
        </w:rPr>
        <w:t>конкурс за:</w:t>
      </w:r>
      <w:r w:rsidRPr="00F47C02">
        <w:rPr>
          <w:b/>
          <w:sz w:val="24"/>
          <w:szCs w:val="24"/>
          <w:lang w:val="bg-BG"/>
        </w:rPr>
        <w:t xml:space="preserve"> „Изготвяне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A93D31" w:rsidRPr="00F47C02" w:rsidRDefault="00A93D31" w:rsidP="00A93D31">
      <w:pPr>
        <w:pStyle w:val="CharCharChar"/>
        <w:jc w:val="both"/>
        <w:rPr>
          <w:rFonts w:ascii="Times New Roman" w:hAnsi="Times New Roman"/>
          <w:lang w:val="bg-BG"/>
        </w:rPr>
      </w:pPr>
    </w:p>
    <w:p w:rsidR="00A93D31" w:rsidRPr="00F47C02" w:rsidRDefault="00A93D31" w:rsidP="00A93D31">
      <w:pPr>
        <w:pStyle w:val="CharCharChar"/>
        <w:jc w:val="both"/>
        <w:rPr>
          <w:rFonts w:ascii="Times New Roman" w:hAnsi="Times New Roman"/>
          <w:lang w:val="bg-BG"/>
        </w:rPr>
      </w:pPr>
    </w:p>
    <w:p w:rsidR="00A93D31" w:rsidRPr="00F47C02" w:rsidRDefault="00A93D31" w:rsidP="00A93D31">
      <w:pPr>
        <w:rPr>
          <w:sz w:val="24"/>
          <w:szCs w:val="24"/>
          <w:lang w:val="bg-BG"/>
        </w:rPr>
      </w:pPr>
    </w:p>
    <w:p w:rsidR="00A93D31" w:rsidRPr="00F47C02" w:rsidRDefault="00A93D31" w:rsidP="00A93D31">
      <w:pPr>
        <w:rPr>
          <w:sz w:val="24"/>
          <w:szCs w:val="24"/>
          <w:lang w:val="bg-BG"/>
        </w:rPr>
      </w:pPr>
    </w:p>
    <w:p w:rsidR="00A93D31" w:rsidRPr="00F47C02" w:rsidRDefault="00A93D31" w:rsidP="00A93D31">
      <w:pPr>
        <w:jc w:val="center"/>
        <w:rPr>
          <w:b/>
          <w:sz w:val="24"/>
          <w:szCs w:val="24"/>
          <w:lang w:val="bg-BG"/>
        </w:rPr>
      </w:pPr>
      <w:r w:rsidRPr="00F47C02">
        <w:rPr>
          <w:b/>
          <w:sz w:val="24"/>
          <w:szCs w:val="24"/>
          <w:lang w:val="bg-BG"/>
        </w:rPr>
        <w:t>ДЕКЛАРИРАМ, че:</w:t>
      </w:r>
    </w:p>
    <w:p w:rsidR="00A93D31" w:rsidRPr="00F47C02" w:rsidRDefault="00A93D31" w:rsidP="00A93D31">
      <w:pPr>
        <w:jc w:val="both"/>
        <w:textAlignment w:val="center"/>
        <w:rPr>
          <w:sz w:val="24"/>
          <w:szCs w:val="24"/>
          <w:lang w:val="bg-BG"/>
        </w:rPr>
      </w:pPr>
    </w:p>
    <w:p w:rsidR="00A93D31" w:rsidRPr="00F47C02" w:rsidRDefault="00A93D31" w:rsidP="00A93D31">
      <w:pPr>
        <w:jc w:val="both"/>
        <w:textAlignment w:val="center"/>
        <w:rPr>
          <w:sz w:val="24"/>
          <w:szCs w:val="24"/>
          <w:lang w:val="bg-BG"/>
        </w:rPr>
      </w:pPr>
    </w:p>
    <w:p w:rsidR="00A93D31" w:rsidRPr="00F47C02" w:rsidRDefault="00A93D31" w:rsidP="00A93D31">
      <w:pPr>
        <w:tabs>
          <w:tab w:val="left" w:pos="567"/>
        </w:tabs>
        <w:jc w:val="both"/>
        <w:rPr>
          <w:sz w:val="24"/>
          <w:szCs w:val="24"/>
          <w:lang w:val="bg-BG"/>
        </w:rPr>
      </w:pPr>
      <w:r w:rsidRPr="00F47C02">
        <w:rPr>
          <w:sz w:val="24"/>
          <w:szCs w:val="24"/>
          <w:lang w:val="bg-BG"/>
        </w:rPr>
        <w:t xml:space="preserve">     В качеството си на представител на участника/на член на обединението-участник /</w:t>
      </w:r>
      <w:r w:rsidRPr="00F47C02">
        <w:rPr>
          <w:i/>
          <w:sz w:val="24"/>
          <w:szCs w:val="24"/>
          <w:lang w:val="bg-BG"/>
        </w:rPr>
        <w:t>вярното се подчертава</w:t>
      </w:r>
      <w:r w:rsidRPr="00F47C02">
        <w:rPr>
          <w:sz w:val="24"/>
          <w:szCs w:val="24"/>
          <w:lang w:val="bg-BG"/>
        </w:rPr>
        <w:t xml:space="preserve">/, в конкурс за възлагане на поръчка с предмет: „Изготвяне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w:t>
      </w:r>
      <w:r w:rsidR="00BA1B44">
        <w:rPr>
          <w:sz w:val="24"/>
          <w:szCs w:val="24"/>
          <w:lang w:val="bg-BG"/>
        </w:rPr>
        <w:t>център „Родина“ /Хижа „Родина“/</w:t>
      </w:r>
      <w:r w:rsidRPr="00F47C02">
        <w:rPr>
          <w:sz w:val="24"/>
          <w:szCs w:val="24"/>
          <w:lang w:val="bg-BG"/>
        </w:rPr>
        <w:t>“, на .......................</w:t>
      </w:r>
      <w:r w:rsidRPr="00F47C02">
        <w:rPr>
          <w:b/>
          <w:sz w:val="24"/>
          <w:szCs w:val="24"/>
          <w:lang w:val="bg-BG"/>
        </w:rPr>
        <w:t>2022 г.</w:t>
      </w:r>
      <w:r w:rsidRPr="00F47C02">
        <w:rPr>
          <w:sz w:val="24"/>
          <w:szCs w:val="24"/>
          <w:lang w:val="bg-BG"/>
        </w:rPr>
        <w:t>, направих оглед  на обекта и се запознах с вида и състоянието му.</w:t>
      </w:r>
    </w:p>
    <w:p w:rsidR="00A93D31" w:rsidRPr="00F47C02" w:rsidRDefault="00A93D31" w:rsidP="00A93D31">
      <w:pPr>
        <w:pStyle w:val="ListParagraph"/>
        <w:tabs>
          <w:tab w:val="left" w:pos="567"/>
        </w:tabs>
        <w:ind w:left="284"/>
        <w:jc w:val="both"/>
        <w:rPr>
          <w:sz w:val="24"/>
          <w:szCs w:val="24"/>
          <w:lang w:val="bg-BG"/>
        </w:rPr>
      </w:pPr>
    </w:p>
    <w:p w:rsidR="00A93D31" w:rsidRPr="00F47C02" w:rsidRDefault="00A93D31" w:rsidP="00A93D31">
      <w:pPr>
        <w:tabs>
          <w:tab w:val="left" w:pos="567"/>
        </w:tabs>
        <w:ind w:left="76"/>
        <w:jc w:val="both"/>
        <w:rPr>
          <w:color w:val="FF0000"/>
          <w:sz w:val="24"/>
          <w:szCs w:val="24"/>
          <w:lang w:val="bg-BG"/>
        </w:rPr>
      </w:pPr>
      <w:r w:rsidRPr="00F47C02">
        <w:rPr>
          <w:color w:val="FF0000"/>
          <w:sz w:val="24"/>
          <w:szCs w:val="24"/>
          <w:lang w:val="bg-BG"/>
        </w:rPr>
        <w:t xml:space="preserve">   </w:t>
      </w:r>
    </w:p>
    <w:p w:rsidR="00A93D31" w:rsidRPr="00F47C02" w:rsidRDefault="00A93D31" w:rsidP="00A93D31">
      <w:pPr>
        <w:jc w:val="both"/>
        <w:textAlignment w:val="center"/>
        <w:rPr>
          <w:sz w:val="24"/>
          <w:szCs w:val="24"/>
          <w:lang w:val="bg-BG"/>
        </w:rPr>
      </w:pPr>
    </w:p>
    <w:p w:rsidR="00A93D31" w:rsidRPr="00F47C02" w:rsidRDefault="00A93D31" w:rsidP="00A93D31">
      <w:pPr>
        <w:jc w:val="both"/>
        <w:textAlignment w:val="center"/>
        <w:rPr>
          <w:sz w:val="24"/>
          <w:szCs w:val="24"/>
          <w:lang w:val="bg-BG"/>
        </w:rPr>
      </w:pPr>
    </w:p>
    <w:p w:rsidR="00A93D31" w:rsidRPr="00F47C02" w:rsidRDefault="00A93D31" w:rsidP="00A93D31">
      <w:pPr>
        <w:jc w:val="both"/>
        <w:textAlignment w:val="center"/>
        <w:rPr>
          <w:sz w:val="24"/>
          <w:szCs w:val="24"/>
          <w:lang w:val="bg-BG"/>
        </w:rPr>
      </w:pPr>
    </w:p>
    <w:p w:rsidR="00A93D31" w:rsidRPr="00F47C02" w:rsidRDefault="00A93D31" w:rsidP="00A93D31">
      <w:pPr>
        <w:jc w:val="both"/>
        <w:textAlignment w:val="center"/>
        <w:rPr>
          <w:sz w:val="24"/>
          <w:szCs w:val="24"/>
          <w:lang w:val="bg-BG"/>
        </w:rPr>
      </w:pPr>
    </w:p>
    <w:p w:rsidR="00A93D31" w:rsidRPr="00F47C02" w:rsidRDefault="00A93D31" w:rsidP="00A93D31">
      <w:pPr>
        <w:shd w:val="clear" w:color="auto" w:fill="FFFFFF"/>
        <w:tabs>
          <w:tab w:val="left" w:pos="197"/>
        </w:tabs>
        <w:spacing w:line="274" w:lineRule="exact"/>
        <w:jc w:val="both"/>
        <w:rPr>
          <w:sz w:val="24"/>
          <w:szCs w:val="24"/>
          <w:lang w:val="bg-BG"/>
        </w:rPr>
      </w:pPr>
      <w:r w:rsidRPr="00F47C02">
        <w:rPr>
          <w:sz w:val="24"/>
          <w:szCs w:val="24"/>
          <w:lang w:val="bg-BG"/>
        </w:rPr>
        <w:t xml:space="preserve">       </w:t>
      </w:r>
    </w:p>
    <w:p w:rsidR="00A93D31" w:rsidRPr="00F47C02" w:rsidRDefault="00A93D31" w:rsidP="00A93D31">
      <w:pPr>
        <w:shd w:val="clear" w:color="auto" w:fill="FFFFFF"/>
        <w:tabs>
          <w:tab w:val="left" w:pos="197"/>
        </w:tabs>
        <w:spacing w:line="274" w:lineRule="exact"/>
        <w:jc w:val="both"/>
        <w:rPr>
          <w:sz w:val="24"/>
          <w:szCs w:val="24"/>
          <w:lang w:val="bg-BG"/>
        </w:rPr>
      </w:pPr>
    </w:p>
    <w:p w:rsidR="00A93D31" w:rsidRPr="00F47C02" w:rsidRDefault="00A93D31" w:rsidP="00A93D31">
      <w:pPr>
        <w:rPr>
          <w:sz w:val="24"/>
          <w:szCs w:val="24"/>
          <w:lang w:val="bg-BG"/>
        </w:rPr>
      </w:pPr>
    </w:p>
    <w:p w:rsidR="00A93D31" w:rsidRPr="00F47C02" w:rsidRDefault="00A93D31" w:rsidP="00A93D31">
      <w:pPr>
        <w:rPr>
          <w:sz w:val="24"/>
          <w:szCs w:val="24"/>
          <w:lang w:val="bg-BG"/>
        </w:rPr>
      </w:pPr>
      <w:r w:rsidRPr="00F47C02">
        <w:rPr>
          <w:sz w:val="24"/>
          <w:szCs w:val="24"/>
          <w:lang w:val="bg-BG"/>
        </w:rPr>
        <w:t>Дата: …………………г.</w:t>
      </w:r>
      <w:r w:rsidRPr="00F47C02">
        <w:rPr>
          <w:sz w:val="24"/>
          <w:szCs w:val="24"/>
          <w:lang w:val="bg-BG"/>
        </w:rPr>
        <w:tab/>
      </w:r>
      <w:r w:rsidRPr="00F47C02">
        <w:rPr>
          <w:sz w:val="24"/>
          <w:szCs w:val="24"/>
          <w:lang w:val="bg-BG"/>
        </w:rPr>
        <w:tab/>
      </w:r>
      <w:r w:rsidRPr="00F47C02">
        <w:rPr>
          <w:sz w:val="24"/>
          <w:szCs w:val="24"/>
          <w:lang w:val="bg-BG"/>
        </w:rPr>
        <w:tab/>
        <w:t xml:space="preserve">  Декларатор: …………………......</w:t>
      </w:r>
    </w:p>
    <w:p w:rsidR="00A93D31" w:rsidRPr="00F47C02" w:rsidRDefault="00A93D31" w:rsidP="00A93D31">
      <w:pPr>
        <w:rPr>
          <w:i/>
          <w:iCs/>
          <w:sz w:val="24"/>
          <w:szCs w:val="24"/>
          <w:lang w:val="bg-BG"/>
        </w:rPr>
      </w:pPr>
      <w:r w:rsidRPr="00F47C02">
        <w:rPr>
          <w:i/>
          <w:iCs/>
          <w:sz w:val="24"/>
          <w:szCs w:val="24"/>
          <w:lang w:val="bg-BG"/>
        </w:rPr>
        <w:t xml:space="preserve">                                                                         </w:t>
      </w:r>
      <w:r w:rsidRPr="00F47C02">
        <w:rPr>
          <w:i/>
          <w:sz w:val="24"/>
          <w:szCs w:val="24"/>
          <w:lang w:val="bg-BG"/>
        </w:rPr>
        <w:t xml:space="preserve">/име и фамилия на представляващия, подпис и печат/                                                                            </w:t>
      </w:r>
    </w:p>
    <w:p w:rsidR="00A93D31" w:rsidRPr="00F47C02" w:rsidRDefault="00A93D31" w:rsidP="00A93D31">
      <w:pPr>
        <w:jc w:val="both"/>
        <w:rPr>
          <w:sz w:val="24"/>
          <w:szCs w:val="24"/>
          <w:lang w:val="bg-BG"/>
        </w:rPr>
      </w:pPr>
    </w:p>
    <w:p w:rsidR="00A93D31" w:rsidRPr="00F47C02" w:rsidRDefault="00A93D31" w:rsidP="00A93D31">
      <w:pPr>
        <w:jc w:val="both"/>
        <w:rPr>
          <w:sz w:val="24"/>
          <w:szCs w:val="24"/>
          <w:lang w:val="bg-BG"/>
        </w:rPr>
      </w:pPr>
    </w:p>
    <w:p w:rsidR="00A93D31" w:rsidRPr="00F47C02" w:rsidRDefault="00A93D31" w:rsidP="00A93D31">
      <w:pPr>
        <w:jc w:val="both"/>
        <w:rPr>
          <w:sz w:val="24"/>
          <w:szCs w:val="24"/>
          <w:lang w:val="bg-BG"/>
        </w:rPr>
      </w:pPr>
    </w:p>
    <w:p w:rsidR="003F2772" w:rsidRPr="00F47C02" w:rsidRDefault="003F2772"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C77893" w:rsidRDefault="00C77893" w:rsidP="00A93D31">
      <w:pPr>
        <w:jc w:val="right"/>
        <w:rPr>
          <w:b/>
          <w:sz w:val="24"/>
          <w:szCs w:val="24"/>
          <w:lang w:val="bg-BG"/>
        </w:rPr>
      </w:pPr>
      <w:bookmarkStart w:id="0" w:name="_GoBack"/>
      <w:bookmarkEnd w:id="0"/>
    </w:p>
    <w:sectPr w:rsidR="00C77893"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E1" w:rsidRDefault="000171E1">
      <w:r>
        <w:separator/>
      </w:r>
    </w:p>
  </w:endnote>
  <w:endnote w:type="continuationSeparator" w:id="0">
    <w:p w:rsidR="000171E1" w:rsidRDefault="0001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46" w:rsidRDefault="00037926" w:rsidP="00B802E1">
    <w:pPr>
      <w:pStyle w:val="Footer"/>
      <w:framePr w:wrap="around" w:vAnchor="text" w:hAnchor="margin" w:xAlign="right" w:y="1"/>
      <w:rPr>
        <w:rStyle w:val="PageNumber"/>
      </w:rPr>
    </w:pPr>
    <w:r>
      <w:rPr>
        <w:rStyle w:val="PageNumber"/>
      </w:rPr>
      <w:fldChar w:fldCharType="begin"/>
    </w:r>
    <w:r w:rsidR="00516A46">
      <w:rPr>
        <w:rStyle w:val="PageNumber"/>
      </w:rPr>
      <w:instrText xml:space="preserve">PAGE  </w:instrText>
    </w:r>
    <w:r>
      <w:rPr>
        <w:rStyle w:val="PageNumber"/>
      </w:rPr>
      <w:fldChar w:fldCharType="separate"/>
    </w:r>
    <w:r w:rsidR="00516A46">
      <w:rPr>
        <w:rStyle w:val="PageNumber"/>
        <w:noProof/>
      </w:rPr>
      <w:t>3</w:t>
    </w:r>
    <w:r>
      <w:rPr>
        <w:rStyle w:val="PageNumber"/>
      </w:rPr>
      <w:fldChar w:fldCharType="end"/>
    </w:r>
  </w:p>
  <w:p w:rsidR="00516A46" w:rsidRDefault="00516A46"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516A46" w:rsidRDefault="00F45376">
        <w:pPr>
          <w:pStyle w:val="Footer"/>
          <w:jc w:val="center"/>
        </w:pPr>
        <w:r>
          <w:rPr>
            <w:noProof/>
            <w:lang w:val="bg-BG" w:eastAsia="bg-BG"/>
          </w:rPr>
          <mc:AlternateContent>
            <mc:Choice Requires="wps">
              <w:drawing>
                <wp:inline distT="0" distB="0" distL="0" distR="0" wp14:anchorId="55C5CC23" wp14:editId="20354D6F">
                  <wp:extent cx="5943600" cy="45085"/>
                  <wp:effectExtent l="9525" t="9525" r="0" b="2540"/>
                  <wp:docPr id="2"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ST2AIAAPAFAAAOAAAAZHJzL2Uyb0RvYy54bWysVN9v0zAQfkfif7D83iUpaddES6dtpYBU&#10;YNKAd9dxGgvHNrbbdEP879w5XdfBC0LLg+Nfd/fd5+/u4nLfKbITzkujK5qdpZQIzU0t9aaiX78s&#10;RzNKfGC6ZspoUdF74enl/PWri96WYmxao2rhCDjRvuxtRdsQbJkknreiY/7MWKHhsDGuYwGWbpPU&#10;jvXgvVPJOE2nSW9cbZ3hwnvYXQyHdB79N43g4XPTeBGIqihgC3F0cVzjmMwvWLlxzLaSH2Cw/0DR&#10;Makh6NHVggVGtk7+5aqT3BlvmnDGTZeYppFcxBwgmyz9I5u7llkRcwFyvD3S5F/OLf+0u3VE1hUd&#10;U6JZB090tQ0mRiYZJbXwHOha4E/aAK9ckpXctIG0xskHowNTSGJvfQm+7uytQxq8XRn+3RNtblqm&#10;N+LKOdO3gtUAPcP7yTMDXHgwJev+o6kBAwMMkc994zrSKGm/oSG6Bs7IPj7g/fEBxT4QDpuTIn8z&#10;TeGdOZzlk3Q2ibFYiW7Q2Dof3gnTEZxUtFGmB4AuLASXKOEYge1WPiDGp/vRloWwlEodbFV4b9xD&#10;NGg2N8rFtFG2AhZkx0BwYT9AVtsO0hr2shS/QXewD+oc9uMWRIzKRxcx/tHz+hjCbdbHAMv4HXI8&#10;XEHUB6QISWkctUHkQ07DDlAGWeIZkhel+rPIxnl6PS5Gy+nsfJQv88moOE9nozQrrotpmhf5YvkL&#10;M87yspV1LfRKavFYNln+b7I8FPAg+Fg4pK9oMRlPIpneKFkjWsR2ZOOlCH3mvZMBmo+SXUVnJ8+C&#10;On2ra2CLlYFJNcyT51nH5wHqHv+RzKhqFPJQEGtT34OonQGpgSihTcIE6uaBkh5aTkX9jy1zghL1&#10;QUNhFFmeY4+Ki3xyPoaFOz1Zn54wzcEViIySYXoThr62tQ4L9LFetMGCbmRUNBbagApw4wLaSszg&#10;0AKxb52u462nRj3/DQAA//8DAFBLAwQUAAYACAAAACEAj7b7ntsAAAADAQAADwAAAGRycy9kb3du&#10;cmV2LnhtbEyPQUvDQBCF74L/YRnBm91UobUxm1IEQQQRa5H2NsmOyWJ2NmS3beqvd/SilwePN7z3&#10;TbEcfacONEQX2MB0koEiroN13BjYvD1c3YKKCdliF5gMnCjCsjw/KzC34civdFinRkkJxxwNtCn1&#10;udaxbsljnISeWLKPMHhMYodG2wGPUu47fZ1lM+3RsSy02NN9S/Xneu8NBPd4olXauedFqLfvL0/V&#10;fPNVGXN5Ma7uQCUa098x/OALOpTCVIU926g6A/JI+lXJFjczsZWB+RR0Wej/7OU3AAAA//8DAFBL&#10;AQItABQABgAIAAAAIQC2gziS/gAAAOEBAAATAAAAAAAAAAAAAAAAAAAAAABbQ29udGVudF9UeXBl&#10;c10ueG1sUEsBAi0AFAAGAAgAAAAhADj9If/WAAAAlAEAAAsAAAAAAAAAAAAAAAAALwEAAF9yZWxz&#10;Ly5yZWxzUEsBAi0AFAAGAAgAAAAhAITUBJPYAgAA8AUAAA4AAAAAAAAAAAAAAAAALgIAAGRycy9l&#10;Mm9Eb2MueG1sUEsBAi0AFAAGAAgAAAAhAI+2+57bAAAAAwEAAA8AAAAAAAAAAAAAAAAAMgUAAGRy&#10;cy9kb3ducmV2LnhtbFBLBQYAAAAABAAEAPMAAAA6BgAAAAA=&#10;" fillcolor="black [3213]" stroked="f" strokecolor="black [3213]">
                  <v:fill r:id="rId1" o:title="" type="pattern"/>
                  <w10:anchorlock/>
                </v:shape>
              </w:pict>
            </mc:Fallback>
          </mc:AlternateContent>
        </w:r>
      </w:p>
      <w:p w:rsidR="00516A46" w:rsidRDefault="00037926">
        <w:pPr>
          <w:pStyle w:val="Footer"/>
          <w:jc w:val="center"/>
        </w:pPr>
        <w:r>
          <w:fldChar w:fldCharType="begin"/>
        </w:r>
        <w:r w:rsidR="00516A46">
          <w:instrText xml:space="preserve"> PAGE    \* MERGEFORMAT </w:instrText>
        </w:r>
        <w:r>
          <w:fldChar w:fldCharType="separate"/>
        </w:r>
        <w:r w:rsidR="006228E8">
          <w:rPr>
            <w:noProof/>
          </w:rPr>
          <w:t>1</w:t>
        </w:r>
        <w:r>
          <w:rPr>
            <w:noProof/>
          </w:rPr>
          <w:fldChar w:fldCharType="end"/>
        </w:r>
      </w:p>
    </w:sdtContent>
  </w:sdt>
  <w:p w:rsidR="00516A46" w:rsidRDefault="00516A46"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E1" w:rsidRDefault="000171E1">
      <w:r>
        <w:separator/>
      </w:r>
    </w:p>
  </w:footnote>
  <w:footnote w:type="continuationSeparator" w:id="0">
    <w:p w:rsidR="000171E1" w:rsidRDefault="00017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28E8"/>
    <w:rsid w:val="00624D1E"/>
    <w:rsid w:val="00626831"/>
    <w:rsid w:val="00626EFD"/>
    <w:rsid w:val="00631116"/>
    <w:rsid w:val="006315EE"/>
    <w:rsid w:val="00632DFB"/>
    <w:rsid w:val="00632E69"/>
    <w:rsid w:val="006346E1"/>
    <w:rsid w:val="00634F97"/>
    <w:rsid w:val="00635C6B"/>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7918"/>
    <w:rsid w:val="00A27D43"/>
    <w:rsid w:val="00A30627"/>
    <w:rsid w:val="00A3237D"/>
    <w:rsid w:val="00A33883"/>
    <w:rsid w:val="00A340F5"/>
    <w:rsid w:val="00A34450"/>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340C"/>
    <w:rsid w:val="00CD4723"/>
    <w:rsid w:val="00CE155E"/>
    <w:rsid w:val="00CE31CA"/>
    <w:rsid w:val="00CE33D0"/>
    <w:rsid w:val="00CE3D2D"/>
    <w:rsid w:val="00CE67CE"/>
    <w:rsid w:val="00CE7058"/>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57AD-81D1-46AC-AB29-6D8713BE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1834</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2022-09-15T05:37:00Z</dcterms:created>
  <dcterms:modified xsi:type="dcterms:W3CDTF">2022-09-15T05:37:00Z</dcterms:modified>
</cp:coreProperties>
</file>