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1B" w:rsidRPr="00723224" w:rsidRDefault="003F5B1B" w:rsidP="003F5B1B">
      <w:pPr>
        <w:jc w:val="right"/>
        <w:rPr>
          <w:b/>
          <w:sz w:val="24"/>
          <w:szCs w:val="24"/>
          <w:lang w:val="bg-BG"/>
        </w:rPr>
      </w:pPr>
      <w:r w:rsidRPr="00723224">
        <w:rPr>
          <w:b/>
          <w:sz w:val="24"/>
          <w:szCs w:val="24"/>
          <w:lang w:val="bg-BG"/>
        </w:rPr>
        <w:t>Образец № 2</w:t>
      </w:r>
    </w:p>
    <w:p w:rsidR="003F5B1B" w:rsidRPr="00723224" w:rsidRDefault="003F5B1B" w:rsidP="003F5B1B">
      <w:pPr>
        <w:jc w:val="center"/>
        <w:rPr>
          <w:b/>
          <w:sz w:val="28"/>
          <w:szCs w:val="28"/>
          <w:lang w:val="bg-BG"/>
        </w:rPr>
      </w:pPr>
    </w:p>
    <w:p w:rsidR="003F5B1B" w:rsidRPr="00723224" w:rsidRDefault="003F5B1B" w:rsidP="003F5B1B">
      <w:pPr>
        <w:jc w:val="center"/>
        <w:rPr>
          <w:b/>
          <w:sz w:val="28"/>
          <w:szCs w:val="28"/>
          <w:lang w:val="bg-BG"/>
        </w:rPr>
      </w:pPr>
    </w:p>
    <w:p w:rsidR="003F5B1B" w:rsidRPr="00723224" w:rsidRDefault="003F5B1B" w:rsidP="003F5B1B">
      <w:pPr>
        <w:jc w:val="center"/>
        <w:rPr>
          <w:b/>
          <w:sz w:val="28"/>
          <w:szCs w:val="28"/>
          <w:lang w:val="bg-BG"/>
        </w:rPr>
      </w:pPr>
      <w:r w:rsidRPr="00723224">
        <w:rPr>
          <w:b/>
          <w:sz w:val="28"/>
          <w:szCs w:val="28"/>
          <w:lang w:val="bg-BG"/>
        </w:rPr>
        <w:t>Д Е К Л А Р А Ц И Я</w:t>
      </w:r>
    </w:p>
    <w:p w:rsidR="003F5B1B" w:rsidRPr="00723224" w:rsidRDefault="003F5B1B" w:rsidP="003F5B1B">
      <w:pPr>
        <w:jc w:val="center"/>
        <w:rPr>
          <w:b/>
          <w:iCs/>
          <w:sz w:val="24"/>
          <w:szCs w:val="24"/>
          <w:lang w:val="bg-BG"/>
        </w:rPr>
      </w:pPr>
    </w:p>
    <w:p w:rsidR="003F5B1B" w:rsidRPr="00723224" w:rsidRDefault="003F5B1B" w:rsidP="003F5B1B">
      <w:pPr>
        <w:jc w:val="center"/>
        <w:rPr>
          <w:b/>
          <w:szCs w:val="22"/>
          <w:lang w:val="bg-BG"/>
        </w:rPr>
      </w:pPr>
    </w:p>
    <w:p w:rsidR="003F5B1B" w:rsidRPr="00723224" w:rsidRDefault="003F5B1B" w:rsidP="003F5B1B">
      <w:pPr>
        <w:spacing w:line="360" w:lineRule="auto"/>
        <w:ind w:firstLine="900"/>
        <w:jc w:val="both"/>
        <w:rPr>
          <w:sz w:val="24"/>
          <w:szCs w:val="24"/>
          <w:lang w:val="bg-BG"/>
        </w:rPr>
      </w:pPr>
    </w:p>
    <w:p w:rsidR="00E118D4" w:rsidRPr="00E118D4" w:rsidRDefault="00BE1224" w:rsidP="00E118D4">
      <w:pPr>
        <w:tabs>
          <w:tab w:val="left" w:pos="4050"/>
          <w:tab w:val="left" w:pos="4320"/>
        </w:tabs>
        <w:jc w:val="both"/>
        <w:rPr>
          <w:b/>
          <w:bCs/>
          <w:sz w:val="24"/>
          <w:szCs w:val="24"/>
          <w:lang w:val="bg-BG"/>
        </w:rPr>
      </w:pPr>
      <w:r w:rsidRPr="00723224">
        <w:rPr>
          <w:sz w:val="24"/>
          <w:szCs w:val="24"/>
          <w:lang w:val="bg-BG"/>
        </w:rPr>
        <w:t>Долуподписаният /ата/ ............................................................................................., в качеството ми на...................................................................</w:t>
      </w:r>
      <w:r w:rsidRPr="00723224">
        <w:rPr>
          <w:i/>
          <w:sz w:val="24"/>
          <w:szCs w:val="24"/>
          <w:lang w:val="bg-BG"/>
        </w:rPr>
        <w:t>/</w:t>
      </w:r>
      <w:r w:rsidRPr="00723224">
        <w:rPr>
          <w:i/>
          <w:lang w:val="bg-BG"/>
        </w:rPr>
        <w:t>длъжност</w:t>
      </w:r>
      <w:r w:rsidRPr="00723224">
        <w:rPr>
          <w:sz w:val="24"/>
          <w:szCs w:val="24"/>
          <w:lang w:val="bg-BG"/>
        </w:rPr>
        <w:t xml:space="preserve">/на........................................................................................................ </w:t>
      </w:r>
      <w:r w:rsidRPr="00723224">
        <w:rPr>
          <w:i/>
          <w:iCs/>
          <w:lang w:val="bg-BG"/>
        </w:rPr>
        <w:t>(наименование на участника)</w:t>
      </w:r>
      <w:r w:rsidRPr="00723224">
        <w:rPr>
          <w:i/>
          <w:iCs/>
          <w:sz w:val="24"/>
          <w:szCs w:val="24"/>
          <w:lang w:val="bg-BG"/>
        </w:rPr>
        <w:t>,</w:t>
      </w:r>
      <w:r w:rsidRPr="00723224">
        <w:rPr>
          <w:i/>
          <w:sz w:val="24"/>
          <w:szCs w:val="24"/>
          <w:lang w:val="bg-BG"/>
        </w:rPr>
        <w:t xml:space="preserve"> </w:t>
      </w:r>
      <w:r w:rsidRPr="00723224">
        <w:rPr>
          <w:sz w:val="24"/>
          <w:szCs w:val="24"/>
          <w:lang w:val="bg-BG"/>
        </w:rPr>
        <w:t>с ЕИК ..........</w:t>
      </w:r>
      <w:r w:rsidR="00E118D4">
        <w:rPr>
          <w:sz w:val="24"/>
          <w:szCs w:val="24"/>
          <w:lang w:val="bg-BG"/>
        </w:rPr>
        <w:t>..</w:t>
      </w:r>
      <w:r w:rsidRPr="00723224">
        <w:rPr>
          <w:sz w:val="24"/>
          <w:szCs w:val="24"/>
          <w:lang w:val="bg-BG"/>
        </w:rPr>
        <w:t xml:space="preserve">..............., със седалище и адрес на управление: ............................................................................................................................................ – </w:t>
      </w:r>
      <w:r w:rsidRPr="00723224">
        <w:rPr>
          <w:color w:val="000000"/>
          <w:spacing w:val="10"/>
          <w:sz w:val="24"/>
          <w:szCs w:val="24"/>
          <w:lang w:val="bg-BG"/>
        </w:rPr>
        <w:t xml:space="preserve">участник в </w:t>
      </w:r>
      <w:r w:rsidRPr="00723224">
        <w:rPr>
          <w:sz w:val="24"/>
          <w:szCs w:val="24"/>
          <w:lang w:val="bg-BG"/>
        </w:rPr>
        <w:t xml:space="preserve">конкурс </w:t>
      </w:r>
      <w:r w:rsidR="00E118D4">
        <w:rPr>
          <w:sz w:val="24"/>
          <w:szCs w:val="24"/>
          <w:lang w:val="bg-BG"/>
        </w:rPr>
        <w:t>с предмет:</w:t>
      </w:r>
      <w:r w:rsidR="003F5B1B" w:rsidRPr="00723224">
        <w:rPr>
          <w:b/>
          <w:sz w:val="24"/>
          <w:szCs w:val="24"/>
          <w:lang w:val="bg-BG"/>
        </w:rPr>
        <w:t xml:space="preserve"> </w:t>
      </w:r>
      <w:r w:rsidR="00E118D4" w:rsidRPr="00E118D4">
        <w:rPr>
          <w:b/>
          <w:bCs/>
          <w:sz w:val="24"/>
          <w:szCs w:val="24"/>
          <w:lang w:val="bg-BG"/>
        </w:rPr>
        <w:t>„Избор на застраховател за застраховане със задължителна застраховка „Гражданска отговорност” на автомобилистите и с имуществена застраховка „Каско на МПС” на 4 броя МПС, собственост на „Холдинг БДЖ” ЕАД, за срок от една година, чрез издаване на застрахователни полици”</w:t>
      </w:r>
      <w:r w:rsidR="00E118D4">
        <w:rPr>
          <w:b/>
          <w:bCs/>
          <w:sz w:val="24"/>
          <w:szCs w:val="24"/>
          <w:lang w:val="bg-BG"/>
        </w:rPr>
        <w:t>,</w:t>
      </w:r>
    </w:p>
    <w:p w:rsidR="003F5B1B" w:rsidRPr="00723224" w:rsidRDefault="003F5B1B" w:rsidP="003F5B1B">
      <w:pPr>
        <w:tabs>
          <w:tab w:val="left" w:pos="4050"/>
          <w:tab w:val="left" w:pos="4320"/>
        </w:tabs>
        <w:jc w:val="both"/>
        <w:rPr>
          <w:b/>
          <w:sz w:val="24"/>
          <w:szCs w:val="24"/>
          <w:lang w:val="bg-BG"/>
        </w:rPr>
      </w:pPr>
    </w:p>
    <w:p w:rsidR="003F5B1B" w:rsidRPr="00723224" w:rsidRDefault="003F5B1B" w:rsidP="003F5B1B">
      <w:pPr>
        <w:tabs>
          <w:tab w:val="left" w:pos="4050"/>
          <w:tab w:val="left" w:pos="4320"/>
        </w:tabs>
        <w:jc w:val="both"/>
        <w:rPr>
          <w:b/>
          <w:sz w:val="24"/>
          <w:szCs w:val="24"/>
          <w:lang w:val="bg-BG"/>
        </w:rPr>
      </w:pPr>
    </w:p>
    <w:p w:rsidR="003F5B1B" w:rsidRPr="00723224" w:rsidRDefault="003F5B1B" w:rsidP="003F5B1B">
      <w:pPr>
        <w:jc w:val="both"/>
        <w:rPr>
          <w:b/>
          <w:sz w:val="24"/>
          <w:szCs w:val="24"/>
          <w:lang w:val="bg-BG"/>
        </w:rPr>
      </w:pPr>
    </w:p>
    <w:p w:rsidR="00BE1224" w:rsidRPr="00723224" w:rsidRDefault="00BE1224" w:rsidP="00BE1224">
      <w:pPr>
        <w:jc w:val="center"/>
        <w:rPr>
          <w:b/>
          <w:sz w:val="24"/>
          <w:szCs w:val="24"/>
          <w:lang w:val="bg-BG"/>
        </w:rPr>
      </w:pPr>
      <w:r w:rsidRPr="00723224">
        <w:rPr>
          <w:b/>
          <w:sz w:val="24"/>
          <w:szCs w:val="24"/>
          <w:lang w:val="bg-BG"/>
        </w:rPr>
        <w:t>ДЕКЛАРИРАМ, че:</w:t>
      </w:r>
    </w:p>
    <w:p w:rsidR="00BE1224" w:rsidRPr="00723224" w:rsidRDefault="00BE1224" w:rsidP="00BE1224">
      <w:pPr>
        <w:tabs>
          <w:tab w:val="left" w:pos="567"/>
        </w:tabs>
        <w:jc w:val="both"/>
        <w:textAlignment w:val="center"/>
        <w:rPr>
          <w:sz w:val="24"/>
          <w:szCs w:val="24"/>
          <w:lang w:val="bg-BG"/>
        </w:rPr>
      </w:pPr>
    </w:p>
    <w:p w:rsidR="00BE1224" w:rsidRPr="00723224" w:rsidRDefault="00BE1224" w:rsidP="00BE1224">
      <w:pPr>
        <w:tabs>
          <w:tab w:val="left" w:pos="567"/>
        </w:tabs>
        <w:jc w:val="both"/>
        <w:textAlignment w:val="center"/>
        <w:rPr>
          <w:sz w:val="24"/>
          <w:szCs w:val="24"/>
          <w:lang w:val="bg-BG"/>
        </w:rPr>
      </w:pPr>
    </w:p>
    <w:p w:rsidR="00BE1224" w:rsidRPr="00723224" w:rsidRDefault="00BE1224" w:rsidP="00BE1224">
      <w:pPr>
        <w:tabs>
          <w:tab w:val="left" w:pos="567"/>
        </w:tabs>
        <w:jc w:val="both"/>
        <w:textAlignment w:val="center"/>
        <w:rPr>
          <w:sz w:val="24"/>
          <w:szCs w:val="24"/>
          <w:lang w:val="bg-BG"/>
        </w:rPr>
      </w:pPr>
      <w:r w:rsidRPr="00723224">
        <w:rPr>
          <w:sz w:val="24"/>
          <w:szCs w:val="24"/>
          <w:lang w:val="bg-BG"/>
        </w:rPr>
        <w:t xml:space="preserve">      Представляваният от мен участник</w:t>
      </w:r>
      <w:r w:rsidR="00385E6B" w:rsidRPr="00723224">
        <w:rPr>
          <w:sz w:val="24"/>
          <w:szCs w:val="24"/>
          <w:lang w:val="bg-BG"/>
        </w:rPr>
        <w:t xml:space="preserve"> е вписан в Т</w:t>
      </w:r>
      <w:r w:rsidR="006E3D39">
        <w:rPr>
          <w:sz w:val="24"/>
          <w:szCs w:val="24"/>
          <w:lang w:val="bg-BG"/>
        </w:rPr>
        <w:t>ърговски регистър и регистър ЮЛНЦ</w:t>
      </w:r>
      <w:r w:rsidR="00EA13E9">
        <w:rPr>
          <w:sz w:val="24"/>
          <w:szCs w:val="24"/>
          <w:lang w:val="bg-BG"/>
        </w:rPr>
        <w:t xml:space="preserve"> </w:t>
      </w:r>
      <w:r w:rsidR="00385E6B" w:rsidRPr="00723224">
        <w:rPr>
          <w:sz w:val="24"/>
          <w:szCs w:val="24"/>
          <w:lang w:val="bg-BG"/>
        </w:rPr>
        <w:t>при Агенцията по вписвания</w:t>
      </w:r>
      <w:r w:rsidR="00E118D4">
        <w:rPr>
          <w:sz w:val="24"/>
          <w:szCs w:val="24"/>
          <w:lang w:val="bg-BG"/>
        </w:rPr>
        <w:t>та</w:t>
      </w:r>
      <w:r w:rsidR="00385E6B" w:rsidRPr="00723224">
        <w:rPr>
          <w:sz w:val="24"/>
          <w:szCs w:val="24"/>
          <w:lang w:val="bg-BG"/>
        </w:rPr>
        <w:t>, с Единен идентификационен код /ЕИК/ …………………………..</w:t>
      </w:r>
      <w:r w:rsidRPr="00723224">
        <w:rPr>
          <w:sz w:val="24"/>
          <w:szCs w:val="24"/>
          <w:lang w:val="bg-BG"/>
        </w:rPr>
        <w:t>.</w:t>
      </w:r>
    </w:p>
    <w:p w:rsidR="00BE1224" w:rsidRPr="00723224" w:rsidRDefault="00BE1224" w:rsidP="00BE1224">
      <w:pPr>
        <w:pStyle w:val="ListParagraph"/>
        <w:tabs>
          <w:tab w:val="left" w:pos="567"/>
        </w:tabs>
        <w:ind w:left="284"/>
        <w:jc w:val="both"/>
        <w:textAlignment w:val="center"/>
        <w:rPr>
          <w:sz w:val="24"/>
          <w:szCs w:val="24"/>
          <w:lang w:val="bg-BG"/>
        </w:rPr>
      </w:pPr>
    </w:p>
    <w:p w:rsidR="00BE1224" w:rsidRPr="00723224" w:rsidRDefault="00BE1224" w:rsidP="00BE1224">
      <w:pPr>
        <w:jc w:val="both"/>
        <w:textAlignment w:val="center"/>
        <w:rPr>
          <w:sz w:val="24"/>
          <w:szCs w:val="24"/>
          <w:lang w:val="bg-BG"/>
        </w:rPr>
      </w:pPr>
    </w:p>
    <w:p w:rsidR="00BE1224" w:rsidRPr="00723224" w:rsidRDefault="00BE1224" w:rsidP="00BE1224">
      <w:pPr>
        <w:shd w:val="clear" w:color="auto" w:fill="FFFFFF"/>
        <w:tabs>
          <w:tab w:val="left" w:pos="197"/>
        </w:tabs>
        <w:spacing w:line="274" w:lineRule="exact"/>
        <w:jc w:val="both"/>
        <w:rPr>
          <w:sz w:val="24"/>
          <w:szCs w:val="24"/>
          <w:lang w:val="bg-BG"/>
        </w:rPr>
      </w:pPr>
    </w:p>
    <w:p w:rsidR="00385E6B" w:rsidRPr="00723224" w:rsidRDefault="00385E6B" w:rsidP="00BE1224">
      <w:pPr>
        <w:jc w:val="both"/>
        <w:rPr>
          <w:spacing w:val="-1"/>
          <w:szCs w:val="24"/>
          <w:lang w:val="bg-BG"/>
        </w:rPr>
      </w:pPr>
      <w:r w:rsidRPr="00723224">
        <w:rPr>
          <w:spacing w:val="-1"/>
          <w:szCs w:val="24"/>
          <w:lang w:val="bg-BG"/>
        </w:rPr>
        <w:t xml:space="preserve">     </w:t>
      </w:r>
    </w:p>
    <w:p w:rsidR="00385E6B" w:rsidRPr="00723224" w:rsidRDefault="00385E6B" w:rsidP="00BE1224">
      <w:pPr>
        <w:jc w:val="both"/>
        <w:rPr>
          <w:spacing w:val="-1"/>
          <w:szCs w:val="24"/>
          <w:lang w:val="bg-BG"/>
        </w:rPr>
      </w:pPr>
    </w:p>
    <w:p w:rsidR="00BE1224" w:rsidRPr="00723224" w:rsidRDefault="00BE1224" w:rsidP="00BE1224">
      <w:pPr>
        <w:jc w:val="both"/>
        <w:rPr>
          <w:sz w:val="24"/>
          <w:szCs w:val="24"/>
          <w:lang w:val="bg-BG"/>
        </w:rPr>
      </w:pPr>
    </w:p>
    <w:p w:rsidR="00BE1224" w:rsidRPr="00723224" w:rsidRDefault="00BE1224" w:rsidP="00BE1224">
      <w:pPr>
        <w:shd w:val="clear" w:color="auto" w:fill="FFFFFF"/>
        <w:tabs>
          <w:tab w:val="left" w:pos="197"/>
        </w:tabs>
        <w:spacing w:line="274" w:lineRule="exact"/>
        <w:ind w:left="5" w:firstLine="715"/>
        <w:jc w:val="both"/>
        <w:rPr>
          <w:sz w:val="24"/>
          <w:szCs w:val="24"/>
          <w:lang w:val="bg-BG"/>
        </w:rPr>
      </w:pPr>
    </w:p>
    <w:p w:rsidR="00BE1224" w:rsidRPr="00723224" w:rsidRDefault="00BE1224" w:rsidP="00BE1224">
      <w:pPr>
        <w:shd w:val="clear" w:color="auto" w:fill="FFFFFF"/>
        <w:tabs>
          <w:tab w:val="left" w:pos="197"/>
        </w:tabs>
        <w:spacing w:line="274" w:lineRule="exact"/>
        <w:ind w:left="5" w:firstLine="715"/>
        <w:jc w:val="both"/>
        <w:rPr>
          <w:sz w:val="24"/>
          <w:szCs w:val="24"/>
          <w:lang w:val="bg-BG"/>
        </w:rPr>
      </w:pPr>
    </w:p>
    <w:p w:rsidR="00BE1224" w:rsidRPr="00723224" w:rsidRDefault="00BE1224" w:rsidP="00BE1224">
      <w:pPr>
        <w:rPr>
          <w:b/>
          <w:sz w:val="24"/>
          <w:szCs w:val="24"/>
          <w:lang w:val="bg-BG"/>
        </w:rPr>
      </w:pPr>
    </w:p>
    <w:p w:rsidR="00385E6B" w:rsidRPr="00723224" w:rsidRDefault="00385E6B" w:rsidP="00BE1224">
      <w:pPr>
        <w:rPr>
          <w:b/>
          <w:sz w:val="24"/>
          <w:szCs w:val="24"/>
          <w:lang w:val="bg-BG"/>
        </w:rPr>
      </w:pPr>
    </w:p>
    <w:p w:rsidR="00385E6B" w:rsidRPr="00723224" w:rsidRDefault="00385E6B" w:rsidP="00BE1224">
      <w:pPr>
        <w:rPr>
          <w:b/>
          <w:sz w:val="24"/>
          <w:szCs w:val="24"/>
          <w:lang w:val="bg-BG"/>
        </w:rPr>
      </w:pPr>
    </w:p>
    <w:p w:rsidR="00385E6B" w:rsidRPr="00723224" w:rsidRDefault="00385E6B" w:rsidP="00BE1224">
      <w:pPr>
        <w:rPr>
          <w:b/>
          <w:sz w:val="24"/>
          <w:szCs w:val="24"/>
          <w:lang w:val="bg-BG"/>
        </w:rPr>
      </w:pPr>
    </w:p>
    <w:p w:rsidR="00BE1224" w:rsidRPr="00723224" w:rsidRDefault="00BE1224" w:rsidP="00BE1224">
      <w:pPr>
        <w:rPr>
          <w:sz w:val="24"/>
          <w:szCs w:val="24"/>
          <w:lang w:val="bg-BG"/>
        </w:rPr>
      </w:pPr>
    </w:p>
    <w:p w:rsidR="00BE1224" w:rsidRPr="00723224" w:rsidRDefault="00BE1224" w:rsidP="00BE1224">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Декларатор: …………………......</w:t>
      </w:r>
    </w:p>
    <w:p w:rsidR="00BE1224" w:rsidRPr="00723224" w:rsidRDefault="00BE1224" w:rsidP="00BE1224">
      <w:pPr>
        <w:rPr>
          <w:i/>
          <w:lang w:val="bg-BG"/>
        </w:rPr>
      </w:pPr>
      <w:r w:rsidRPr="00723224">
        <w:rPr>
          <w:i/>
          <w:iCs/>
          <w:sz w:val="24"/>
          <w:szCs w:val="24"/>
          <w:lang w:val="bg-BG"/>
        </w:rPr>
        <w:t xml:space="preserve">                                                                                   </w:t>
      </w:r>
      <w:r w:rsidR="00284FBA" w:rsidRPr="00723224">
        <w:rPr>
          <w:i/>
          <w:iCs/>
          <w:sz w:val="24"/>
          <w:szCs w:val="24"/>
          <w:lang w:val="bg-BG"/>
        </w:rPr>
        <w:t xml:space="preserve">                </w:t>
      </w:r>
      <w:r w:rsidRPr="00723224">
        <w:rPr>
          <w:i/>
          <w:iCs/>
          <w:sz w:val="24"/>
          <w:szCs w:val="24"/>
          <w:lang w:val="bg-BG"/>
        </w:rPr>
        <w:t xml:space="preserve"> </w:t>
      </w:r>
      <w:r w:rsidR="00284FBA" w:rsidRPr="00723224">
        <w:rPr>
          <w:i/>
          <w:iCs/>
          <w:sz w:val="24"/>
          <w:szCs w:val="24"/>
          <w:lang w:val="bg-BG"/>
        </w:rPr>
        <w:t xml:space="preserve">         </w:t>
      </w:r>
      <w:r w:rsidR="003F2772">
        <w:rPr>
          <w:i/>
          <w:iCs/>
          <w:sz w:val="24"/>
          <w:szCs w:val="24"/>
          <w:lang w:val="bg-BG"/>
        </w:rPr>
        <w:t xml:space="preserve"> </w:t>
      </w:r>
      <w:r w:rsidR="00284FBA" w:rsidRPr="00723224">
        <w:rPr>
          <w:i/>
          <w:iCs/>
          <w:sz w:val="24"/>
          <w:szCs w:val="24"/>
          <w:lang w:val="bg-BG"/>
        </w:rPr>
        <w:t xml:space="preserve">  </w:t>
      </w:r>
      <w:r w:rsidRPr="00723224">
        <w:rPr>
          <w:i/>
          <w:iCs/>
          <w:sz w:val="24"/>
          <w:szCs w:val="24"/>
          <w:lang w:val="bg-BG"/>
        </w:rPr>
        <w:t xml:space="preserve"> </w:t>
      </w:r>
      <w:r w:rsidRPr="00723224">
        <w:rPr>
          <w:i/>
          <w:sz w:val="24"/>
          <w:lang w:val="bg-BG"/>
        </w:rPr>
        <w:t>/</w:t>
      </w:r>
      <w:r w:rsidRPr="00723224">
        <w:rPr>
          <w:i/>
          <w:lang w:val="bg-BG"/>
        </w:rPr>
        <w:t xml:space="preserve">подпис и печат/                                                                            </w:t>
      </w:r>
    </w:p>
    <w:p w:rsidR="00BE1224" w:rsidRPr="00723224" w:rsidRDefault="00BE1224" w:rsidP="00BE1224">
      <w:pPr>
        <w:rPr>
          <w:sz w:val="16"/>
          <w:szCs w:val="16"/>
          <w:lang w:val="bg-BG"/>
        </w:rPr>
      </w:pPr>
    </w:p>
    <w:p w:rsidR="00BE1224" w:rsidRPr="00723224" w:rsidRDefault="00BE1224" w:rsidP="00BE1224">
      <w:pPr>
        <w:rPr>
          <w:b/>
          <w:sz w:val="24"/>
          <w:szCs w:val="24"/>
          <w:lang w:val="bg-BG"/>
        </w:rPr>
      </w:pPr>
    </w:p>
    <w:p w:rsidR="001F3431" w:rsidRDefault="001F3431" w:rsidP="003F5B1B">
      <w:pPr>
        <w:rPr>
          <w:b/>
          <w:sz w:val="24"/>
          <w:szCs w:val="24"/>
          <w:lang w:val="bg-BG"/>
        </w:rPr>
      </w:pPr>
    </w:p>
    <w:p w:rsidR="00917FB4" w:rsidRDefault="00917FB4" w:rsidP="003F5B1B">
      <w:pPr>
        <w:rPr>
          <w:b/>
          <w:sz w:val="24"/>
          <w:szCs w:val="24"/>
          <w:lang w:val="bg-BG"/>
        </w:rPr>
      </w:pPr>
    </w:p>
    <w:p w:rsidR="00917FB4" w:rsidRDefault="00917FB4" w:rsidP="003F5B1B">
      <w:pPr>
        <w:rPr>
          <w:b/>
          <w:sz w:val="24"/>
          <w:szCs w:val="24"/>
          <w:lang w:val="bg-BG"/>
        </w:rPr>
      </w:pPr>
    </w:p>
    <w:p w:rsidR="00917FB4" w:rsidRDefault="00917FB4" w:rsidP="003F5B1B">
      <w:pPr>
        <w:rPr>
          <w:b/>
          <w:sz w:val="24"/>
          <w:szCs w:val="24"/>
          <w:lang w:val="bg-BG"/>
        </w:rPr>
      </w:pPr>
    </w:p>
    <w:p w:rsidR="00917FB4" w:rsidRDefault="00917FB4" w:rsidP="003F5B1B">
      <w:pPr>
        <w:rPr>
          <w:b/>
          <w:sz w:val="24"/>
          <w:szCs w:val="24"/>
          <w:lang w:val="bg-BG"/>
        </w:rPr>
      </w:pPr>
    </w:p>
    <w:p w:rsidR="00917FB4" w:rsidRDefault="00917FB4" w:rsidP="003F5B1B">
      <w:pPr>
        <w:rPr>
          <w:b/>
          <w:sz w:val="24"/>
          <w:szCs w:val="24"/>
          <w:lang w:val="bg-BG"/>
        </w:rPr>
      </w:pPr>
    </w:p>
    <w:p w:rsidR="00917FB4" w:rsidRDefault="00917FB4" w:rsidP="003F5B1B">
      <w:pPr>
        <w:rPr>
          <w:b/>
          <w:sz w:val="24"/>
          <w:szCs w:val="24"/>
          <w:lang w:val="bg-BG"/>
        </w:rPr>
      </w:pPr>
    </w:p>
    <w:p w:rsidR="00917FB4" w:rsidRDefault="00917FB4" w:rsidP="003F5B1B">
      <w:pPr>
        <w:rPr>
          <w:b/>
          <w:sz w:val="24"/>
          <w:szCs w:val="24"/>
          <w:lang w:val="bg-BG"/>
        </w:rPr>
      </w:pPr>
    </w:p>
    <w:p w:rsidR="00917FB4" w:rsidRDefault="00917FB4" w:rsidP="003F5B1B">
      <w:pPr>
        <w:rPr>
          <w:b/>
          <w:sz w:val="24"/>
          <w:szCs w:val="24"/>
          <w:lang w:val="bg-BG"/>
        </w:rPr>
      </w:pPr>
    </w:p>
    <w:p w:rsidR="00917FB4" w:rsidRDefault="00917FB4" w:rsidP="003F5B1B">
      <w:pPr>
        <w:rPr>
          <w:b/>
          <w:sz w:val="24"/>
          <w:szCs w:val="24"/>
          <w:lang w:val="bg-BG"/>
        </w:rPr>
      </w:pPr>
    </w:p>
    <w:p w:rsidR="00917FB4" w:rsidRDefault="00917FB4" w:rsidP="003F5B1B">
      <w:pPr>
        <w:rPr>
          <w:b/>
          <w:sz w:val="24"/>
          <w:szCs w:val="24"/>
          <w:lang w:val="bg-BG"/>
        </w:rPr>
      </w:pPr>
    </w:p>
    <w:p w:rsidR="00917FB4" w:rsidRDefault="00917FB4" w:rsidP="003F5B1B">
      <w:pPr>
        <w:rPr>
          <w:b/>
          <w:sz w:val="24"/>
          <w:szCs w:val="24"/>
          <w:lang w:val="bg-BG"/>
        </w:rPr>
      </w:pPr>
    </w:p>
    <w:p w:rsidR="00917FB4" w:rsidRDefault="00917FB4" w:rsidP="003F5B1B">
      <w:pPr>
        <w:rPr>
          <w:b/>
          <w:sz w:val="24"/>
          <w:szCs w:val="24"/>
          <w:lang w:val="bg-BG"/>
        </w:rPr>
      </w:pPr>
    </w:p>
    <w:p w:rsidR="00917FB4" w:rsidRPr="00723224" w:rsidRDefault="00917FB4" w:rsidP="003F5B1B">
      <w:pPr>
        <w:rPr>
          <w:b/>
          <w:sz w:val="24"/>
          <w:szCs w:val="24"/>
          <w:lang w:val="bg-BG"/>
        </w:rPr>
      </w:pPr>
    </w:p>
    <w:p w:rsidR="003F5B1B" w:rsidRPr="00723224" w:rsidRDefault="003F5B1B" w:rsidP="003F5B1B">
      <w:pPr>
        <w:rPr>
          <w:b/>
          <w:sz w:val="24"/>
          <w:szCs w:val="24"/>
          <w:lang w:val="bg-BG"/>
        </w:rPr>
      </w:pPr>
      <w:bookmarkStart w:id="0" w:name="_GoBack"/>
      <w:bookmarkEnd w:id="0"/>
    </w:p>
    <w:sectPr w:rsidR="003F5B1B" w:rsidRPr="00723224"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C07" w:rsidRDefault="00D25C07">
      <w:r>
        <w:separator/>
      </w:r>
    </w:p>
  </w:endnote>
  <w:endnote w:type="continuationSeparator" w:id="0">
    <w:p w:rsidR="00D25C07" w:rsidRDefault="00D2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E9" w:rsidRDefault="00EA13E9"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A13E9" w:rsidRDefault="00EA13E9"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EA13E9" w:rsidRDefault="00EA13E9">
        <w:pPr>
          <w:pStyle w:val="Footer"/>
          <w:jc w:val="center"/>
        </w:pPr>
        <w:r>
          <w:rPr>
            <w:noProof/>
            <w:lang w:val="bg-BG" w:eastAsia="bg-BG"/>
          </w:rPr>
          <mc:AlternateContent>
            <mc:Choice Requires="wps">
              <w:drawing>
                <wp:inline distT="0" distB="0" distL="0" distR="0" wp14:anchorId="7648D83C" wp14:editId="639C6B6F">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8744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type w14:anchorId="2F588ADF"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" fillcolor="black [3213]" stroked="f" strokecolor="black [3213]">
                  <v:fill r:id="rId1" o:title="" type="pattern"/>
                  <w10:anchorlock/>
                </v:shape>
              </w:pict>
            </mc:Fallback>
          </mc:AlternateContent>
        </w:r>
      </w:p>
      <w:p w:rsidR="00EA13E9" w:rsidRDefault="00EA13E9">
        <w:pPr>
          <w:pStyle w:val="Footer"/>
          <w:jc w:val="center"/>
        </w:pPr>
        <w:r>
          <w:fldChar w:fldCharType="begin"/>
        </w:r>
        <w:r>
          <w:instrText xml:space="preserve"> PAGE    \* MERGEFORMAT </w:instrText>
        </w:r>
        <w:r>
          <w:fldChar w:fldCharType="separate"/>
        </w:r>
        <w:r w:rsidR="00C21103">
          <w:rPr>
            <w:noProof/>
          </w:rPr>
          <w:t>1</w:t>
        </w:r>
        <w:r>
          <w:rPr>
            <w:noProof/>
          </w:rPr>
          <w:fldChar w:fldCharType="end"/>
        </w:r>
      </w:p>
    </w:sdtContent>
  </w:sdt>
  <w:p w:rsidR="00EA13E9" w:rsidRDefault="00EA13E9"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C07" w:rsidRDefault="00D25C07">
      <w:r>
        <w:separator/>
      </w:r>
    </w:p>
  </w:footnote>
  <w:footnote w:type="continuationSeparator" w:id="0">
    <w:p w:rsidR="00D25C07" w:rsidRDefault="00D25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19">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7">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6"/>
  </w:num>
  <w:num w:numId="3">
    <w:abstractNumId w:val="18"/>
  </w:num>
  <w:num w:numId="4">
    <w:abstractNumId w:val="5"/>
  </w:num>
  <w:num w:numId="5">
    <w:abstractNumId w:val="12"/>
  </w:num>
  <w:num w:numId="6">
    <w:abstractNumId w:val="25"/>
  </w:num>
  <w:num w:numId="7">
    <w:abstractNumId w:val="4"/>
  </w:num>
  <w:num w:numId="8">
    <w:abstractNumId w:val="26"/>
  </w:num>
  <w:num w:numId="9">
    <w:abstractNumId w:val="9"/>
  </w:num>
  <w:num w:numId="10">
    <w:abstractNumId w:val="0"/>
  </w:num>
  <w:num w:numId="11">
    <w:abstractNumId w:val="2"/>
  </w:num>
  <w:num w:numId="12">
    <w:abstractNumId w:val="23"/>
  </w:num>
  <w:num w:numId="13">
    <w:abstractNumId w:val="30"/>
  </w:num>
  <w:num w:numId="14">
    <w:abstractNumId w:val="3"/>
  </w:num>
  <w:num w:numId="15">
    <w:abstractNumId w:val="11"/>
  </w:num>
  <w:num w:numId="16">
    <w:abstractNumId w:val="6"/>
  </w:num>
  <w:num w:numId="17">
    <w:abstractNumId w:val="14"/>
  </w:num>
  <w:num w:numId="18">
    <w:abstractNumId w:val="20"/>
  </w:num>
  <w:num w:numId="19">
    <w:abstractNumId w:val="21"/>
  </w:num>
  <w:num w:numId="20">
    <w:abstractNumId w:val="10"/>
  </w:num>
  <w:num w:numId="21">
    <w:abstractNumId w:val="22"/>
  </w:num>
  <w:num w:numId="22">
    <w:abstractNumId w:val="7"/>
  </w:num>
  <w:num w:numId="23">
    <w:abstractNumId w:val="27"/>
  </w:num>
  <w:num w:numId="24">
    <w:abstractNumId w:val="13"/>
  </w:num>
  <w:num w:numId="25">
    <w:abstractNumId w:val="29"/>
  </w:num>
  <w:num w:numId="26">
    <w:abstractNumId w:val="16"/>
  </w:num>
  <w:num w:numId="27">
    <w:abstractNumId w:val="17"/>
  </w:num>
  <w:num w:numId="28">
    <w:abstractNumId w:val="24"/>
  </w:num>
  <w:num w:numId="29">
    <w:abstractNumId w:val="31"/>
  </w:num>
  <w:num w:numId="30">
    <w:abstractNumId w:val="28"/>
  </w:num>
  <w:num w:numId="31">
    <w:abstractNumId w:val="8"/>
  </w:num>
  <w:num w:numId="32">
    <w:abstractNumId w:val="15"/>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2E36"/>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2B85"/>
    <w:rsid w:val="00053BE3"/>
    <w:rsid w:val="00056DE6"/>
    <w:rsid w:val="0006212A"/>
    <w:rsid w:val="00064A83"/>
    <w:rsid w:val="0006730C"/>
    <w:rsid w:val="00071557"/>
    <w:rsid w:val="00071F7F"/>
    <w:rsid w:val="0007202D"/>
    <w:rsid w:val="00072237"/>
    <w:rsid w:val="00075E91"/>
    <w:rsid w:val="00076608"/>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C0833"/>
    <w:rsid w:val="000C1E6C"/>
    <w:rsid w:val="000C63CA"/>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0E15"/>
    <w:rsid w:val="00184DDE"/>
    <w:rsid w:val="001862CA"/>
    <w:rsid w:val="001864D6"/>
    <w:rsid w:val="00187C3B"/>
    <w:rsid w:val="001902A6"/>
    <w:rsid w:val="00197981"/>
    <w:rsid w:val="001A078D"/>
    <w:rsid w:val="001A2DA4"/>
    <w:rsid w:val="001A425D"/>
    <w:rsid w:val="001A46D2"/>
    <w:rsid w:val="001A66DA"/>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7B0F"/>
    <w:rsid w:val="00250501"/>
    <w:rsid w:val="00250861"/>
    <w:rsid w:val="00253452"/>
    <w:rsid w:val="0025452B"/>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611F"/>
    <w:rsid w:val="002A641F"/>
    <w:rsid w:val="002A6CD5"/>
    <w:rsid w:val="002B07FB"/>
    <w:rsid w:val="002B4370"/>
    <w:rsid w:val="002B4DB3"/>
    <w:rsid w:val="002B7E15"/>
    <w:rsid w:val="002C08D0"/>
    <w:rsid w:val="002C08F0"/>
    <w:rsid w:val="002C1006"/>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06822"/>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3F66ED"/>
    <w:rsid w:val="004006D7"/>
    <w:rsid w:val="00405D8B"/>
    <w:rsid w:val="004074A8"/>
    <w:rsid w:val="00411927"/>
    <w:rsid w:val="00411D6F"/>
    <w:rsid w:val="0041278D"/>
    <w:rsid w:val="00414D72"/>
    <w:rsid w:val="00416E68"/>
    <w:rsid w:val="0042170C"/>
    <w:rsid w:val="00421D0D"/>
    <w:rsid w:val="00423B10"/>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3949"/>
    <w:rsid w:val="005046DE"/>
    <w:rsid w:val="0050627B"/>
    <w:rsid w:val="0050628F"/>
    <w:rsid w:val="005069F4"/>
    <w:rsid w:val="005069FA"/>
    <w:rsid w:val="00507CA8"/>
    <w:rsid w:val="005119F3"/>
    <w:rsid w:val="00513414"/>
    <w:rsid w:val="0051378C"/>
    <w:rsid w:val="0051425A"/>
    <w:rsid w:val="005169AE"/>
    <w:rsid w:val="005179EC"/>
    <w:rsid w:val="00520A72"/>
    <w:rsid w:val="00522A89"/>
    <w:rsid w:val="00530526"/>
    <w:rsid w:val="00531D6D"/>
    <w:rsid w:val="00532C75"/>
    <w:rsid w:val="00536763"/>
    <w:rsid w:val="00536C3A"/>
    <w:rsid w:val="0054201E"/>
    <w:rsid w:val="00546CA7"/>
    <w:rsid w:val="0054720F"/>
    <w:rsid w:val="005518BE"/>
    <w:rsid w:val="005540B0"/>
    <w:rsid w:val="0055442B"/>
    <w:rsid w:val="00554909"/>
    <w:rsid w:val="005562C1"/>
    <w:rsid w:val="005563E7"/>
    <w:rsid w:val="00556906"/>
    <w:rsid w:val="005601A8"/>
    <w:rsid w:val="00560816"/>
    <w:rsid w:val="005611D9"/>
    <w:rsid w:val="0056358E"/>
    <w:rsid w:val="00563BFB"/>
    <w:rsid w:val="00566EDD"/>
    <w:rsid w:val="00567C44"/>
    <w:rsid w:val="005705DC"/>
    <w:rsid w:val="00572E6E"/>
    <w:rsid w:val="005731E4"/>
    <w:rsid w:val="0057354D"/>
    <w:rsid w:val="00573A57"/>
    <w:rsid w:val="00575013"/>
    <w:rsid w:val="005758B7"/>
    <w:rsid w:val="0057708E"/>
    <w:rsid w:val="00577C1C"/>
    <w:rsid w:val="0058193F"/>
    <w:rsid w:val="00582327"/>
    <w:rsid w:val="005840C8"/>
    <w:rsid w:val="005860B5"/>
    <w:rsid w:val="00590CDA"/>
    <w:rsid w:val="00591727"/>
    <w:rsid w:val="0059230D"/>
    <w:rsid w:val="00593229"/>
    <w:rsid w:val="00594B64"/>
    <w:rsid w:val="005958C5"/>
    <w:rsid w:val="005A27C5"/>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63F3"/>
    <w:rsid w:val="006066D2"/>
    <w:rsid w:val="0060708F"/>
    <w:rsid w:val="0060738D"/>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5D3F"/>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234D"/>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65736"/>
    <w:rsid w:val="007725D2"/>
    <w:rsid w:val="00774182"/>
    <w:rsid w:val="007755F0"/>
    <w:rsid w:val="007807AE"/>
    <w:rsid w:val="00783668"/>
    <w:rsid w:val="007838DB"/>
    <w:rsid w:val="007845F4"/>
    <w:rsid w:val="00790ADD"/>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4C69"/>
    <w:rsid w:val="007C5BD7"/>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7499"/>
    <w:rsid w:val="008E11E6"/>
    <w:rsid w:val="008E49FF"/>
    <w:rsid w:val="008E4DC0"/>
    <w:rsid w:val="008E517A"/>
    <w:rsid w:val="008E5CB9"/>
    <w:rsid w:val="008E621A"/>
    <w:rsid w:val="008E69EC"/>
    <w:rsid w:val="008F1273"/>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27918"/>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0F2"/>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21103"/>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3FBE"/>
    <w:rsid w:val="00D04CA6"/>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25C07"/>
    <w:rsid w:val="00D30D28"/>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6167"/>
    <w:rsid w:val="00D76E0D"/>
    <w:rsid w:val="00D80B71"/>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5E55"/>
    <w:rsid w:val="00E35F07"/>
    <w:rsid w:val="00E3718F"/>
    <w:rsid w:val="00E37F4F"/>
    <w:rsid w:val="00E40CBA"/>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50CA"/>
    <w:rsid w:val="00F2784C"/>
    <w:rsid w:val="00F27FAA"/>
    <w:rsid w:val="00F32965"/>
    <w:rsid w:val="00F357EB"/>
    <w:rsid w:val="00F423D3"/>
    <w:rsid w:val="00F43C6C"/>
    <w:rsid w:val="00F43D71"/>
    <w:rsid w:val="00F44897"/>
    <w:rsid w:val="00F453F7"/>
    <w:rsid w:val="00F45F15"/>
    <w:rsid w:val="00F46B56"/>
    <w:rsid w:val="00F508E3"/>
    <w:rsid w:val="00F51084"/>
    <w:rsid w:val="00F557A6"/>
    <w:rsid w:val="00F60341"/>
    <w:rsid w:val="00F6258F"/>
    <w:rsid w:val="00F632D6"/>
    <w:rsid w:val="00F63675"/>
    <w:rsid w:val="00F8089B"/>
    <w:rsid w:val="00F82E68"/>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817"/>
    <w:rsid w:val="00FD616C"/>
    <w:rsid w:val="00FE3EF6"/>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A48C5-2DE5-4053-8436-C64BC35B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1391</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naleksieva</cp:lastModifiedBy>
  <cp:revision>4</cp:revision>
  <cp:lastPrinted>2021-09-02T10:00:00Z</cp:lastPrinted>
  <dcterms:created xsi:type="dcterms:W3CDTF">2021-11-16T12:20:00Z</dcterms:created>
  <dcterms:modified xsi:type="dcterms:W3CDTF">2021-11-16T12:37:00Z</dcterms:modified>
</cp:coreProperties>
</file>