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3B" w:rsidRDefault="00E1343B" w:rsidP="00A709FC">
      <w:pPr>
        <w:rPr>
          <w:i/>
          <w:sz w:val="16"/>
          <w:szCs w:val="16"/>
          <w:lang w:val="bg-BG"/>
        </w:rPr>
      </w:pPr>
      <w:bookmarkStart w:id="0" w:name="_GoBack"/>
      <w:bookmarkEnd w:id="0"/>
    </w:p>
    <w:p w:rsidR="0050627B" w:rsidRPr="00723224" w:rsidRDefault="003F5B1B" w:rsidP="00441CFE">
      <w:pPr>
        <w:jc w:val="right"/>
        <w:rPr>
          <w:b/>
          <w:sz w:val="24"/>
          <w:szCs w:val="24"/>
          <w:lang w:val="bg-BG"/>
        </w:rPr>
      </w:pPr>
      <w:r w:rsidRPr="00723224">
        <w:rPr>
          <w:b/>
          <w:sz w:val="24"/>
          <w:szCs w:val="24"/>
          <w:lang w:val="bg-BG"/>
        </w:rPr>
        <w:t xml:space="preserve">Образец № </w:t>
      </w:r>
      <w:r w:rsidR="00B338E4">
        <w:rPr>
          <w:b/>
          <w:sz w:val="24"/>
          <w:szCs w:val="24"/>
          <w:lang w:val="bg-BG"/>
        </w:rPr>
        <w:t>2</w:t>
      </w:r>
    </w:p>
    <w:p w:rsidR="00441CFE" w:rsidRPr="00723224" w:rsidRDefault="00441CFE" w:rsidP="0050627B">
      <w:pPr>
        <w:jc w:val="center"/>
        <w:rPr>
          <w:b/>
          <w:sz w:val="28"/>
          <w:szCs w:val="28"/>
          <w:lang w:val="bg-BG"/>
        </w:rPr>
      </w:pPr>
    </w:p>
    <w:p w:rsidR="00441CFE" w:rsidRDefault="00441CFE" w:rsidP="0050627B">
      <w:pPr>
        <w:jc w:val="center"/>
        <w:rPr>
          <w:b/>
          <w:sz w:val="28"/>
          <w:szCs w:val="28"/>
          <w:lang w:val="bg-BG"/>
        </w:rPr>
      </w:pPr>
    </w:p>
    <w:p w:rsidR="00E1343B" w:rsidRPr="00723224" w:rsidRDefault="00E1343B" w:rsidP="0050627B">
      <w:pPr>
        <w:jc w:val="center"/>
        <w:rPr>
          <w:b/>
          <w:sz w:val="28"/>
          <w:szCs w:val="28"/>
          <w:lang w:val="bg-BG"/>
        </w:rPr>
      </w:pPr>
    </w:p>
    <w:p w:rsidR="0050627B" w:rsidRPr="00723224" w:rsidRDefault="0050627B" w:rsidP="0050627B">
      <w:pPr>
        <w:jc w:val="center"/>
        <w:rPr>
          <w:b/>
          <w:sz w:val="28"/>
          <w:szCs w:val="28"/>
          <w:lang w:val="bg-BG"/>
        </w:rPr>
      </w:pPr>
      <w:r w:rsidRPr="00723224">
        <w:rPr>
          <w:b/>
          <w:sz w:val="28"/>
          <w:szCs w:val="28"/>
          <w:lang w:val="bg-BG"/>
        </w:rPr>
        <w:t>Д Е К Л А Р А Ц И Я</w:t>
      </w:r>
    </w:p>
    <w:p w:rsidR="0050627B" w:rsidRPr="00723224" w:rsidRDefault="0050627B" w:rsidP="0050627B">
      <w:pPr>
        <w:jc w:val="center"/>
        <w:rPr>
          <w:b/>
          <w:szCs w:val="22"/>
          <w:lang w:val="bg-BG"/>
        </w:rPr>
      </w:pPr>
    </w:p>
    <w:p w:rsidR="0050627B" w:rsidRPr="00723224" w:rsidRDefault="0050627B" w:rsidP="0050627B">
      <w:pPr>
        <w:spacing w:line="360" w:lineRule="auto"/>
        <w:ind w:firstLine="900"/>
        <w:jc w:val="both"/>
        <w:rPr>
          <w:sz w:val="24"/>
          <w:szCs w:val="24"/>
          <w:lang w:val="bg-BG"/>
        </w:rPr>
      </w:pPr>
    </w:p>
    <w:p w:rsidR="00E118D4" w:rsidRPr="00E118D4" w:rsidRDefault="00E118D4" w:rsidP="00E118D4">
      <w:pPr>
        <w:tabs>
          <w:tab w:val="left" w:pos="4050"/>
          <w:tab w:val="left" w:pos="4320"/>
        </w:tabs>
        <w:jc w:val="both"/>
        <w:rPr>
          <w:b/>
          <w:bCs/>
          <w:sz w:val="24"/>
          <w:szCs w:val="24"/>
          <w:lang w:val="bg-BG"/>
        </w:rPr>
      </w:pPr>
      <w:r w:rsidRPr="00723224">
        <w:rPr>
          <w:sz w:val="24"/>
          <w:szCs w:val="24"/>
          <w:lang w:val="bg-BG"/>
        </w:rPr>
        <w:t>Долуподписаният /ата/ ............................................................................................., в качеството ми на...................................................................</w:t>
      </w:r>
      <w:r w:rsidRPr="00723224">
        <w:rPr>
          <w:i/>
          <w:sz w:val="24"/>
          <w:szCs w:val="24"/>
          <w:lang w:val="bg-BG"/>
        </w:rPr>
        <w:t>/</w:t>
      </w:r>
      <w:r w:rsidRPr="00723224">
        <w:rPr>
          <w:i/>
          <w:lang w:val="bg-BG"/>
        </w:rPr>
        <w:t>длъжност</w:t>
      </w:r>
      <w:r w:rsidRPr="00723224">
        <w:rPr>
          <w:sz w:val="24"/>
          <w:szCs w:val="24"/>
          <w:lang w:val="bg-BG"/>
        </w:rPr>
        <w:t xml:space="preserve">/на........................................................................................................ </w:t>
      </w:r>
      <w:r w:rsidRPr="00723224">
        <w:rPr>
          <w:i/>
          <w:iCs/>
          <w:lang w:val="bg-BG"/>
        </w:rPr>
        <w:t>(наименование на участника)</w:t>
      </w:r>
      <w:r w:rsidRPr="00723224">
        <w:rPr>
          <w:i/>
          <w:iCs/>
          <w:sz w:val="24"/>
          <w:szCs w:val="24"/>
          <w:lang w:val="bg-BG"/>
        </w:rPr>
        <w:t>,</w:t>
      </w:r>
      <w:r w:rsidRPr="00723224">
        <w:rPr>
          <w:i/>
          <w:sz w:val="24"/>
          <w:szCs w:val="24"/>
          <w:lang w:val="bg-BG"/>
        </w:rPr>
        <w:t xml:space="preserve"> </w:t>
      </w:r>
      <w:r w:rsidRPr="00723224">
        <w:rPr>
          <w:sz w:val="24"/>
          <w:szCs w:val="24"/>
          <w:lang w:val="bg-BG"/>
        </w:rPr>
        <w:t>с ЕИК ..........</w:t>
      </w:r>
      <w:r>
        <w:rPr>
          <w:sz w:val="24"/>
          <w:szCs w:val="24"/>
          <w:lang w:val="bg-BG"/>
        </w:rPr>
        <w:t>..</w:t>
      </w:r>
      <w:r w:rsidRPr="00723224">
        <w:rPr>
          <w:sz w:val="24"/>
          <w:szCs w:val="24"/>
          <w:lang w:val="bg-BG"/>
        </w:rPr>
        <w:t xml:space="preserve">..............., със седалище и адрес на управление: ............................................................................................................................................ – </w:t>
      </w:r>
      <w:r w:rsidRPr="00723224">
        <w:rPr>
          <w:color w:val="000000"/>
          <w:spacing w:val="10"/>
          <w:sz w:val="24"/>
          <w:szCs w:val="24"/>
          <w:lang w:val="bg-BG"/>
        </w:rPr>
        <w:t xml:space="preserve">участник в </w:t>
      </w:r>
      <w:r w:rsidRPr="00723224">
        <w:rPr>
          <w:sz w:val="24"/>
          <w:szCs w:val="24"/>
          <w:lang w:val="bg-BG"/>
        </w:rPr>
        <w:t xml:space="preserve">конкурс </w:t>
      </w:r>
      <w:r>
        <w:rPr>
          <w:sz w:val="24"/>
          <w:szCs w:val="24"/>
          <w:lang w:val="bg-BG"/>
        </w:rPr>
        <w:t>с предмет:</w:t>
      </w:r>
      <w:r w:rsidRPr="00723224">
        <w:rPr>
          <w:b/>
          <w:sz w:val="24"/>
          <w:szCs w:val="24"/>
          <w:lang w:val="bg-BG"/>
        </w:rPr>
        <w:t xml:space="preserve"> </w:t>
      </w:r>
      <w:r w:rsidR="00911A01" w:rsidRPr="00911A01">
        <w:rPr>
          <w:b/>
          <w:bCs/>
          <w:sz w:val="24"/>
          <w:szCs w:val="24"/>
          <w:lang w:val="bg-BG"/>
        </w:rPr>
        <w:t>„Избор на доставчици за доставка на хранителни продукти и напитки за всички почивни бази, стопанисвани от Поделение за почивна дейност /ППД/ към „Холдинг БДЖ“ ЕАД“</w:t>
      </w:r>
      <w:r>
        <w:rPr>
          <w:b/>
          <w:bCs/>
          <w:sz w:val="24"/>
          <w:szCs w:val="24"/>
          <w:lang w:val="bg-BG"/>
        </w:rPr>
        <w:t>,</w:t>
      </w:r>
    </w:p>
    <w:p w:rsidR="0050627B" w:rsidRPr="00723224" w:rsidRDefault="0050627B" w:rsidP="0050627B">
      <w:pPr>
        <w:tabs>
          <w:tab w:val="left" w:pos="4050"/>
          <w:tab w:val="left" w:pos="4320"/>
        </w:tabs>
        <w:jc w:val="both"/>
        <w:rPr>
          <w:b/>
          <w:sz w:val="24"/>
          <w:szCs w:val="24"/>
          <w:lang w:val="bg-BG"/>
        </w:rPr>
      </w:pPr>
    </w:p>
    <w:p w:rsidR="0050627B" w:rsidRDefault="0050627B" w:rsidP="0050627B">
      <w:pPr>
        <w:pStyle w:val="FR2"/>
        <w:widowControl/>
        <w:jc w:val="both"/>
        <w:rPr>
          <w:szCs w:val="24"/>
        </w:rPr>
      </w:pPr>
    </w:p>
    <w:p w:rsidR="007F3FE6" w:rsidRPr="00723224" w:rsidRDefault="007F3FE6" w:rsidP="0050627B">
      <w:pPr>
        <w:pStyle w:val="FR2"/>
        <w:widowControl/>
        <w:jc w:val="both"/>
        <w:rPr>
          <w:szCs w:val="24"/>
        </w:rPr>
      </w:pPr>
    </w:p>
    <w:p w:rsidR="007F3FE6" w:rsidRPr="00723224" w:rsidRDefault="007F3FE6" w:rsidP="007F3FE6">
      <w:pPr>
        <w:jc w:val="center"/>
        <w:rPr>
          <w:b/>
          <w:sz w:val="24"/>
          <w:szCs w:val="24"/>
          <w:lang w:val="bg-BG"/>
        </w:rPr>
      </w:pPr>
      <w:r w:rsidRPr="00723224">
        <w:rPr>
          <w:b/>
          <w:sz w:val="24"/>
          <w:szCs w:val="24"/>
          <w:lang w:val="bg-BG"/>
        </w:rPr>
        <w:t>ДЕКЛАРИРАМ, че:</w:t>
      </w:r>
    </w:p>
    <w:p w:rsidR="00BE1224" w:rsidRPr="00723224" w:rsidRDefault="00BE1224" w:rsidP="0050627B">
      <w:pPr>
        <w:pStyle w:val="FR2"/>
        <w:widowControl/>
        <w:jc w:val="both"/>
        <w:rPr>
          <w:szCs w:val="24"/>
        </w:rPr>
      </w:pPr>
    </w:p>
    <w:p w:rsidR="0050627B" w:rsidRPr="00723224" w:rsidRDefault="0050627B" w:rsidP="0050627B">
      <w:pPr>
        <w:ind w:left="2160" w:hanging="2160"/>
        <w:jc w:val="center"/>
        <w:rPr>
          <w:b/>
          <w:sz w:val="24"/>
          <w:szCs w:val="24"/>
          <w:lang w:val="bg-BG"/>
        </w:rPr>
      </w:pPr>
    </w:p>
    <w:p w:rsidR="00E118D4" w:rsidRPr="00CB6F15" w:rsidRDefault="00E118D4" w:rsidP="00E118D4">
      <w:pPr>
        <w:ind w:firstLine="720"/>
        <w:jc w:val="both"/>
        <w:rPr>
          <w:sz w:val="24"/>
          <w:szCs w:val="24"/>
          <w:lang w:val="bg-BG"/>
        </w:rPr>
      </w:pPr>
      <w:r w:rsidRPr="00CB6F15">
        <w:rPr>
          <w:sz w:val="24"/>
          <w:szCs w:val="24"/>
          <w:lang w:val="bg-BG"/>
        </w:rPr>
        <w:t xml:space="preserve">Представляваният от мен </w:t>
      </w:r>
      <w:r w:rsidRPr="00CB6F15">
        <w:rPr>
          <w:color w:val="000000"/>
          <w:sz w:val="24"/>
          <w:szCs w:val="24"/>
          <w:lang w:val="bg-BG"/>
        </w:rPr>
        <w:t xml:space="preserve">участник </w:t>
      </w:r>
      <w:r w:rsidRPr="00CB6F15">
        <w:rPr>
          <w:sz w:val="24"/>
          <w:szCs w:val="24"/>
          <w:lang w:val="bg-BG"/>
        </w:rPr>
        <w:t>не е свързано лице по смисъла на § 1, т.</w:t>
      </w:r>
      <w:r w:rsidR="007F3FE6">
        <w:rPr>
          <w:sz w:val="24"/>
          <w:szCs w:val="24"/>
          <w:lang w:val="bg-BG"/>
        </w:rPr>
        <w:t xml:space="preserve"> </w:t>
      </w:r>
      <w:r w:rsidRPr="00CB6F15">
        <w:rPr>
          <w:sz w:val="24"/>
          <w:szCs w:val="24"/>
          <w:lang w:val="bg-BG"/>
        </w:rPr>
        <w:t>1</w:t>
      </w:r>
      <w:r w:rsidR="007A33A0">
        <w:rPr>
          <w:sz w:val="24"/>
          <w:szCs w:val="24"/>
          <w:lang w:val="bg-BG"/>
        </w:rPr>
        <w:t>5</w:t>
      </w:r>
      <w:r w:rsidRPr="00CB6F15">
        <w:rPr>
          <w:sz w:val="24"/>
          <w:szCs w:val="24"/>
          <w:lang w:val="bg-BG"/>
        </w:rPr>
        <w:t xml:space="preserve"> от </w:t>
      </w:r>
      <w:r w:rsidR="007F3FE6">
        <w:rPr>
          <w:sz w:val="24"/>
          <w:szCs w:val="24"/>
          <w:lang w:val="bg-BG"/>
        </w:rPr>
        <w:t>Допълнителн</w:t>
      </w:r>
      <w:r w:rsidR="007A33A0">
        <w:rPr>
          <w:sz w:val="24"/>
          <w:szCs w:val="24"/>
          <w:lang w:val="bg-BG"/>
        </w:rPr>
        <w:t>ите</w:t>
      </w:r>
      <w:r w:rsidR="007F3FE6">
        <w:rPr>
          <w:sz w:val="24"/>
          <w:szCs w:val="24"/>
          <w:lang w:val="bg-BG"/>
        </w:rPr>
        <w:t xml:space="preserve"> разпоредб</w:t>
      </w:r>
      <w:r w:rsidR="007A33A0">
        <w:rPr>
          <w:sz w:val="24"/>
          <w:szCs w:val="24"/>
          <w:lang w:val="bg-BG"/>
        </w:rPr>
        <w:t>и</w:t>
      </w:r>
      <w:r w:rsidRPr="00CB6F15">
        <w:rPr>
          <w:sz w:val="24"/>
          <w:szCs w:val="24"/>
          <w:lang w:val="bg-BG"/>
        </w:rPr>
        <w:t xml:space="preserve"> на Закона за </w:t>
      </w:r>
      <w:r w:rsidR="007A33A0" w:rsidRPr="007A33A0">
        <w:rPr>
          <w:sz w:val="24"/>
          <w:szCs w:val="24"/>
          <w:lang w:val="bg-BG"/>
        </w:rPr>
        <w:t xml:space="preserve">противодействие на корупцията и за отнемане на незаконно придобито имущество, </w:t>
      </w:r>
      <w:r w:rsidR="001A7F62" w:rsidRPr="001A7F62">
        <w:rPr>
          <w:sz w:val="24"/>
          <w:szCs w:val="24"/>
          <w:lang w:val="bg-BG"/>
        </w:rPr>
        <w:t>с „Холдинг БДЖ“ ЕАД и/или свързаните с него юридически лица</w:t>
      </w:r>
      <w:r w:rsidR="00FE4BEF">
        <w:rPr>
          <w:sz w:val="24"/>
          <w:szCs w:val="24"/>
          <w:lang w:val="bg-BG"/>
        </w:rPr>
        <w:t>:</w:t>
      </w:r>
      <w:r w:rsidR="001A7F62" w:rsidRPr="001A7F62">
        <w:rPr>
          <w:sz w:val="24"/>
          <w:szCs w:val="24"/>
          <w:lang w:val="bg-BG"/>
        </w:rPr>
        <w:t xml:space="preserve">„БДЖ – Пътнически превози” ЕООД и/или „БДЖ – Товарни превози” ЕООД и/или „БДЖ – </w:t>
      </w:r>
      <w:proofErr w:type="spellStart"/>
      <w:r w:rsidR="001A7F62" w:rsidRPr="001A7F62">
        <w:rPr>
          <w:sz w:val="24"/>
          <w:szCs w:val="24"/>
          <w:lang w:val="bg-BG"/>
        </w:rPr>
        <w:t>Булвагон</w:t>
      </w:r>
      <w:proofErr w:type="spellEnd"/>
      <w:r w:rsidR="001A7F62" w:rsidRPr="001A7F62">
        <w:rPr>
          <w:sz w:val="24"/>
          <w:szCs w:val="24"/>
          <w:lang w:val="bg-BG"/>
        </w:rPr>
        <w:t xml:space="preserve">“ </w:t>
      </w:r>
      <w:r w:rsidR="003C116B">
        <w:rPr>
          <w:sz w:val="24"/>
          <w:szCs w:val="24"/>
          <w:lang w:val="bg-BG"/>
        </w:rPr>
        <w:t>Е</w:t>
      </w:r>
      <w:r w:rsidR="001A7F62" w:rsidRPr="001A7F62">
        <w:rPr>
          <w:sz w:val="24"/>
          <w:szCs w:val="24"/>
          <w:lang w:val="bg-BG"/>
        </w:rPr>
        <w:t>АД или със служители на ръководна длъжност в тези дружества</w:t>
      </w:r>
      <w:r w:rsidRPr="00CB6F15">
        <w:rPr>
          <w:sz w:val="24"/>
          <w:szCs w:val="24"/>
          <w:lang w:val="bg-BG"/>
        </w:rPr>
        <w:t>;</w:t>
      </w:r>
    </w:p>
    <w:p w:rsidR="00E118D4" w:rsidRPr="00CB6F15" w:rsidRDefault="00E118D4" w:rsidP="00E118D4">
      <w:pPr>
        <w:ind w:firstLine="720"/>
        <w:jc w:val="both"/>
        <w:rPr>
          <w:lang w:val="bg-BG"/>
        </w:rPr>
      </w:pPr>
    </w:p>
    <w:p w:rsidR="00E118D4" w:rsidRDefault="00E118D4" w:rsidP="00E118D4">
      <w:pPr>
        <w:ind w:firstLine="720"/>
        <w:jc w:val="both"/>
        <w:rPr>
          <w:lang w:val="bg-BG"/>
        </w:rPr>
      </w:pPr>
    </w:p>
    <w:p w:rsidR="00E25D37" w:rsidRDefault="00E25D37" w:rsidP="00E118D4">
      <w:pPr>
        <w:ind w:firstLine="720"/>
        <w:jc w:val="both"/>
        <w:rPr>
          <w:lang w:val="bg-BG"/>
        </w:rPr>
      </w:pPr>
    </w:p>
    <w:p w:rsidR="00E25D37" w:rsidRPr="00CB6F15" w:rsidRDefault="00E25D37" w:rsidP="00E118D4">
      <w:pPr>
        <w:ind w:firstLine="720"/>
        <w:jc w:val="both"/>
        <w:rPr>
          <w:lang w:val="bg-BG"/>
        </w:rPr>
      </w:pPr>
    </w:p>
    <w:p w:rsidR="00E118D4" w:rsidRPr="00723224" w:rsidRDefault="00E118D4" w:rsidP="00E118D4">
      <w:pPr>
        <w:jc w:val="both"/>
        <w:rPr>
          <w:sz w:val="24"/>
          <w:szCs w:val="24"/>
          <w:lang w:val="bg-BG"/>
        </w:rPr>
      </w:pPr>
    </w:p>
    <w:p w:rsidR="00E118D4" w:rsidRDefault="00E118D4" w:rsidP="00E118D4">
      <w:pPr>
        <w:jc w:val="both"/>
        <w:rPr>
          <w:sz w:val="24"/>
          <w:szCs w:val="24"/>
          <w:lang w:val="bg-BG"/>
        </w:rPr>
      </w:pPr>
    </w:p>
    <w:p w:rsidR="007F3FE6" w:rsidRPr="00723224" w:rsidRDefault="007F3FE6" w:rsidP="00E118D4">
      <w:pPr>
        <w:jc w:val="both"/>
        <w:rPr>
          <w:sz w:val="24"/>
          <w:szCs w:val="24"/>
          <w:lang w:val="bg-BG"/>
        </w:rPr>
      </w:pPr>
    </w:p>
    <w:p w:rsidR="00E118D4" w:rsidRPr="00723224" w:rsidRDefault="00E118D4" w:rsidP="00E118D4">
      <w:pPr>
        <w:jc w:val="both"/>
        <w:rPr>
          <w:sz w:val="24"/>
          <w:szCs w:val="24"/>
          <w:lang w:val="bg-BG"/>
        </w:rPr>
      </w:pPr>
    </w:p>
    <w:p w:rsidR="00E118D4" w:rsidRPr="00723224" w:rsidRDefault="00E118D4" w:rsidP="00E118D4">
      <w:pPr>
        <w:jc w:val="both"/>
        <w:rPr>
          <w:sz w:val="24"/>
          <w:szCs w:val="24"/>
          <w:lang w:val="bg-BG"/>
        </w:rPr>
      </w:pPr>
    </w:p>
    <w:p w:rsidR="007F3FE6" w:rsidRPr="00723224" w:rsidRDefault="007F3FE6" w:rsidP="007F3FE6">
      <w:pPr>
        <w:rPr>
          <w:sz w:val="24"/>
          <w:szCs w:val="24"/>
          <w:lang w:val="bg-BG"/>
        </w:rPr>
      </w:pPr>
      <w:r w:rsidRPr="00723224">
        <w:rPr>
          <w:sz w:val="24"/>
          <w:szCs w:val="24"/>
          <w:lang w:val="bg-BG"/>
        </w:rPr>
        <w:t>Дата: ……….......…г.</w:t>
      </w:r>
      <w:r w:rsidRPr="00723224">
        <w:rPr>
          <w:sz w:val="24"/>
          <w:szCs w:val="24"/>
          <w:lang w:val="bg-BG"/>
        </w:rPr>
        <w:tab/>
      </w:r>
      <w:r w:rsidRPr="00723224">
        <w:rPr>
          <w:sz w:val="24"/>
          <w:szCs w:val="24"/>
          <w:lang w:val="bg-BG"/>
        </w:rPr>
        <w:tab/>
      </w:r>
      <w:r w:rsidRPr="00723224">
        <w:rPr>
          <w:sz w:val="24"/>
          <w:szCs w:val="24"/>
          <w:lang w:val="bg-BG"/>
        </w:rPr>
        <w:tab/>
        <w:t xml:space="preserve">                  Декларатор: …………………......</w:t>
      </w:r>
    </w:p>
    <w:p w:rsidR="007F3FE6" w:rsidRPr="00723224" w:rsidRDefault="007F3FE6" w:rsidP="007F3FE6">
      <w:pPr>
        <w:rPr>
          <w:i/>
          <w:lang w:val="bg-BG"/>
        </w:rPr>
      </w:pPr>
      <w:r w:rsidRPr="00723224">
        <w:rPr>
          <w:i/>
          <w:iCs/>
          <w:sz w:val="24"/>
          <w:szCs w:val="24"/>
          <w:lang w:val="bg-BG"/>
        </w:rPr>
        <w:t xml:space="preserve">                                                                                                          </w:t>
      </w:r>
      <w:r w:rsidR="003F2772">
        <w:rPr>
          <w:i/>
          <w:iCs/>
          <w:sz w:val="24"/>
          <w:szCs w:val="24"/>
          <w:lang w:val="bg-BG"/>
        </w:rPr>
        <w:t xml:space="preserve"> </w:t>
      </w:r>
      <w:r w:rsidRPr="00723224">
        <w:rPr>
          <w:i/>
          <w:iCs/>
          <w:sz w:val="24"/>
          <w:szCs w:val="24"/>
          <w:lang w:val="bg-BG"/>
        </w:rPr>
        <w:t xml:space="preserve">      </w:t>
      </w:r>
      <w:r w:rsidRPr="00723224">
        <w:rPr>
          <w:i/>
          <w:sz w:val="24"/>
          <w:lang w:val="bg-BG"/>
        </w:rPr>
        <w:t>/</w:t>
      </w:r>
      <w:r w:rsidRPr="00723224">
        <w:rPr>
          <w:i/>
          <w:lang w:val="bg-BG"/>
        </w:rPr>
        <w:t xml:space="preserve">подпис и печат/                                                                            </w:t>
      </w:r>
    </w:p>
    <w:p w:rsidR="00E118D4" w:rsidRPr="00723224" w:rsidRDefault="00E118D4" w:rsidP="00E118D4">
      <w:pPr>
        <w:jc w:val="both"/>
        <w:rPr>
          <w:b/>
          <w:i/>
          <w:sz w:val="24"/>
          <w:szCs w:val="24"/>
          <w:lang w:val="bg-BG"/>
        </w:rPr>
      </w:pPr>
    </w:p>
    <w:p w:rsidR="00E118D4" w:rsidRPr="00723224" w:rsidRDefault="00E118D4" w:rsidP="00E118D4">
      <w:pPr>
        <w:jc w:val="both"/>
        <w:rPr>
          <w:b/>
          <w:i/>
          <w:sz w:val="24"/>
          <w:szCs w:val="24"/>
          <w:lang w:val="bg-BG"/>
        </w:rPr>
      </w:pPr>
    </w:p>
    <w:p w:rsidR="00E118D4" w:rsidRPr="00723224" w:rsidRDefault="00E118D4" w:rsidP="00E118D4">
      <w:pPr>
        <w:jc w:val="both"/>
        <w:rPr>
          <w:b/>
          <w:i/>
          <w:sz w:val="24"/>
          <w:szCs w:val="24"/>
          <w:lang w:val="bg-BG"/>
        </w:rPr>
      </w:pPr>
    </w:p>
    <w:p w:rsidR="00E118D4" w:rsidRPr="00723224" w:rsidRDefault="00E118D4" w:rsidP="00E118D4">
      <w:pPr>
        <w:rPr>
          <w:i/>
          <w:sz w:val="24"/>
          <w:szCs w:val="24"/>
          <w:lang w:val="bg-BG"/>
        </w:rPr>
      </w:pPr>
    </w:p>
    <w:p w:rsidR="00E118D4" w:rsidRPr="00723224" w:rsidRDefault="00E118D4" w:rsidP="00E118D4">
      <w:pPr>
        <w:rPr>
          <w:i/>
          <w:sz w:val="24"/>
          <w:szCs w:val="24"/>
          <w:lang w:val="bg-BG"/>
        </w:rPr>
      </w:pPr>
    </w:p>
    <w:p w:rsidR="00E118D4" w:rsidRPr="00723224" w:rsidRDefault="00E118D4" w:rsidP="00E118D4">
      <w:pPr>
        <w:rPr>
          <w:i/>
          <w:sz w:val="24"/>
          <w:szCs w:val="24"/>
          <w:lang w:val="bg-BG"/>
        </w:rPr>
      </w:pPr>
    </w:p>
    <w:p w:rsidR="00E118D4" w:rsidRPr="00723224" w:rsidRDefault="00E118D4" w:rsidP="00E118D4">
      <w:pPr>
        <w:rPr>
          <w:i/>
          <w:sz w:val="24"/>
          <w:szCs w:val="24"/>
          <w:lang w:val="bg-BG"/>
        </w:rPr>
      </w:pPr>
    </w:p>
    <w:p w:rsidR="00E118D4" w:rsidRPr="00723224" w:rsidRDefault="00E118D4" w:rsidP="00E118D4">
      <w:pPr>
        <w:rPr>
          <w:i/>
          <w:sz w:val="24"/>
          <w:szCs w:val="24"/>
          <w:lang w:val="bg-BG"/>
        </w:rPr>
      </w:pPr>
    </w:p>
    <w:p w:rsidR="00E118D4" w:rsidRPr="00723224" w:rsidRDefault="00E118D4" w:rsidP="00E118D4">
      <w:pPr>
        <w:rPr>
          <w:i/>
          <w:sz w:val="24"/>
          <w:szCs w:val="24"/>
          <w:lang w:val="bg-BG"/>
        </w:rPr>
      </w:pPr>
    </w:p>
    <w:p w:rsidR="00E118D4" w:rsidRPr="00723224" w:rsidRDefault="00E118D4" w:rsidP="00E118D4">
      <w:pPr>
        <w:rPr>
          <w:i/>
          <w:sz w:val="24"/>
          <w:szCs w:val="24"/>
          <w:lang w:val="bg-BG"/>
        </w:rPr>
      </w:pPr>
    </w:p>
    <w:p w:rsidR="00E118D4" w:rsidRPr="00723224" w:rsidRDefault="00E118D4" w:rsidP="00E118D4">
      <w:pPr>
        <w:jc w:val="right"/>
        <w:rPr>
          <w:i/>
          <w:sz w:val="24"/>
          <w:szCs w:val="24"/>
          <w:lang w:val="bg-BG"/>
        </w:rPr>
      </w:pPr>
    </w:p>
    <w:p w:rsidR="00E118D4" w:rsidRPr="00723224" w:rsidRDefault="00E118D4" w:rsidP="00E118D4">
      <w:pPr>
        <w:jc w:val="right"/>
        <w:rPr>
          <w:i/>
          <w:sz w:val="24"/>
          <w:szCs w:val="24"/>
          <w:lang w:val="bg-BG"/>
        </w:rPr>
      </w:pPr>
    </w:p>
    <w:p w:rsidR="00E118D4" w:rsidRPr="00723224" w:rsidRDefault="00E118D4" w:rsidP="00E118D4">
      <w:pPr>
        <w:jc w:val="right"/>
        <w:rPr>
          <w:i/>
          <w:sz w:val="24"/>
          <w:szCs w:val="24"/>
          <w:lang w:val="bg-BG"/>
        </w:rPr>
      </w:pPr>
    </w:p>
    <w:p w:rsidR="00E118D4" w:rsidRDefault="00E118D4" w:rsidP="00E118D4">
      <w:pPr>
        <w:jc w:val="right"/>
        <w:rPr>
          <w:i/>
          <w:sz w:val="24"/>
          <w:szCs w:val="24"/>
          <w:lang w:val="bg-BG"/>
        </w:rPr>
      </w:pPr>
    </w:p>
    <w:p w:rsidR="008D58E0" w:rsidRDefault="008D58E0" w:rsidP="00E118D4">
      <w:pPr>
        <w:jc w:val="right"/>
        <w:rPr>
          <w:i/>
          <w:sz w:val="24"/>
          <w:szCs w:val="24"/>
          <w:lang w:val="bg-BG"/>
        </w:rPr>
      </w:pPr>
    </w:p>
    <w:p w:rsidR="008D58E0" w:rsidRPr="00723224" w:rsidRDefault="008D58E0" w:rsidP="00E118D4">
      <w:pPr>
        <w:jc w:val="right"/>
        <w:rPr>
          <w:i/>
          <w:sz w:val="24"/>
          <w:szCs w:val="24"/>
          <w:lang w:val="bg-BG"/>
        </w:rPr>
      </w:pPr>
    </w:p>
    <w:p w:rsidR="00E118D4" w:rsidRPr="00723224" w:rsidRDefault="00E118D4" w:rsidP="00E118D4">
      <w:pPr>
        <w:jc w:val="right"/>
        <w:rPr>
          <w:i/>
          <w:sz w:val="24"/>
          <w:szCs w:val="24"/>
          <w:lang w:val="bg-BG"/>
        </w:rPr>
      </w:pPr>
    </w:p>
    <w:p w:rsidR="00917FB4" w:rsidRDefault="00917FB4" w:rsidP="007F3FE6">
      <w:pPr>
        <w:jc w:val="right"/>
        <w:rPr>
          <w:b/>
          <w:sz w:val="24"/>
          <w:szCs w:val="24"/>
          <w:lang w:val="bg-BG"/>
        </w:rPr>
      </w:pPr>
    </w:p>
    <w:sectPr w:rsidR="00917FB4"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DBE" w:rsidRDefault="000D2DBE">
      <w:r>
        <w:separator/>
      </w:r>
    </w:p>
  </w:endnote>
  <w:endnote w:type="continuationSeparator" w:id="0">
    <w:p w:rsidR="000D2DBE" w:rsidRDefault="000D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08" w:rsidRDefault="00364661" w:rsidP="00B802E1">
    <w:pPr>
      <w:pStyle w:val="Footer"/>
      <w:framePr w:wrap="around" w:vAnchor="text" w:hAnchor="margin" w:xAlign="right" w:y="1"/>
      <w:rPr>
        <w:rStyle w:val="PageNumber"/>
      </w:rPr>
    </w:pPr>
    <w:r>
      <w:rPr>
        <w:rStyle w:val="PageNumber"/>
      </w:rPr>
      <w:fldChar w:fldCharType="begin"/>
    </w:r>
    <w:r w:rsidR="00951A08">
      <w:rPr>
        <w:rStyle w:val="PageNumber"/>
      </w:rPr>
      <w:instrText xml:space="preserve">PAGE  </w:instrText>
    </w:r>
    <w:r>
      <w:rPr>
        <w:rStyle w:val="PageNumber"/>
      </w:rPr>
      <w:fldChar w:fldCharType="separate"/>
    </w:r>
    <w:r w:rsidR="00951A08">
      <w:rPr>
        <w:rStyle w:val="PageNumber"/>
        <w:noProof/>
      </w:rPr>
      <w:t>3</w:t>
    </w:r>
    <w:r>
      <w:rPr>
        <w:rStyle w:val="PageNumber"/>
      </w:rPr>
      <w:fldChar w:fldCharType="end"/>
    </w:r>
  </w:p>
  <w:p w:rsidR="00951A08" w:rsidRDefault="00951A08"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951A08" w:rsidRDefault="00F24690">
        <w:pPr>
          <w:pStyle w:val="Footer"/>
          <w:jc w:val="center"/>
        </w:pPr>
        <w:r>
          <w:rPr>
            <w:noProof/>
            <w:lang w:val="bg-BG" w:eastAsia="bg-BG"/>
          </w:rPr>
          <mc:AlternateContent>
            <mc:Choice Requires="wps">
              <w:drawing>
                <wp:inline distT="0" distB="0" distL="0" distR="0" wp14:anchorId="1E625165" wp14:editId="3CD94C62">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l1rTt9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rsidR="00951A08" w:rsidRDefault="00F24690">
        <w:pPr>
          <w:pStyle w:val="Footer"/>
          <w:jc w:val="center"/>
        </w:pPr>
        <w:r>
          <w:fldChar w:fldCharType="begin"/>
        </w:r>
        <w:r>
          <w:instrText xml:space="preserve"> PAGE    \* MERGEFORMAT </w:instrText>
        </w:r>
        <w:r>
          <w:fldChar w:fldCharType="separate"/>
        </w:r>
        <w:r w:rsidR="00797351">
          <w:rPr>
            <w:noProof/>
          </w:rPr>
          <w:t>1</w:t>
        </w:r>
        <w:r>
          <w:rPr>
            <w:noProof/>
          </w:rPr>
          <w:fldChar w:fldCharType="end"/>
        </w:r>
      </w:p>
    </w:sdtContent>
  </w:sdt>
  <w:p w:rsidR="00951A08" w:rsidRDefault="00951A08"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DBE" w:rsidRDefault="000D2DBE">
      <w:r>
        <w:separator/>
      </w:r>
    </w:p>
  </w:footnote>
  <w:footnote w:type="continuationSeparator" w:id="0">
    <w:p w:rsidR="000D2DBE" w:rsidRDefault="000D2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6767059"/>
    <w:multiLevelType w:val="multilevel"/>
    <w:tmpl w:val="736A4162"/>
    <w:lvl w:ilvl="0">
      <w:start w:val="1"/>
      <w:numFmt w:val="decimal"/>
      <w:lvlText w:val="%1."/>
      <w:lvlJc w:val="left"/>
      <w:pPr>
        <w:ind w:left="644"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3CA07599"/>
    <w:multiLevelType w:val="hybridMultilevel"/>
    <w:tmpl w:val="6374F20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1">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737E1B"/>
    <w:multiLevelType w:val="hybridMultilevel"/>
    <w:tmpl w:val="63B0EB6E"/>
    <w:lvl w:ilvl="0" w:tplc="87A64A3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30">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4">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7"/>
  </w:num>
  <w:num w:numId="3">
    <w:abstractNumId w:val="19"/>
  </w:num>
  <w:num w:numId="4">
    <w:abstractNumId w:val="5"/>
  </w:num>
  <w:num w:numId="5">
    <w:abstractNumId w:val="13"/>
  </w:num>
  <w:num w:numId="6">
    <w:abstractNumId w:val="28"/>
  </w:num>
  <w:num w:numId="7">
    <w:abstractNumId w:val="4"/>
  </w:num>
  <w:num w:numId="8">
    <w:abstractNumId w:val="29"/>
  </w:num>
  <w:num w:numId="9">
    <w:abstractNumId w:val="10"/>
  </w:num>
  <w:num w:numId="10">
    <w:abstractNumId w:val="0"/>
  </w:num>
  <w:num w:numId="11">
    <w:abstractNumId w:val="2"/>
  </w:num>
  <w:num w:numId="12">
    <w:abstractNumId w:val="26"/>
  </w:num>
  <w:num w:numId="13">
    <w:abstractNumId w:val="33"/>
  </w:num>
  <w:num w:numId="14">
    <w:abstractNumId w:val="3"/>
  </w:num>
  <w:num w:numId="15">
    <w:abstractNumId w:val="12"/>
  </w:num>
  <w:num w:numId="16">
    <w:abstractNumId w:val="6"/>
  </w:num>
  <w:num w:numId="17">
    <w:abstractNumId w:val="15"/>
  </w:num>
  <w:num w:numId="18">
    <w:abstractNumId w:val="22"/>
  </w:num>
  <w:num w:numId="19">
    <w:abstractNumId w:val="23"/>
  </w:num>
  <w:num w:numId="20">
    <w:abstractNumId w:val="11"/>
  </w:num>
  <w:num w:numId="21">
    <w:abstractNumId w:val="25"/>
  </w:num>
  <w:num w:numId="22">
    <w:abstractNumId w:val="7"/>
  </w:num>
  <w:num w:numId="23">
    <w:abstractNumId w:val="30"/>
  </w:num>
  <w:num w:numId="24">
    <w:abstractNumId w:val="14"/>
  </w:num>
  <w:num w:numId="25">
    <w:abstractNumId w:val="32"/>
  </w:num>
  <w:num w:numId="26">
    <w:abstractNumId w:val="17"/>
  </w:num>
  <w:num w:numId="27">
    <w:abstractNumId w:val="18"/>
  </w:num>
  <w:num w:numId="28">
    <w:abstractNumId w:val="27"/>
  </w:num>
  <w:num w:numId="29">
    <w:abstractNumId w:val="34"/>
  </w:num>
  <w:num w:numId="30">
    <w:abstractNumId w:val="31"/>
  </w:num>
  <w:num w:numId="31">
    <w:abstractNumId w:val="8"/>
  </w:num>
  <w:num w:numId="32">
    <w:abstractNumId w:val="16"/>
  </w:num>
  <w:num w:numId="33">
    <w:abstractNumId w:val="1"/>
  </w:num>
  <w:num w:numId="34">
    <w:abstractNumId w:val="20"/>
  </w:num>
  <w:num w:numId="35">
    <w:abstractNumId w:val="9"/>
  </w:num>
  <w:num w:numId="36">
    <w:abstractNumId w:val="24"/>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3321"/>
    <w:rsid w:val="000044CF"/>
    <w:rsid w:val="00006F22"/>
    <w:rsid w:val="00014990"/>
    <w:rsid w:val="00014E0A"/>
    <w:rsid w:val="0001505C"/>
    <w:rsid w:val="00016BE6"/>
    <w:rsid w:val="00021A47"/>
    <w:rsid w:val="000231F6"/>
    <w:rsid w:val="00023412"/>
    <w:rsid w:val="000235AD"/>
    <w:rsid w:val="000240EB"/>
    <w:rsid w:val="000245F2"/>
    <w:rsid w:val="00027035"/>
    <w:rsid w:val="0003482E"/>
    <w:rsid w:val="00037A5A"/>
    <w:rsid w:val="000400D3"/>
    <w:rsid w:val="000416B8"/>
    <w:rsid w:val="00042B1A"/>
    <w:rsid w:val="00044384"/>
    <w:rsid w:val="00045367"/>
    <w:rsid w:val="00045514"/>
    <w:rsid w:val="00045FE6"/>
    <w:rsid w:val="00051644"/>
    <w:rsid w:val="00052B85"/>
    <w:rsid w:val="00053BE3"/>
    <w:rsid w:val="00056DE6"/>
    <w:rsid w:val="0006212A"/>
    <w:rsid w:val="00062241"/>
    <w:rsid w:val="00064A83"/>
    <w:rsid w:val="0006730C"/>
    <w:rsid w:val="00071557"/>
    <w:rsid w:val="00071F7F"/>
    <w:rsid w:val="0007202D"/>
    <w:rsid w:val="00072237"/>
    <w:rsid w:val="00075E91"/>
    <w:rsid w:val="00076608"/>
    <w:rsid w:val="00080F84"/>
    <w:rsid w:val="00083240"/>
    <w:rsid w:val="00084C88"/>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3948"/>
    <w:rsid w:val="000B4EFC"/>
    <w:rsid w:val="000B5157"/>
    <w:rsid w:val="000B5E44"/>
    <w:rsid w:val="000C0833"/>
    <w:rsid w:val="000C1E6C"/>
    <w:rsid w:val="000C63CA"/>
    <w:rsid w:val="000C7AAA"/>
    <w:rsid w:val="000C7B61"/>
    <w:rsid w:val="000D1A8F"/>
    <w:rsid w:val="000D2A8C"/>
    <w:rsid w:val="000D2DBE"/>
    <w:rsid w:val="000D3801"/>
    <w:rsid w:val="000D3A04"/>
    <w:rsid w:val="000D6321"/>
    <w:rsid w:val="000D66BF"/>
    <w:rsid w:val="000D6B43"/>
    <w:rsid w:val="000E0099"/>
    <w:rsid w:val="000E3622"/>
    <w:rsid w:val="000E4F2D"/>
    <w:rsid w:val="000E55D3"/>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28E"/>
    <w:rsid w:val="00114C1B"/>
    <w:rsid w:val="001167D7"/>
    <w:rsid w:val="0012472F"/>
    <w:rsid w:val="0012521E"/>
    <w:rsid w:val="00125C88"/>
    <w:rsid w:val="00125E5B"/>
    <w:rsid w:val="001262D3"/>
    <w:rsid w:val="001271DB"/>
    <w:rsid w:val="00127AEA"/>
    <w:rsid w:val="00130DDF"/>
    <w:rsid w:val="00135541"/>
    <w:rsid w:val="00136C32"/>
    <w:rsid w:val="001370E8"/>
    <w:rsid w:val="00140066"/>
    <w:rsid w:val="00140541"/>
    <w:rsid w:val="0014125C"/>
    <w:rsid w:val="001420DA"/>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434"/>
    <w:rsid w:val="00164AFD"/>
    <w:rsid w:val="00164F71"/>
    <w:rsid w:val="0017024C"/>
    <w:rsid w:val="001723CD"/>
    <w:rsid w:val="00172FE7"/>
    <w:rsid w:val="001756B4"/>
    <w:rsid w:val="00180E15"/>
    <w:rsid w:val="00182520"/>
    <w:rsid w:val="00184DDE"/>
    <w:rsid w:val="001862CA"/>
    <w:rsid w:val="001864D6"/>
    <w:rsid w:val="00187C3B"/>
    <w:rsid w:val="001902A6"/>
    <w:rsid w:val="00197981"/>
    <w:rsid w:val="001A078D"/>
    <w:rsid w:val="001A2DA4"/>
    <w:rsid w:val="001A425D"/>
    <w:rsid w:val="001A46D2"/>
    <w:rsid w:val="001A66DA"/>
    <w:rsid w:val="001A7F62"/>
    <w:rsid w:val="001B2C9D"/>
    <w:rsid w:val="001B3FD4"/>
    <w:rsid w:val="001C22C5"/>
    <w:rsid w:val="001C46B7"/>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82A"/>
    <w:rsid w:val="00204A6F"/>
    <w:rsid w:val="0020577B"/>
    <w:rsid w:val="0020699F"/>
    <w:rsid w:val="002072F5"/>
    <w:rsid w:val="00212249"/>
    <w:rsid w:val="002153C4"/>
    <w:rsid w:val="002161CA"/>
    <w:rsid w:val="00216B4C"/>
    <w:rsid w:val="00217C12"/>
    <w:rsid w:val="00222F21"/>
    <w:rsid w:val="00225895"/>
    <w:rsid w:val="00225A8F"/>
    <w:rsid w:val="0022653A"/>
    <w:rsid w:val="00227483"/>
    <w:rsid w:val="00230192"/>
    <w:rsid w:val="0023219D"/>
    <w:rsid w:val="00232D1C"/>
    <w:rsid w:val="00232F41"/>
    <w:rsid w:val="002410EB"/>
    <w:rsid w:val="00241DC0"/>
    <w:rsid w:val="00247B0F"/>
    <w:rsid w:val="00250501"/>
    <w:rsid w:val="00250861"/>
    <w:rsid w:val="002520E1"/>
    <w:rsid w:val="00253452"/>
    <w:rsid w:val="0025452B"/>
    <w:rsid w:val="00254A4A"/>
    <w:rsid w:val="002556C7"/>
    <w:rsid w:val="002558B6"/>
    <w:rsid w:val="002574AF"/>
    <w:rsid w:val="00260F64"/>
    <w:rsid w:val="002620A2"/>
    <w:rsid w:val="002629C0"/>
    <w:rsid w:val="00263232"/>
    <w:rsid w:val="0026329C"/>
    <w:rsid w:val="002719FA"/>
    <w:rsid w:val="00272210"/>
    <w:rsid w:val="00275FA9"/>
    <w:rsid w:val="00281EBF"/>
    <w:rsid w:val="00283AB3"/>
    <w:rsid w:val="00284004"/>
    <w:rsid w:val="00284FBA"/>
    <w:rsid w:val="00286E17"/>
    <w:rsid w:val="002900AA"/>
    <w:rsid w:val="00291F5B"/>
    <w:rsid w:val="002933F3"/>
    <w:rsid w:val="00293EE2"/>
    <w:rsid w:val="00294692"/>
    <w:rsid w:val="002962AD"/>
    <w:rsid w:val="002A1C84"/>
    <w:rsid w:val="002A2A08"/>
    <w:rsid w:val="002A53F1"/>
    <w:rsid w:val="002A59D8"/>
    <w:rsid w:val="002A5D59"/>
    <w:rsid w:val="002A611F"/>
    <w:rsid w:val="002A641F"/>
    <w:rsid w:val="002A6CD5"/>
    <w:rsid w:val="002B07FB"/>
    <w:rsid w:val="002B4370"/>
    <w:rsid w:val="002B4DB3"/>
    <w:rsid w:val="002B5286"/>
    <w:rsid w:val="002B7E15"/>
    <w:rsid w:val="002C005E"/>
    <w:rsid w:val="002C08D0"/>
    <w:rsid w:val="002C08F0"/>
    <w:rsid w:val="002C1006"/>
    <w:rsid w:val="002C3A1F"/>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800"/>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411EE"/>
    <w:rsid w:val="00341F00"/>
    <w:rsid w:val="00345270"/>
    <w:rsid w:val="00346215"/>
    <w:rsid w:val="00346407"/>
    <w:rsid w:val="003505C3"/>
    <w:rsid w:val="00350A87"/>
    <w:rsid w:val="00351165"/>
    <w:rsid w:val="003513BC"/>
    <w:rsid w:val="0035311F"/>
    <w:rsid w:val="00353E9A"/>
    <w:rsid w:val="003555F7"/>
    <w:rsid w:val="00355C7C"/>
    <w:rsid w:val="003564F8"/>
    <w:rsid w:val="003640B4"/>
    <w:rsid w:val="00364661"/>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2679"/>
    <w:rsid w:val="003A51C1"/>
    <w:rsid w:val="003A613E"/>
    <w:rsid w:val="003A682B"/>
    <w:rsid w:val="003B0F47"/>
    <w:rsid w:val="003B1C5F"/>
    <w:rsid w:val="003B2BF7"/>
    <w:rsid w:val="003B4001"/>
    <w:rsid w:val="003B4B70"/>
    <w:rsid w:val="003B50A7"/>
    <w:rsid w:val="003B5B1B"/>
    <w:rsid w:val="003B7249"/>
    <w:rsid w:val="003C0CFD"/>
    <w:rsid w:val="003C116B"/>
    <w:rsid w:val="003C1DCD"/>
    <w:rsid w:val="003C4F1E"/>
    <w:rsid w:val="003C5AF2"/>
    <w:rsid w:val="003C5E61"/>
    <w:rsid w:val="003D0BD4"/>
    <w:rsid w:val="003D2904"/>
    <w:rsid w:val="003D3B6E"/>
    <w:rsid w:val="003D3B94"/>
    <w:rsid w:val="003D4080"/>
    <w:rsid w:val="003D4662"/>
    <w:rsid w:val="003D5F55"/>
    <w:rsid w:val="003E05C4"/>
    <w:rsid w:val="003E15C0"/>
    <w:rsid w:val="003E1AAB"/>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5D8B"/>
    <w:rsid w:val="00406A69"/>
    <w:rsid w:val="004074A8"/>
    <w:rsid w:val="00407FC1"/>
    <w:rsid w:val="00411927"/>
    <w:rsid w:val="00411D6F"/>
    <w:rsid w:val="0041278D"/>
    <w:rsid w:val="00414D72"/>
    <w:rsid w:val="00416E68"/>
    <w:rsid w:val="00417EB3"/>
    <w:rsid w:val="0042170C"/>
    <w:rsid w:val="00421D0D"/>
    <w:rsid w:val="00422F11"/>
    <w:rsid w:val="00423B10"/>
    <w:rsid w:val="00424EC9"/>
    <w:rsid w:val="004264AE"/>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00A"/>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19F3"/>
    <w:rsid w:val="00513414"/>
    <w:rsid w:val="0051378C"/>
    <w:rsid w:val="0051425A"/>
    <w:rsid w:val="00515B61"/>
    <w:rsid w:val="005169AE"/>
    <w:rsid w:val="005179EC"/>
    <w:rsid w:val="00520A72"/>
    <w:rsid w:val="00522A89"/>
    <w:rsid w:val="00530526"/>
    <w:rsid w:val="00531D6D"/>
    <w:rsid w:val="00532C75"/>
    <w:rsid w:val="00536763"/>
    <w:rsid w:val="00536C3A"/>
    <w:rsid w:val="0054201E"/>
    <w:rsid w:val="00546CA7"/>
    <w:rsid w:val="0054720F"/>
    <w:rsid w:val="005518BE"/>
    <w:rsid w:val="00553D92"/>
    <w:rsid w:val="005540B0"/>
    <w:rsid w:val="0055442B"/>
    <w:rsid w:val="00554909"/>
    <w:rsid w:val="005562C1"/>
    <w:rsid w:val="005563E7"/>
    <w:rsid w:val="00556906"/>
    <w:rsid w:val="00556D69"/>
    <w:rsid w:val="005601A8"/>
    <w:rsid w:val="00560816"/>
    <w:rsid w:val="005611D9"/>
    <w:rsid w:val="0056358E"/>
    <w:rsid w:val="00563BFB"/>
    <w:rsid w:val="00566EDD"/>
    <w:rsid w:val="00567C44"/>
    <w:rsid w:val="005705DC"/>
    <w:rsid w:val="00570A47"/>
    <w:rsid w:val="00572E6E"/>
    <w:rsid w:val="005731E4"/>
    <w:rsid w:val="0057349D"/>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A27C5"/>
    <w:rsid w:val="005A493B"/>
    <w:rsid w:val="005A59E2"/>
    <w:rsid w:val="005A720E"/>
    <w:rsid w:val="005A7898"/>
    <w:rsid w:val="005A7C04"/>
    <w:rsid w:val="005B0B55"/>
    <w:rsid w:val="005B2E49"/>
    <w:rsid w:val="005B3824"/>
    <w:rsid w:val="005B7319"/>
    <w:rsid w:val="005B77F7"/>
    <w:rsid w:val="005C0A6A"/>
    <w:rsid w:val="005C0D65"/>
    <w:rsid w:val="005C0E88"/>
    <w:rsid w:val="005C1707"/>
    <w:rsid w:val="005C1A4E"/>
    <w:rsid w:val="005C247B"/>
    <w:rsid w:val="005C2EF4"/>
    <w:rsid w:val="005C32DA"/>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4A04"/>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3A73"/>
    <w:rsid w:val="00624D1E"/>
    <w:rsid w:val="00626831"/>
    <w:rsid w:val="00626EFD"/>
    <w:rsid w:val="00631116"/>
    <w:rsid w:val="006315EE"/>
    <w:rsid w:val="00632DFB"/>
    <w:rsid w:val="00632E69"/>
    <w:rsid w:val="006336BD"/>
    <w:rsid w:val="006346E1"/>
    <w:rsid w:val="00634F97"/>
    <w:rsid w:val="00635C6B"/>
    <w:rsid w:val="006400A3"/>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423E"/>
    <w:rsid w:val="00664E4B"/>
    <w:rsid w:val="00665D3F"/>
    <w:rsid w:val="00671F97"/>
    <w:rsid w:val="00672336"/>
    <w:rsid w:val="006735B8"/>
    <w:rsid w:val="0067516B"/>
    <w:rsid w:val="0068269B"/>
    <w:rsid w:val="0068365A"/>
    <w:rsid w:val="00687069"/>
    <w:rsid w:val="00690329"/>
    <w:rsid w:val="00691167"/>
    <w:rsid w:val="00691482"/>
    <w:rsid w:val="00692BB3"/>
    <w:rsid w:val="00692BB5"/>
    <w:rsid w:val="006942E1"/>
    <w:rsid w:val="00697057"/>
    <w:rsid w:val="00697076"/>
    <w:rsid w:val="006A3DB3"/>
    <w:rsid w:val="006A4CDE"/>
    <w:rsid w:val="006A58E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0C6B"/>
    <w:rsid w:val="0070234D"/>
    <w:rsid w:val="00712294"/>
    <w:rsid w:val="00712A94"/>
    <w:rsid w:val="00717C1C"/>
    <w:rsid w:val="00720591"/>
    <w:rsid w:val="007205B1"/>
    <w:rsid w:val="0072237F"/>
    <w:rsid w:val="00723224"/>
    <w:rsid w:val="007254EC"/>
    <w:rsid w:val="00725579"/>
    <w:rsid w:val="00731F5B"/>
    <w:rsid w:val="007320A4"/>
    <w:rsid w:val="00732535"/>
    <w:rsid w:val="007342B8"/>
    <w:rsid w:val="00734E7B"/>
    <w:rsid w:val="00737210"/>
    <w:rsid w:val="0073780E"/>
    <w:rsid w:val="00741A02"/>
    <w:rsid w:val="00741C84"/>
    <w:rsid w:val="007447DC"/>
    <w:rsid w:val="00747D38"/>
    <w:rsid w:val="00747E79"/>
    <w:rsid w:val="00751976"/>
    <w:rsid w:val="00753662"/>
    <w:rsid w:val="0075383C"/>
    <w:rsid w:val="00754F3B"/>
    <w:rsid w:val="007569A3"/>
    <w:rsid w:val="0076041A"/>
    <w:rsid w:val="00765736"/>
    <w:rsid w:val="007679EA"/>
    <w:rsid w:val="007725D2"/>
    <w:rsid w:val="00774182"/>
    <w:rsid w:val="007755F0"/>
    <w:rsid w:val="007807AE"/>
    <w:rsid w:val="00783668"/>
    <w:rsid w:val="007838DB"/>
    <w:rsid w:val="007845F4"/>
    <w:rsid w:val="0079139C"/>
    <w:rsid w:val="00791B0A"/>
    <w:rsid w:val="00797257"/>
    <w:rsid w:val="00797351"/>
    <w:rsid w:val="0079740F"/>
    <w:rsid w:val="007979F6"/>
    <w:rsid w:val="00797A8D"/>
    <w:rsid w:val="007A2557"/>
    <w:rsid w:val="007A2F7C"/>
    <w:rsid w:val="007A33A0"/>
    <w:rsid w:val="007A358F"/>
    <w:rsid w:val="007A36E4"/>
    <w:rsid w:val="007A6E02"/>
    <w:rsid w:val="007B2A00"/>
    <w:rsid w:val="007B44D6"/>
    <w:rsid w:val="007C0080"/>
    <w:rsid w:val="007C3787"/>
    <w:rsid w:val="007C4C69"/>
    <w:rsid w:val="007C5BD7"/>
    <w:rsid w:val="007D19B3"/>
    <w:rsid w:val="007D2979"/>
    <w:rsid w:val="007D64C4"/>
    <w:rsid w:val="007D6576"/>
    <w:rsid w:val="007E0B40"/>
    <w:rsid w:val="007E28F4"/>
    <w:rsid w:val="007E2C84"/>
    <w:rsid w:val="007E570C"/>
    <w:rsid w:val="007F096B"/>
    <w:rsid w:val="007F19F6"/>
    <w:rsid w:val="007F3FE6"/>
    <w:rsid w:val="007F6F02"/>
    <w:rsid w:val="00800959"/>
    <w:rsid w:val="00801310"/>
    <w:rsid w:val="00804611"/>
    <w:rsid w:val="00805CD6"/>
    <w:rsid w:val="00805F64"/>
    <w:rsid w:val="00806AEE"/>
    <w:rsid w:val="00811939"/>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37CF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881"/>
    <w:rsid w:val="00871E20"/>
    <w:rsid w:val="0087420E"/>
    <w:rsid w:val="00875A7A"/>
    <w:rsid w:val="00876C4C"/>
    <w:rsid w:val="00884132"/>
    <w:rsid w:val="00884960"/>
    <w:rsid w:val="00886B62"/>
    <w:rsid w:val="008916C4"/>
    <w:rsid w:val="00891BC4"/>
    <w:rsid w:val="008922FF"/>
    <w:rsid w:val="008938E4"/>
    <w:rsid w:val="00893E4D"/>
    <w:rsid w:val="00895CAB"/>
    <w:rsid w:val="00896709"/>
    <w:rsid w:val="008A43EE"/>
    <w:rsid w:val="008A7F3A"/>
    <w:rsid w:val="008B0875"/>
    <w:rsid w:val="008B0A8F"/>
    <w:rsid w:val="008B15E1"/>
    <w:rsid w:val="008B1641"/>
    <w:rsid w:val="008B2920"/>
    <w:rsid w:val="008B4690"/>
    <w:rsid w:val="008B4C0E"/>
    <w:rsid w:val="008B5C17"/>
    <w:rsid w:val="008B73DA"/>
    <w:rsid w:val="008B7AB5"/>
    <w:rsid w:val="008C068E"/>
    <w:rsid w:val="008C0BCE"/>
    <w:rsid w:val="008C0FBB"/>
    <w:rsid w:val="008C1FB7"/>
    <w:rsid w:val="008C4C24"/>
    <w:rsid w:val="008C5901"/>
    <w:rsid w:val="008C7E32"/>
    <w:rsid w:val="008D0BF4"/>
    <w:rsid w:val="008D210E"/>
    <w:rsid w:val="008D312B"/>
    <w:rsid w:val="008D4057"/>
    <w:rsid w:val="008D58E0"/>
    <w:rsid w:val="008D7499"/>
    <w:rsid w:val="008E11E6"/>
    <w:rsid w:val="008E49FF"/>
    <w:rsid w:val="008E4DC0"/>
    <w:rsid w:val="008E517A"/>
    <w:rsid w:val="008E5CB9"/>
    <w:rsid w:val="008E621A"/>
    <w:rsid w:val="008E69EC"/>
    <w:rsid w:val="008F1273"/>
    <w:rsid w:val="008F2E9E"/>
    <w:rsid w:val="008F5BC7"/>
    <w:rsid w:val="008F6D98"/>
    <w:rsid w:val="008F7CDA"/>
    <w:rsid w:val="00900951"/>
    <w:rsid w:val="0090240E"/>
    <w:rsid w:val="00902AC6"/>
    <w:rsid w:val="00902E72"/>
    <w:rsid w:val="00903310"/>
    <w:rsid w:val="0090393C"/>
    <w:rsid w:val="00905033"/>
    <w:rsid w:val="00907034"/>
    <w:rsid w:val="009107CC"/>
    <w:rsid w:val="00911973"/>
    <w:rsid w:val="00911A01"/>
    <w:rsid w:val="00911CC2"/>
    <w:rsid w:val="0091217C"/>
    <w:rsid w:val="009128C6"/>
    <w:rsid w:val="00912A22"/>
    <w:rsid w:val="009133B2"/>
    <w:rsid w:val="0091531E"/>
    <w:rsid w:val="00916EA3"/>
    <w:rsid w:val="00917FB4"/>
    <w:rsid w:val="009206CA"/>
    <w:rsid w:val="00921258"/>
    <w:rsid w:val="00921345"/>
    <w:rsid w:val="00921680"/>
    <w:rsid w:val="009238FE"/>
    <w:rsid w:val="00924903"/>
    <w:rsid w:val="00926FCD"/>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1A08"/>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5B93"/>
    <w:rsid w:val="009A6DE0"/>
    <w:rsid w:val="009A778B"/>
    <w:rsid w:val="009B018C"/>
    <w:rsid w:val="009B069D"/>
    <w:rsid w:val="009B11AC"/>
    <w:rsid w:val="009B1840"/>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16C01"/>
    <w:rsid w:val="00A27918"/>
    <w:rsid w:val="00A27D43"/>
    <w:rsid w:val="00A30627"/>
    <w:rsid w:val="00A3237D"/>
    <w:rsid w:val="00A33883"/>
    <w:rsid w:val="00A340F5"/>
    <w:rsid w:val="00A344DC"/>
    <w:rsid w:val="00A34720"/>
    <w:rsid w:val="00A36D2E"/>
    <w:rsid w:val="00A37351"/>
    <w:rsid w:val="00A3799F"/>
    <w:rsid w:val="00A4028D"/>
    <w:rsid w:val="00A4059A"/>
    <w:rsid w:val="00A40B46"/>
    <w:rsid w:val="00A428BB"/>
    <w:rsid w:val="00A42E65"/>
    <w:rsid w:val="00A43BDB"/>
    <w:rsid w:val="00A43D5D"/>
    <w:rsid w:val="00A4557B"/>
    <w:rsid w:val="00A47B3F"/>
    <w:rsid w:val="00A50E43"/>
    <w:rsid w:val="00A5101D"/>
    <w:rsid w:val="00A529EE"/>
    <w:rsid w:val="00A5434C"/>
    <w:rsid w:val="00A56FC3"/>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9DF"/>
    <w:rsid w:val="00A82ED6"/>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3C7C"/>
    <w:rsid w:val="00AC4BA9"/>
    <w:rsid w:val="00AC54DC"/>
    <w:rsid w:val="00AC5900"/>
    <w:rsid w:val="00AC5CCB"/>
    <w:rsid w:val="00AC5D50"/>
    <w:rsid w:val="00AC6F56"/>
    <w:rsid w:val="00AD120F"/>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1DFB"/>
    <w:rsid w:val="00AF20D5"/>
    <w:rsid w:val="00AF4020"/>
    <w:rsid w:val="00AF4D98"/>
    <w:rsid w:val="00AF652B"/>
    <w:rsid w:val="00B00F2F"/>
    <w:rsid w:val="00B0133B"/>
    <w:rsid w:val="00B03CDF"/>
    <w:rsid w:val="00B1022E"/>
    <w:rsid w:val="00B127CA"/>
    <w:rsid w:val="00B138B1"/>
    <w:rsid w:val="00B14A4A"/>
    <w:rsid w:val="00B14B5E"/>
    <w:rsid w:val="00B14D05"/>
    <w:rsid w:val="00B1558D"/>
    <w:rsid w:val="00B221B1"/>
    <w:rsid w:val="00B23058"/>
    <w:rsid w:val="00B23736"/>
    <w:rsid w:val="00B23741"/>
    <w:rsid w:val="00B25272"/>
    <w:rsid w:val="00B252E2"/>
    <w:rsid w:val="00B2708F"/>
    <w:rsid w:val="00B27B90"/>
    <w:rsid w:val="00B308F7"/>
    <w:rsid w:val="00B31B28"/>
    <w:rsid w:val="00B32098"/>
    <w:rsid w:val="00B338E4"/>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034"/>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3B0"/>
    <w:rsid w:val="00BE2983"/>
    <w:rsid w:val="00BE3837"/>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144D2"/>
    <w:rsid w:val="00C23D94"/>
    <w:rsid w:val="00C25776"/>
    <w:rsid w:val="00C25887"/>
    <w:rsid w:val="00C270C8"/>
    <w:rsid w:val="00C3089D"/>
    <w:rsid w:val="00C33B79"/>
    <w:rsid w:val="00C35120"/>
    <w:rsid w:val="00C368D1"/>
    <w:rsid w:val="00C37B95"/>
    <w:rsid w:val="00C37BAE"/>
    <w:rsid w:val="00C40A34"/>
    <w:rsid w:val="00C40C0E"/>
    <w:rsid w:val="00C43294"/>
    <w:rsid w:val="00C4369C"/>
    <w:rsid w:val="00C4409A"/>
    <w:rsid w:val="00C44C06"/>
    <w:rsid w:val="00C45B9F"/>
    <w:rsid w:val="00C45D20"/>
    <w:rsid w:val="00C4613E"/>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C7DF2"/>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1C44"/>
    <w:rsid w:val="00D03FBE"/>
    <w:rsid w:val="00D04CA6"/>
    <w:rsid w:val="00D0668B"/>
    <w:rsid w:val="00D1033F"/>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E76"/>
    <w:rsid w:val="00D40ED7"/>
    <w:rsid w:val="00D41485"/>
    <w:rsid w:val="00D41C8F"/>
    <w:rsid w:val="00D41F32"/>
    <w:rsid w:val="00D508CD"/>
    <w:rsid w:val="00D54ECA"/>
    <w:rsid w:val="00D55ADA"/>
    <w:rsid w:val="00D60990"/>
    <w:rsid w:val="00D61DB4"/>
    <w:rsid w:val="00D64CA6"/>
    <w:rsid w:val="00D707EF"/>
    <w:rsid w:val="00D70CA4"/>
    <w:rsid w:val="00D7157E"/>
    <w:rsid w:val="00D7220E"/>
    <w:rsid w:val="00D72F9B"/>
    <w:rsid w:val="00D73224"/>
    <w:rsid w:val="00D73E44"/>
    <w:rsid w:val="00D76167"/>
    <w:rsid w:val="00D76E0D"/>
    <w:rsid w:val="00D80B71"/>
    <w:rsid w:val="00D83887"/>
    <w:rsid w:val="00D83FAC"/>
    <w:rsid w:val="00D846B0"/>
    <w:rsid w:val="00D85729"/>
    <w:rsid w:val="00D862EA"/>
    <w:rsid w:val="00D92B6C"/>
    <w:rsid w:val="00D93029"/>
    <w:rsid w:val="00DA0249"/>
    <w:rsid w:val="00DA15DB"/>
    <w:rsid w:val="00DA7647"/>
    <w:rsid w:val="00DB2D9D"/>
    <w:rsid w:val="00DB3024"/>
    <w:rsid w:val="00DB3857"/>
    <w:rsid w:val="00DB3A6B"/>
    <w:rsid w:val="00DB7314"/>
    <w:rsid w:val="00DC1663"/>
    <w:rsid w:val="00DC49A3"/>
    <w:rsid w:val="00DC5798"/>
    <w:rsid w:val="00DD34C4"/>
    <w:rsid w:val="00DD41AC"/>
    <w:rsid w:val="00DD542C"/>
    <w:rsid w:val="00DD57D3"/>
    <w:rsid w:val="00DD59C7"/>
    <w:rsid w:val="00DD777E"/>
    <w:rsid w:val="00DD7FC9"/>
    <w:rsid w:val="00DE1905"/>
    <w:rsid w:val="00DE3A8E"/>
    <w:rsid w:val="00DE6CD7"/>
    <w:rsid w:val="00DE7273"/>
    <w:rsid w:val="00DE79B8"/>
    <w:rsid w:val="00DF1606"/>
    <w:rsid w:val="00DF31A9"/>
    <w:rsid w:val="00DF3C19"/>
    <w:rsid w:val="00DF68A9"/>
    <w:rsid w:val="00E00C6F"/>
    <w:rsid w:val="00E01718"/>
    <w:rsid w:val="00E03CD9"/>
    <w:rsid w:val="00E0533F"/>
    <w:rsid w:val="00E05611"/>
    <w:rsid w:val="00E118D4"/>
    <w:rsid w:val="00E11E88"/>
    <w:rsid w:val="00E1343B"/>
    <w:rsid w:val="00E15CAF"/>
    <w:rsid w:val="00E15EAF"/>
    <w:rsid w:val="00E173E8"/>
    <w:rsid w:val="00E17E38"/>
    <w:rsid w:val="00E20BA3"/>
    <w:rsid w:val="00E21226"/>
    <w:rsid w:val="00E21819"/>
    <w:rsid w:val="00E21E0A"/>
    <w:rsid w:val="00E22B41"/>
    <w:rsid w:val="00E25D37"/>
    <w:rsid w:val="00E272E5"/>
    <w:rsid w:val="00E30F4A"/>
    <w:rsid w:val="00E31535"/>
    <w:rsid w:val="00E32A73"/>
    <w:rsid w:val="00E3431C"/>
    <w:rsid w:val="00E35E55"/>
    <w:rsid w:val="00E35F07"/>
    <w:rsid w:val="00E3718F"/>
    <w:rsid w:val="00E37F4F"/>
    <w:rsid w:val="00E40CBA"/>
    <w:rsid w:val="00E41763"/>
    <w:rsid w:val="00E41C6C"/>
    <w:rsid w:val="00E443FE"/>
    <w:rsid w:val="00E44490"/>
    <w:rsid w:val="00E452B9"/>
    <w:rsid w:val="00E476C4"/>
    <w:rsid w:val="00E5002E"/>
    <w:rsid w:val="00E5046A"/>
    <w:rsid w:val="00E5081E"/>
    <w:rsid w:val="00E50FF4"/>
    <w:rsid w:val="00E51261"/>
    <w:rsid w:val="00E52256"/>
    <w:rsid w:val="00E525D5"/>
    <w:rsid w:val="00E52B0C"/>
    <w:rsid w:val="00E52ECF"/>
    <w:rsid w:val="00E56A63"/>
    <w:rsid w:val="00E60218"/>
    <w:rsid w:val="00E60FCE"/>
    <w:rsid w:val="00E6256D"/>
    <w:rsid w:val="00E6755C"/>
    <w:rsid w:val="00E67980"/>
    <w:rsid w:val="00E72120"/>
    <w:rsid w:val="00E74115"/>
    <w:rsid w:val="00E8476D"/>
    <w:rsid w:val="00E8582F"/>
    <w:rsid w:val="00E85FFE"/>
    <w:rsid w:val="00E867EA"/>
    <w:rsid w:val="00E86BA5"/>
    <w:rsid w:val="00E86CE4"/>
    <w:rsid w:val="00E8735D"/>
    <w:rsid w:val="00E879A1"/>
    <w:rsid w:val="00E87C7A"/>
    <w:rsid w:val="00E900F3"/>
    <w:rsid w:val="00E9080A"/>
    <w:rsid w:val="00E939F5"/>
    <w:rsid w:val="00E93B8A"/>
    <w:rsid w:val="00E96828"/>
    <w:rsid w:val="00E96F94"/>
    <w:rsid w:val="00E972B5"/>
    <w:rsid w:val="00E972E6"/>
    <w:rsid w:val="00EA0752"/>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6373"/>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1320"/>
    <w:rsid w:val="00F24690"/>
    <w:rsid w:val="00F250CA"/>
    <w:rsid w:val="00F2784C"/>
    <w:rsid w:val="00F27FAA"/>
    <w:rsid w:val="00F32965"/>
    <w:rsid w:val="00F357EB"/>
    <w:rsid w:val="00F423D3"/>
    <w:rsid w:val="00F43C6C"/>
    <w:rsid w:val="00F43D71"/>
    <w:rsid w:val="00F44897"/>
    <w:rsid w:val="00F453F7"/>
    <w:rsid w:val="00F45F15"/>
    <w:rsid w:val="00F46B56"/>
    <w:rsid w:val="00F46CDC"/>
    <w:rsid w:val="00F508E3"/>
    <w:rsid w:val="00F51084"/>
    <w:rsid w:val="00F557A6"/>
    <w:rsid w:val="00F60341"/>
    <w:rsid w:val="00F6258F"/>
    <w:rsid w:val="00F632D6"/>
    <w:rsid w:val="00F63675"/>
    <w:rsid w:val="00F8089B"/>
    <w:rsid w:val="00F82E68"/>
    <w:rsid w:val="00F833EB"/>
    <w:rsid w:val="00F8462D"/>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5817"/>
    <w:rsid w:val="00FD5EDF"/>
    <w:rsid w:val="00FD616C"/>
    <w:rsid w:val="00FE3EF6"/>
    <w:rsid w:val="00FE3FAA"/>
    <w:rsid w:val="00FE4BEF"/>
    <w:rsid w:val="00FE7842"/>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6B"/>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link w:val="BodyTextIndent3Char"/>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character" w:customStyle="1" w:styleId="BodyTextIndent3Char">
    <w:name w:val="Body Text Indent 3 Char"/>
    <w:basedOn w:val="DefaultParagraphFont"/>
    <w:link w:val="BodyTextIndent3"/>
    <w:rsid w:val="00700C6B"/>
    <w:rPr>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6B"/>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link w:val="BodyTextIndent3Char"/>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character" w:customStyle="1" w:styleId="BodyTextIndent3Char">
    <w:name w:val="Body Text Indent 3 Char"/>
    <w:basedOn w:val="DefaultParagraphFont"/>
    <w:link w:val="BodyTextIndent3"/>
    <w:rsid w:val="00700C6B"/>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06441966">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29142051">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E76DE-262D-4338-8B23-24416BF7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1521</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T.Gavrilova</cp:lastModifiedBy>
  <cp:revision>2</cp:revision>
  <cp:lastPrinted>2022-02-03T07:27:00Z</cp:lastPrinted>
  <dcterms:created xsi:type="dcterms:W3CDTF">2022-04-28T12:03:00Z</dcterms:created>
  <dcterms:modified xsi:type="dcterms:W3CDTF">2022-04-28T12:03:00Z</dcterms:modified>
</cp:coreProperties>
</file>