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47" w:rsidRDefault="00CE6F47" w:rsidP="00A709FC">
      <w:pPr>
        <w:rPr>
          <w:sz w:val="16"/>
          <w:szCs w:val="16"/>
          <w:lang w:val="bg-BG"/>
        </w:rPr>
      </w:pPr>
    </w:p>
    <w:p w:rsidR="00CE6F47" w:rsidRDefault="00CE6F47" w:rsidP="00A709FC">
      <w:pPr>
        <w:rPr>
          <w:sz w:val="16"/>
          <w:szCs w:val="16"/>
          <w:lang w:val="bg-BG"/>
        </w:rPr>
      </w:pPr>
    </w:p>
    <w:p w:rsidR="007C7517" w:rsidRDefault="007C7517" w:rsidP="00CE6F47">
      <w:pPr>
        <w:jc w:val="right"/>
        <w:rPr>
          <w:b/>
          <w:sz w:val="24"/>
          <w:szCs w:val="24"/>
        </w:rPr>
      </w:pPr>
    </w:p>
    <w:p w:rsidR="00CE6F47" w:rsidRPr="00CB6F15" w:rsidRDefault="00CE6F47" w:rsidP="00CE6F47">
      <w:pPr>
        <w:jc w:val="right"/>
        <w:rPr>
          <w:b/>
          <w:sz w:val="24"/>
          <w:szCs w:val="24"/>
          <w:lang w:val="bg-BG"/>
        </w:rPr>
      </w:pPr>
      <w:r w:rsidRPr="00CB6F15">
        <w:rPr>
          <w:b/>
          <w:sz w:val="24"/>
          <w:szCs w:val="24"/>
          <w:lang w:val="bg-BG"/>
        </w:rPr>
        <w:t xml:space="preserve">Образец № </w:t>
      </w:r>
      <w:r>
        <w:rPr>
          <w:b/>
          <w:sz w:val="24"/>
          <w:szCs w:val="24"/>
          <w:lang w:val="bg-BG"/>
        </w:rPr>
        <w:t>2</w:t>
      </w:r>
    </w:p>
    <w:p w:rsidR="00CC2DBA" w:rsidRDefault="00CC2DBA" w:rsidP="00CE6F47">
      <w:pPr>
        <w:spacing w:line="360" w:lineRule="auto"/>
        <w:rPr>
          <w:sz w:val="24"/>
          <w:szCs w:val="24"/>
          <w:lang w:val="bg-BG"/>
        </w:rPr>
      </w:pPr>
    </w:p>
    <w:p w:rsidR="00B50162" w:rsidRDefault="00B50162" w:rsidP="00CE6F47">
      <w:pPr>
        <w:spacing w:line="360" w:lineRule="auto"/>
        <w:rPr>
          <w:sz w:val="24"/>
          <w:szCs w:val="24"/>
          <w:lang w:val="bg-BG"/>
        </w:rPr>
      </w:pPr>
    </w:p>
    <w:p w:rsidR="00B50162" w:rsidRPr="003B1328" w:rsidRDefault="00B50162" w:rsidP="00CE6F47">
      <w:pPr>
        <w:spacing w:line="360" w:lineRule="auto"/>
        <w:rPr>
          <w:sz w:val="24"/>
          <w:szCs w:val="24"/>
          <w:lang w:val="bg-BG"/>
        </w:rPr>
      </w:pPr>
    </w:p>
    <w:p w:rsidR="00CE6F47" w:rsidRPr="00CB6F15" w:rsidRDefault="00CE6F47" w:rsidP="00CE6F47">
      <w:pPr>
        <w:jc w:val="center"/>
        <w:rPr>
          <w:b/>
          <w:sz w:val="28"/>
          <w:szCs w:val="28"/>
          <w:lang w:val="ru-RU"/>
        </w:rPr>
      </w:pPr>
      <w:r w:rsidRPr="00CB6F15">
        <w:rPr>
          <w:b/>
          <w:sz w:val="28"/>
          <w:szCs w:val="28"/>
          <w:lang w:val="ru-RU"/>
        </w:rPr>
        <w:t>Д Е К Л А Р А Ц И Я</w:t>
      </w:r>
    </w:p>
    <w:p w:rsidR="00CE6F47" w:rsidRPr="00951C18" w:rsidRDefault="00CE6F47" w:rsidP="00CE6F47">
      <w:pPr>
        <w:jc w:val="center"/>
        <w:rPr>
          <w:b/>
          <w:sz w:val="24"/>
          <w:szCs w:val="24"/>
          <w:lang w:val="bg-BG"/>
        </w:rPr>
      </w:pPr>
    </w:p>
    <w:p w:rsidR="00CE6F47" w:rsidRPr="00951C18" w:rsidRDefault="00CE6F47" w:rsidP="00CE6F47">
      <w:pPr>
        <w:jc w:val="center"/>
        <w:rPr>
          <w:sz w:val="24"/>
          <w:szCs w:val="24"/>
          <w:lang w:val="bg-BG"/>
        </w:rPr>
      </w:pPr>
    </w:p>
    <w:p w:rsidR="00CE6F47" w:rsidRPr="003B1328" w:rsidRDefault="00CE6F47" w:rsidP="00CE6F47">
      <w:pPr>
        <w:rPr>
          <w:sz w:val="24"/>
          <w:szCs w:val="24"/>
          <w:lang w:val="bg-BG"/>
        </w:rPr>
      </w:pPr>
    </w:p>
    <w:p w:rsidR="006E0A06" w:rsidRPr="00840E18" w:rsidRDefault="006E0A06" w:rsidP="006E0A06">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E051DF">
        <w:rPr>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00CD43C2">
        <w:rPr>
          <w:i/>
          <w:iCs/>
          <w:lang w:val="ru-RU"/>
        </w:rPr>
        <w:t>; при участник</w:t>
      </w:r>
      <w:r w:rsidR="00BE1898">
        <w:rPr>
          <w:i/>
          <w:iCs/>
          <w:lang w:val="ru-RU"/>
        </w:rPr>
        <w:t xml:space="preserve"> - обединение</w:t>
      </w:r>
      <w:r w:rsidR="00CD43C2">
        <w:rPr>
          <w:i/>
          <w:iCs/>
          <w:lang w:val="ru-RU"/>
        </w:rPr>
        <w:t xml:space="preserve"> се посочва и наименованието на члена на обединението, от който изхожда декларацията</w:t>
      </w:r>
      <w:r w:rsidRPr="00CB6F15">
        <w:rPr>
          <w:i/>
          <w:iCs/>
          <w:lang w:val="ru-RU"/>
        </w:rPr>
        <w:t>)</w:t>
      </w:r>
      <w:r w:rsidRPr="00CB6F15">
        <w:rPr>
          <w:i/>
          <w:iCs/>
          <w:sz w:val="24"/>
          <w:szCs w:val="24"/>
          <w:lang w:val="ru-RU"/>
        </w:rPr>
        <w:t>,</w:t>
      </w:r>
      <w:r w:rsidRPr="00CB6F15">
        <w:rPr>
          <w:i/>
          <w:sz w:val="24"/>
          <w:szCs w:val="24"/>
          <w:lang w:val="ru-RU"/>
        </w:rPr>
        <w:t xml:space="preserve"> </w:t>
      </w:r>
      <w:r w:rsidRPr="00CB6F15">
        <w:rPr>
          <w:sz w:val="24"/>
          <w:szCs w:val="24"/>
          <w:lang w:val="ru-RU"/>
        </w:rPr>
        <w:t>с ЕИК</w:t>
      </w:r>
      <w:r w:rsidR="00DE518F">
        <w:rPr>
          <w:sz w:val="24"/>
          <w:szCs w:val="24"/>
          <w:lang w:val="ru-RU"/>
        </w:rPr>
        <w:t xml:space="preserve"> </w:t>
      </w:r>
      <w:r w:rsidRPr="00CB6F15">
        <w:rPr>
          <w:sz w:val="24"/>
          <w:szCs w:val="24"/>
          <w:lang w:val="ru-RU"/>
        </w:rPr>
        <w:t>...................</w:t>
      </w:r>
      <w:r>
        <w:rPr>
          <w:sz w:val="24"/>
          <w:szCs w:val="24"/>
          <w:lang w:val="ru-RU"/>
        </w:rPr>
        <w:t xml:space="preserve">......, със седалище и адрес на </w:t>
      </w:r>
      <w:r w:rsidR="00906364">
        <w:rPr>
          <w:sz w:val="24"/>
          <w:szCs w:val="24"/>
          <w:lang w:val="ru-RU"/>
        </w:rPr>
        <w:t>управление:</w:t>
      </w:r>
      <w:r w:rsidRPr="00CB6F15">
        <w:rPr>
          <w:sz w:val="24"/>
          <w:szCs w:val="24"/>
          <w:lang w:val="ru-RU"/>
        </w:rPr>
        <w:t xml:space="preserve">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7C7517" w:rsidRPr="005B510F">
        <w:rPr>
          <w:b/>
          <w:sz w:val="24"/>
          <w:szCs w:val="24"/>
          <w:lang w:val="bg-BG"/>
        </w:rPr>
        <w:t>„Ремонт на декоративен корниз на фасади от страна на ул. „6</w:t>
      </w:r>
      <w:r w:rsidR="00A76AC5">
        <w:rPr>
          <w:b/>
          <w:sz w:val="24"/>
          <w:szCs w:val="24"/>
          <w:lang w:val="bg-BG"/>
        </w:rPr>
        <w:t>-ти септември”, ул. „Иван Вазов”</w:t>
      </w:r>
      <w:r w:rsidR="007C7517"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007C7517" w:rsidRPr="00273923">
        <w:rPr>
          <w:b/>
          <w:sz w:val="24"/>
          <w:szCs w:val="24"/>
          <w:lang w:val="bg-BG"/>
        </w:rPr>
        <w:t>”</w:t>
      </w:r>
    </w:p>
    <w:p w:rsidR="00A90FE3" w:rsidRPr="00A0366C" w:rsidRDefault="00A90FE3" w:rsidP="00B50162">
      <w:pPr>
        <w:spacing w:line="276" w:lineRule="auto"/>
        <w:ind w:right="26"/>
        <w:jc w:val="both"/>
        <w:rPr>
          <w:b/>
          <w:sz w:val="28"/>
        </w:rPr>
      </w:pPr>
    </w:p>
    <w:p w:rsidR="00B50162" w:rsidRDefault="00B50162" w:rsidP="00CE6F47">
      <w:pPr>
        <w:rPr>
          <w:sz w:val="24"/>
          <w:szCs w:val="24"/>
          <w:lang w:val="bg-BG"/>
        </w:rPr>
      </w:pPr>
    </w:p>
    <w:p w:rsidR="0098759D" w:rsidRPr="0098759D" w:rsidRDefault="0098759D" w:rsidP="00CE6F47">
      <w:pPr>
        <w:rPr>
          <w:sz w:val="24"/>
          <w:szCs w:val="24"/>
          <w:lang w:val="bg-BG"/>
        </w:rPr>
      </w:pPr>
    </w:p>
    <w:p w:rsidR="00CE6F47" w:rsidRPr="008B7A1F" w:rsidRDefault="00CE6F47" w:rsidP="00CE6F47">
      <w:pPr>
        <w:jc w:val="center"/>
        <w:rPr>
          <w:b/>
          <w:sz w:val="24"/>
          <w:szCs w:val="24"/>
          <w:lang w:val="ru-RU"/>
        </w:rPr>
      </w:pPr>
      <w:r w:rsidRPr="008B7A1F">
        <w:rPr>
          <w:b/>
          <w:sz w:val="24"/>
          <w:szCs w:val="24"/>
          <w:lang w:val="ru-RU"/>
        </w:rPr>
        <w:t>ДЕКЛАРИРАМ, че:</w:t>
      </w:r>
    </w:p>
    <w:p w:rsidR="0041472D" w:rsidRDefault="0041472D" w:rsidP="0041472D">
      <w:pPr>
        <w:tabs>
          <w:tab w:val="left" w:pos="567"/>
        </w:tabs>
        <w:jc w:val="both"/>
        <w:textAlignment w:val="center"/>
        <w:rPr>
          <w:sz w:val="24"/>
          <w:szCs w:val="24"/>
          <w:lang w:val="ru-RU"/>
        </w:rPr>
      </w:pPr>
    </w:p>
    <w:p w:rsidR="0041472D" w:rsidRDefault="0041472D" w:rsidP="0041472D">
      <w:pPr>
        <w:tabs>
          <w:tab w:val="left" w:pos="567"/>
        </w:tabs>
        <w:jc w:val="both"/>
        <w:textAlignment w:val="center"/>
        <w:rPr>
          <w:sz w:val="24"/>
          <w:szCs w:val="24"/>
          <w:lang w:val="ru-RU"/>
        </w:rPr>
      </w:pPr>
    </w:p>
    <w:p w:rsidR="00CE6F47" w:rsidRPr="0041472D" w:rsidRDefault="0041472D" w:rsidP="0041472D">
      <w:pPr>
        <w:tabs>
          <w:tab w:val="left" w:pos="567"/>
        </w:tabs>
        <w:jc w:val="both"/>
        <w:textAlignment w:val="center"/>
        <w:rPr>
          <w:sz w:val="24"/>
          <w:szCs w:val="24"/>
          <w:lang w:val="bg-BG"/>
        </w:rPr>
      </w:pPr>
      <w:r>
        <w:rPr>
          <w:sz w:val="24"/>
          <w:szCs w:val="24"/>
          <w:lang w:val="ru-RU"/>
        </w:rPr>
        <w:t xml:space="preserve">      </w:t>
      </w:r>
      <w:r w:rsidR="0098759D" w:rsidRPr="0041472D">
        <w:rPr>
          <w:sz w:val="24"/>
          <w:szCs w:val="24"/>
          <w:lang w:val="bg-BG"/>
        </w:rPr>
        <w:t>П</w:t>
      </w:r>
      <w:r w:rsidR="00CC2DBA" w:rsidRPr="0041472D">
        <w:rPr>
          <w:sz w:val="24"/>
          <w:szCs w:val="24"/>
          <w:lang w:val="bg-BG"/>
        </w:rPr>
        <w:t>редставляваният от мен участник</w:t>
      </w:r>
      <w:r w:rsidR="00CD43C2">
        <w:rPr>
          <w:sz w:val="24"/>
          <w:szCs w:val="24"/>
          <w:lang w:val="bg-BG"/>
        </w:rPr>
        <w:t>/член на обединение</w:t>
      </w:r>
      <w:r w:rsidR="00C54D45">
        <w:rPr>
          <w:sz w:val="24"/>
          <w:szCs w:val="24"/>
          <w:lang w:val="bg-BG"/>
        </w:rPr>
        <w:t>то</w:t>
      </w:r>
      <w:bookmarkStart w:id="0" w:name="_GoBack"/>
      <w:bookmarkEnd w:id="0"/>
      <w:r w:rsidR="00CD43C2">
        <w:rPr>
          <w:sz w:val="24"/>
          <w:szCs w:val="24"/>
          <w:lang w:val="bg-BG"/>
        </w:rPr>
        <w:t>-участник /</w:t>
      </w:r>
      <w:r w:rsidR="00CD43C2" w:rsidRPr="00CD43C2">
        <w:rPr>
          <w:i/>
          <w:sz w:val="24"/>
          <w:szCs w:val="24"/>
          <w:lang w:val="bg-BG"/>
        </w:rPr>
        <w:t>вярното се подчертава</w:t>
      </w:r>
      <w:r w:rsidR="00CD43C2">
        <w:rPr>
          <w:sz w:val="24"/>
          <w:szCs w:val="24"/>
          <w:lang w:val="bg-BG"/>
        </w:rPr>
        <w:t>/ в горепосочения конкурс,</w:t>
      </w:r>
      <w:r w:rsidR="00CC2DBA" w:rsidRPr="0041472D">
        <w:rPr>
          <w:sz w:val="24"/>
          <w:szCs w:val="24"/>
          <w:lang w:val="bg-BG"/>
        </w:rPr>
        <w:t xml:space="preserve"> </w:t>
      </w:r>
      <w:r w:rsidR="0098759D" w:rsidRPr="0041472D">
        <w:rPr>
          <w:sz w:val="24"/>
          <w:szCs w:val="24"/>
          <w:lang w:val="bg-BG"/>
        </w:rPr>
        <w:t xml:space="preserve">се задължава да поддържа </w:t>
      </w:r>
      <w:r w:rsidR="00906364" w:rsidRPr="0041472D">
        <w:rPr>
          <w:sz w:val="24"/>
          <w:szCs w:val="24"/>
          <w:lang w:val="bg-BG"/>
        </w:rPr>
        <w:t>валидността на издадената му застрахователна</w:t>
      </w:r>
      <w:r w:rsidR="0098759D" w:rsidRPr="0041472D">
        <w:rPr>
          <w:sz w:val="24"/>
          <w:szCs w:val="24"/>
          <w:lang w:val="bg-BG"/>
        </w:rPr>
        <w:t xml:space="preserve"> полица за застраховка „Професионална отговорност”</w:t>
      </w:r>
      <w:r w:rsidR="00906364" w:rsidRPr="0041472D">
        <w:rPr>
          <w:sz w:val="24"/>
          <w:szCs w:val="24"/>
          <w:lang w:val="bg-BG"/>
        </w:rPr>
        <w:t xml:space="preserve"> в строителството по</w:t>
      </w:r>
      <w:r w:rsidR="0098759D" w:rsidRPr="0041472D">
        <w:rPr>
          <w:sz w:val="24"/>
          <w:szCs w:val="24"/>
          <w:lang w:val="bg-BG"/>
        </w:rPr>
        <w:t xml:space="preserve"> чл. 171 от ЗУТ</w:t>
      </w:r>
      <w:r w:rsidR="00906364" w:rsidRPr="0041472D">
        <w:rPr>
          <w:sz w:val="24"/>
          <w:szCs w:val="24"/>
          <w:lang w:val="bg-BG"/>
        </w:rPr>
        <w:t>,</w:t>
      </w:r>
      <w:r w:rsidR="0098759D" w:rsidRPr="0041472D">
        <w:rPr>
          <w:sz w:val="24"/>
          <w:szCs w:val="24"/>
          <w:lang w:val="bg-BG"/>
        </w:rPr>
        <w:t xml:space="preserve"> през целия период на </w:t>
      </w:r>
      <w:r>
        <w:rPr>
          <w:sz w:val="24"/>
          <w:szCs w:val="24"/>
          <w:lang w:val="bg-BG"/>
        </w:rPr>
        <w:t xml:space="preserve">действие на </w:t>
      </w:r>
      <w:r w:rsidR="0098759D" w:rsidRPr="0041472D">
        <w:rPr>
          <w:sz w:val="24"/>
          <w:szCs w:val="24"/>
          <w:lang w:val="bg-BG"/>
        </w:rPr>
        <w:t>договора</w:t>
      </w:r>
      <w:r>
        <w:rPr>
          <w:sz w:val="24"/>
          <w:szCs w:val="24"/>
          <w:lang w:val="bg-BG"/>
        </w:rPr>
        <w:t xml:space="preserve"> за въз</w:t>
      </w:r>
      <w:r w:rsidR="00CD43C2">
        <w:rPr>
          <w:sz w:val="24"/>
          <w:szCs w:val="24"/>
          <w:lang w:val="bg-BG"/>
        </w:rPr>
        <w:t>лагане на поръчката.</w:t>
      </w:r>
    </w:p>
    <w:p w:rsidR="005026FE" w:rsidRPr="0098759D" w:rsidRDefault="005026FE" w:rsidP="005026FE">
      <w:pPr>
        <w:pStyle w:val="ListParagraph"/>
        <w:tabs>
          <w:tab w:val="left" w:pos="567"/>
        </w:tabs>
        <w:ind w:left="284"/>
        <w:jc w:val="both"/>
        <w:textAlignment w:val="center"/>
        <w:rPr>
          <w:sz w:val="24"/>
          <w:szCs w:val="24"/>
          <w:lang w:val="bg-BG"/>
        </w:rPr>
      </w:pPr>
    </w:p>
    <w:p w:rsidR="00CE6F47" w:rsidRDefault="00CE6F47" w:rsidP="0041472D">
      <w:pPr>
        <w:jc w:val="both"/>
        <w:textAlignment w:val="center"/>
        <w:rPr>
          <w:sz w:val="24"/>
          <w:szCs w:val="24"/>
          <w:lang w:val="bg-BG"/>
        </w:rPr>
      </w:pPr>
    </w:p>
    <w:p w:rsidR="00A30428" w:rsidRDefault="00A30428" w:rsidP="00A30428">
      <w:pPr>
        <w:shd w:val="clear" w:color="auto" w:fill="FFFFFF"/>
        <w:tabs>
          <w:tab w:val="left" w:pos="197"/>
        </w:tabs>
        <w:spacing w:line="274" w:lineRule="exact"/>
        <w:jc w:val="both"/>
        <w:rPr>
          <w:sz w:val="24"/>
          <w:szCs w:val="24"/>
          <w:lang w:val="ru-RU"/>
        </w:rPr>
      </w:pPr>
    </w:p>
    <w:p w:rsidR="00CC2DBA" w:rsidRDefault="00CC2DBA" w:rsidP="00B50162">
      <w:pPr>
        <w:jc w:val="both"/>
        <w:rPr>
          <w:sz w:val="24"/>
          <w:szCs w:val="24"/>
          <w:lang w:val="ru-RU"/>
        </w:rPr>
      </w:pPr>
    </w:p>
    <w:p w:rsidR="0041472D" w:rsidRDefault="0041472D" w:rsidP="00B50162">
      <w:pPr>
        <w:jc w:val="both"/>
        <w:rPr>
          <w:sz w:val="24"/>
          <w:szCs w:val="24"/>
          <w:lang w:val="ru-RU"/>
        </w:rPr>
      </w:pPr>
    </w:p>
    <w:p w:rsidR="0041472D" w:rsidRDefault="0041472D" w:rsidP="00B50162">
      <w:pPr>
        <w:jc w:val="both"/>
        <w:rPr>
          <w:sz w:val="24"/>
          <w:szCs w:val="24"/>
          <w:lang w:val="ru-RU"/>
        </w:rPr>
      </w:pPr>
    </w:p>
    <w:p w:rsidR="0041472D" w:rsidRPr="00B50162" w:rsidRDefault="0041472D" w:rsidP="00B50162">
      <w:pPr>
        <w:jc w:val="both"/>
        <w:rPr>
          <w:sz w:val="24"/>
          <w:szCs w:val="24"/>
          <w:lang w:val="bg-BG"/>
        </w:rPr>
      </w:pPr>
    </w:p>
    <w:p w:rsidR="00CC2DBA" w:rsidRPr="00CB6F15" w:rsidRDefault="00CC2DBA" w:rsidP="00CC2DBA">
      <w:pPr>
        <w:shd w:val="clear" w:color="auto" w:fill="FFFFFF"/>
        <w:tabs>
          <w:tab w:val="left" w:pos="197"/>
        </w:tabs>
        <w:spacing w:line="274" w:lineRule="exact"/>
        <w:ind w:left="5" w:firstLine="715"/>
        <w:jc w:val="both"/>
        <w:rPr>
          <w:sz w:val="24"/>
          <w:szCs w:val="24"/>
          <w:lang w:val="bg-BG"/>
        </w:rPr>
      </w:pPr>
    </w:p>
    <w:p w:rsidR="00CC2DBA" w:rsidRPr="006D2612" w:rsidRDefault="00CC2DBA" w:rsidP="00CC2DBA">
      <w:pPr>
        <w:rPr>
          <w:b/>
          <w:sz w:val="24"/>
          <w:szCs w:val="24"/>
          <w:lang w:val="bg-BG"/>
        </w:rPr>
      </w:pPr>
    </w:p>
    <w:p w:rsidR="00CC2DBA" w:rsidRPr="00CB6F15" w:rsidRDefault="00CC2DBA" w:rsidP="00CC2DBA">
      <w:pPr>
        <w:rPr>
          <w:sz w:val="24"/>
          <w:szCs w:val="24"/>
          <w:lang w:val="bg-BG"/>
        </w:rPr>
      </w:pPr>
    </w:p>
    <w:p w:rsidR="00CC2DBA" w:rsidRPr="00CB6F15" w:rsidRDefault="00B50162" w:rsidP="00CC2DBA">
      <w:pPr>
        <w:rPr>
          <w:sz w:val="24"/>
          <w:szCs w:val="24"/>
          <w:lang w:val="bg-BG"/>
        </w:rPr>
      </w:pPr>
      <w:r>
        <w:rPr>
          <w:sz w:val="24"/>
          <w:szCs w:val="24"/>
          <w:lang w:val="bg-BG"/>
        </w:rPr>
        <w:t>Дата: ……….......</w:t>
      </w:r>
      <w:r w:rsidR="00CC2DBA">
        <w:rPr>
          <w:sz w:val="24"/>
          <w:szCs w:val="24"/>
          <w:lang w:val="bg-BG"/>
        </w:rPr>
        <w:t>…</w:t>
      </w:r>
      <w:r w:rsidR="00CC2DBA" w:rsidRPr="00CB6F15">
        <w:rPr>
          <w:sz w:val="24"/>
          <w:szCs w:val="24"/>
          <w:lang w:val="bg-BG"/>
        </w:rPr>
        <w:t>г.</w:t>
      </w:r>
      <w:r w:rsidR="00CC2DBA" w:rsidRPr="00CB6F15">
        <w:rPr>
          <w:sz w:val="24"/>
          <w:szCs w:val="24"/>
          <w:lang w:val="bg-BG"/>
        </w:rPr>
        <w:tab/>
      </w:r>
      <w:r w:rsidR="00CC2DBA" w:rsidRPr="00CB6F15">
        <w:rPr>
          <w:sz w:val="24"/>
          <w:szCs w:val="24"/>
          <w:lang w:val="bg-BG"/>
        </w:rPr>
        <w:tab/>
      </w:r>
      <w:r w:rsidR="00CC2DBA" w:rsidRPr="00CB6F15">
        <w:rPr>
          <w:sz w:val="24"/>
          <w:szCs w:val="24"/>
          <w:lang w:val="bg-BG"/>
        </w:rPr>
        <w:tab/>
        <w:t xml:space="preserve">    </w:t>
      </w:r>
      <w:r w:rsidR="00CC2DBA">
        <w:rPr>
          <w:sz w:val="24"/>
          <w:szCs w:val="24"/>
          <w:lang w:val="bg-BG"/>
        </w:rPr>
        <w:t xml:space="preserve">          </w:t>
      </w:r>
      <w:r>
        <w:rPr>
          <w:sz w:val="24"/>
          <w:szCs w:val="24"/>
          <w:lang w:val="bg-BG"/>
        </w:rPr>
        <w:t xml:space="preserve">   </w:t>
      </w:r>
      <w:r w:rsidR="00CC2DBA">
        <w:rPr>
          <w:sz w:val="24"/>
          <w:szCs w:val="24"/>
          <w:lang w:val="bg-BG"/>
        </w:rPr>
        <w:t xml:space="preserve"> Декларатор: …………………......</w:t>
      </w:r>
    </w:p>
    <w:p w:rsidR="0098759D" w:rsidRPr="007C7517" w:rsidRDefault="00CC2DBA" w:rsidP="0098759D">
      <w:pPr>
        <w:rPr>
          <w:i/>
          <w:lang w:val="bg-BG"/>
        </w:rPr>
      </w:pPr>
      <w:r>
        <w:rPr>
          <w:i/>
          <w:iCs/>
          <w:sz w:val="24"/>
          <w:szCs w:val="24"/>
          <w:lang w:val="bg-BG"/>
        </w:rPr>
        <w:t xml:space="preserve">               </w:t>
      </w:r>
      <w:r w:rsidRPr="00CB6F15">
        <w:rPr>
          <w:i/>
          <w:iCs/>
          <w:sz w:val="24"/>
          <w:szCs w:val="24"/>
          <w:lang w:val="bg-BG"/>
        </w:rPr>
        <w:t xml:space="preserve">                                                                      </w:t>
      </w:r>
      <w:r w:rsidR="0098759D">
        <w:rPr>
          <w:i/>
          <w:sz w:val="24"/>
          <w:lang w:val="bg-BG"/>
        </w:rPr>
        <w:t>/</w:t>
      </w:r>
      <w:r w:rsidR="0098759D" w:rsidRPr="007C7517">
        <w:rPr>
          <w:i/>
          <w:lang w:val="bg-BG"/>
        </w:rPr>
        <w:t xml:space="preserve">име и фамилия на представляващия, подпис и печат/                                                                            </w:t>
      </w:r>
    </w:p>
    <w:p w:rsidR="0098759D" w:rsidRPr="006E0A06" w:rsidRDefault="0098759D" w:rsidP="0098759D">
      <w:pPr>
        <w:rPr>
          <w:sz w:val="16"/>
          <w:szCs w:val="16"/>
        </w:rPr>
      </w:pPr>
    </w:p>
    <w:p w:rsidR="00CC2DBA" w:rsidRPr="00CB6F15" w:rsidRDefault="00CC2DBA" w:rsidP="0098759D">
      <w:pPr>
        <w:rPr>
          <w:b/>
          <w:sz w:val="24"/>
          <w:szCs w:val="24"/>
          <w:lang w:val="bg-BG"/>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D10430" w:rsidRDefault="00CC2DBA" w:rsidP="00CC2DBA">
      <w:pPr>
        <w:jc w:val="both"/>
        <w:rPr>
          <w:i/>
          <w:sz w:val="24"/>
          <w:szCs w:val="24"/>
          <w:lang w:val="bg-BG" w:eastAsia="fr-FR"/>
        </w:rPr>
      </w:pPr>
    </w:p>
    <w:p w:rsidR="00CC2DBA" w:rsidRDefault="00CC2DBA" w:rsidP="00CC2DBA">
      <w:pPr>
        <w:jc w:val="both"/>
        <w:rPr>
          <w:i/>
          <w:sz w:val="24"/>
          <w:szCs w:val="24"/>
          <w:lang w:val="bg-BG" w:eastAsia="fr-FR"/>
        </w:rPr>
      </w:pPr>
    </w:p>
    <w:p w:rsidR="00CC2DBA" w:rsidRDefault="00CC2DBA" w:rsidP="00CC2DBA">
      <w:pPr>
        <w:jc w:val="both"/>
        <w:rPr>
          <w:i/>
          <w:sz w:val="24"/>
          <w:szCs w:val="24"/>
          <w:lang w:val="bg-BG" w:eastAsia="fr-FR"/>
        </w:rPr>
      </w:pPr>
    </w:p>
    <w:p w:rsidR="00CC2DBA" w:rsidRDefault="00CC2DBA" w:rsidP="00CC2DBA">
      <w:pPr>
        <w:jc w:val="both"/>
        <w:rPr>
          <w:i/>
          <w:sz w:val="24"/>
          <w:szCs w:val="24"/>
          <w:lang w:val="bg-BG" w:eastAsia="fr-FR"/>
        </w:rPr>
      </w:pPr>
    </w:p>
    <w:sectPr w:rsidR="00CC2DBA" w:rsidSect="007B0088">
      <w:footerReference w:type="even" r:id="rId8"/>
      <w:footerReference w:type="default" r:id="rId9"/>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C7" w:rsidRDefault="002769C7">
      <w:r>
        <w:separator/>
      </w:r>
    </w:p>
  </w:endnote>
  <w:endnote w:type="continuationSeparator" w:id="0">
    <w:p w:rsidR="002769C7" w:rsidRDefault="0027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D" w:rsidRDefault="00BA16F9" w:rsidP="00B802E1">
    <w:pPr>
      <w:pStyle w:val="Footer"/>
      <w:framePr w:wrap="around" w:vAnchor="text" w:hAnchor="margin" w:xAlign="right" w:y="1"/>
      <w:rPr>
        <w:rStyle w:val="PageNumber"/>
      </w:rPr>
    </w:pPr>
    <w:r>
      <w:rPr>
        <w:rStyle w:val="PageNumber"/>
      </w:rPr>
      <w:fldChar w:fldCharType="begin"/>
    </w:r>
    <w:r w:rsidR="0098759D">
      <w:rPr>
        <w:rStyle w:val="PageNumber"/>
      </w:rPr>
      <w:instrText xml:space="preserve">PAGE  </w:instrText>
    </w:r>
    <w:r>
      <w:rPr>
        <w:rStyle w:val="PageNumber"/>
      </w:rPr>
      <w:fldChar w:fldCharType="separate"/>
    </w:r>
    <w:r w:rsidR="0098759D">
      <w:rPr>
        <w:rStyle w:val="PageNumber"/>
        <w:noProof/>
      </w:rPr>
      <w:t>3</w:t>
    </w:r>
    <w:r>
      <w:rPr>
        <w:rStyle w:val="PageNumber"/>
      </w:rPr>
      <w:fldChar w:fldCharType="end"/>
    </w:r>
  </w:p>
  <w:p w:rsidR="0098759D" w:rsidRDefault="0098759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98759D" w:rsidRDefault="00BA16F9">
        <w:pPr>
          <w:pStyle w:val="Footer"/>
          <w:jc w:val="right"/>
        </w:pPr>
        <w:r>
          <w:fldChar w:fldCharType="begin"/>
        </w:r>
        <w:r w:rsidR="00790D35">
          <w:instrText xml:space="preserve"> PAGE   \* MERGEFORMAT </w:instrText>
        </w:r>
        <w:r>
          <w:fldChar w:fldCharType="separate"/>
        </w:r>
        <w:r w:rsidR="00E951DE">
          <w:rPr>
            <w:noProof/>
          </w:rPr>
          <w:t>1</w:t>
        </w:r>
        <w:r>
          <w:rPr>
            <w:noProof/>
          </w:rPr>
          <w:fldChar w:fldCharType="end"/>
        </w:r>
      </w:p>
    </w:sdtContent>
  </w:sdt>
  <w:p w:rsidR="0098759D" w:rsidRDefault="0098759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C7" w:rsidRDefault="002769C7">
      <w:r>
        <w:separator/>
      </w:r>
    </w:p>
  </w:footnote>
  <w:footnote w:type="continuationSeparator" w:id="0">
    <w:p w:rsidR="002769C7" w:rsidRDefault="0027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8">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550E42"/>
    <w:multiLevelType w:val="hybridMultilevel"/>
    <w:tmpl w:val="F2C03C4E"/>
    <w:lvl w:ilvl="0" w:tplc="0A4A20A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9911CF"/>
    <w:multiLevelType w:val="hybridMultilevel"/>
    <w:tmpl w:val="DC58C880"/>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12">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3">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4">
    <w:nsid w:val="222110CE"/>
    <w:multiLevelType w:val="hybridMultilevel"/>
    <w:tmpl w:val="A11E9DAC"/>
    <w:lvl w:ilvl="0" w:tplc="5ADE4B9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1">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42157464"/>
    <w:multiLevelType w:val="hybridMultilevel"/>
    <w:tmpl w:val="CEF078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818C6"/>
    <w:multiLevelType w:val="hybridMultilevel"/>
    <w:tmpl w:val="3EC680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1858E6"/>
    <w:multiLevelType w:val="hybridMultilevel"/>
    <w:tmpl w:val="5C56D7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847E45"/>
    <w:multiLevelType w:val="hybridMultilevel"/>
    <w:tmpl w:val="E80EE1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2">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6">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40">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5">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41"/>
  </w:num>
  <w:num w:numId="6">
    <w:abstractNumId w:val="3"/>
  </w:num>
  <w:num w:numId="7">
    <w:abstractNumId w:val="6"/>
  </w:num>
  <w:num w:numId="8">
    <w:abstractNumId w:val="31"/>
  </w:num>
  <w:num w:numId="9">
    <w:abstractNumId w:val="32"/>
  </w:num>
  <w:num w:numId="10">
    <w:abstractNumId w:val="19"/>
  </w:num>
  <w:num w:numId="11">
    <w:abstractNumId w:val="12"/>
  </w:num>
  <w:num w:numId="12">
    <w:abstractNumId w:val="8"/>
  </w:num>
  <w:num w:numId="13">
    <w:abstractNumId w:val="36"/>
  </w:num>
  <w:num w:numId="14">
    <w:abstractNumId w:val="9"/>
  </w:num>
  <w:num w:numId="15">
    <w:abstractNumId w:val="35"/>
  </w:num>
  <w:num w:numId="16">
    <w:abstractNumId w:val="37"/>
  </w:num>
  <w:num w:numId="17">
    <w:abstractNumId w:val="22"/>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5"/>
  </w:num>
  <w:num w:numId="23">
    <w:abstractNumId w:val="23"/>
  </w:num>
  <w:num w:numId="24">
    <w:abstractNumId w:val="44"/>
  </w:num>
  <w:num w:numId="25">
    <w:abstractNumId w:val="40"/>
  </w:num>
  <w:num w:numId="26">
    <w:abstractNumId w:val="20"/>
  </w:num>
  <w:num w:numId="27">
    <w:abstractNumId w:val="39"/>
  </w:num>
  <w:num w:numId="28">
    <w:abstractNumId w:val="7"/>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num>
  <w:num w:numId="34">
    <w:abstractNumId w:val="4"/>
  </w:num>
  <w:num w:numId="35">
    <w:abstractNumId w:val="33"/>
  </w:num>
  <w:num w:numId="36">
    <w:abstractNumId w:val="45"/>
  </w:num>
  <w:num w:numId="37">
    <w:abstractNumId w:val="18"/>
  </w:num>
  <w:num w:numId="38">
    <w:abstractNumId w:val="30"/>
  </w:num>
  <w:num w:numId="39">
    <w:abstractNumId w:val="0"/>
  </w:num>
  <w:num w:numId="40">
    <w:abstractNumId w:val="1"/>
  </w:num>
  <w:num w:numId="41">
    <w:abstractNumId w:val="2"/>
  </w:num>
  <w:num w:numId="42">
    <w:abstractNumId w:val="14"/>
  </w:num>
  <w:num w:numId="43">
    <w:abstractNumId w:val="24"/>
  </w:num>
  <w:num w:numId="44">
    <w:abstractNumId w:val="27"/>
  </w:num>
  <w:num w:numId="45">
    <w:abstractNumId w:val="10"/>
  </w:num>
  <w:num w:numId="46">
    <w:abstractNumId w:val="43"/>
  </w:num>
  <w:num w:numId="47">
    <w:abstractNumId w:val="2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19BA"/>
    <w:rsid w:val="00001D5C"/>
    <w:rsid w:val="000026CC"/>
    <w:rsid w:val="000057F4"/>
    <w:rsid w:val="00006F22"/>
    <w:rsid w:val="00013428"/>
    <w:rsid w:val="00013DB2"/>
    <w:rsid w:val="00014990"/>
    <w:rsid w:val="00014E0A"/>
    <w:rsid w:val="0001677D"/>
    <w:rsid w:val="0002108E"/>
    <w:rsid w:val="00023412"/>
    <w:rsid w:val="000235AD"/>
    <w:rsid w:val="000240EB"/>
    <w:rsid w:val="00025AB6"/>
    <w:rsid w:val="00027035"/>
    <w:rsid w:val="00032017"/>
    <w:rsid w:val="0003482E"/>
    <w:rsid w:val="000400D3"/>
    <w:rsid w:val="00040A8C"/>
    <w:rsid w:val="00041BC5"/>
    <w:rsid w:val="00044A7A"/>
    <w:rsid w:val="00045514"/>
    <w:rsid w:val="00045ADE"/>
    <w:rsid w:val="000516CB"/>
    <w:rsid w:val="00052B85"/>
    <w:rsid w:val="0005371D"/>
    <w:rsid w:val="00053BE3"/>
    <w:rsid w:val="00054FD1"/>
    <w:rsid w:val="00056DE6"/>
    <w:rsid w:val="00060090"/>
    <w:rsid w:val="00064A83"/>
    <w:rsid w:val="00071557"/>
    <w:rsid w:val="0007202D"/>
    <w:rsid w:val="00072237"/>
    <w:rsid w:val="00072BDE"/>
    <w:rsid w:val="00076608"/>
    <w:rsid w:val="00077866"/>
    <w:rsid w:val="00080188"/>
    <w:rsid w:val="00087B66"/>
    <w:rsid w:val="000921FC"/>
    <w:rsid w:val="00093E7C"/>
    <w:rsid w:val="000967C8"/>
    <w:rsid w:val="000A16C4"/>
    <w:rsid w:val="000A353C"/>
    <w:rsid w:val="000A388C"/>
    <w:rsid w:val="000A4014"/>
    <w:rsid w:val="000B05C9"/>
    <w:rsid w:val="000B157C"/>
    <w:rsid w:val="000B1E7A"/>
    <w:rsid w:val="000B233D"/>
    <w:rsid w:val="000B239F"/>
    <w:rsid w:val="000B2F06"/>
    <w:rsid w:val="000B4EFC"/>
    <w:rsid w:val="000B5E44"/>
    <w:rsid w:val="000B6006"/>
    <w:rsid w:val="000B7F5F"/>
    <w:rsid w:val="000C0833"/>
    <w:rsid w:val="000C1548"/>
    <w:rsid w:val="000C63CA"/>
    <w:rsid w:val="000C7AAA"/>
    <w:rsid w:val="000D1A8F"/>
    <w:rsid w:val="000D2A8C"/>
    <w:rsid w:val="000D3801"/>
    <w:rsid w:val="000D60ED"/>
    <w:rsid w:val="000D655E"/>
    <w:rsid w:val="000D66BF"/>
    <w:rsid w:val="000D6B43"/>
    <w:rsid w:val="000D7C36"/>
    <w:rsid w:val="000E293F"/>
    <w:rsid w:val="000E3622"/>
    <w:rsid w:val="000E5ACA"/>
    <w:rsid w:val="000E68A4"/>
    <w:rsid w:val="000E6FCE"/>
    <w:rsid w:val="000E7246"/>
    <w:rsid w:val="000E7984"/>
    <w:rsid w:val="000F0D74"/>
    <w:rsid w:val="000F2DA7"/>
    <w:rsid w:val="000F2EC2"/>
    <w:rsid w:val="000F37E7"/>
    <w:rsid w:val="000F4128"/>
    <w:rsid w:val="000F42EA"/>
    <w:rsid w:val="000F4785"/>
    <w:rsid w:val="000F4CF5"/>
    <w:rsid w:val="000F4DC1"/>
    <w:rsid w:val="000F50CB"/>
    <w:rsid w:val="000F6869"/>
    <w:rsid w:val="000F7BBC"/>
    <w:rsid w:val="000F7F60"/>
    <w:rsid w:val="00101B9C"/>
    <w:rsid w:val="00106623"/>
    <w:rsid w:val="00106850"/>
    <w:rsid w:val="001112FE"/>
    <w:rsid w:val="00114314"/>
    <w:rsid w:val="00114C1B"/>
    <w:rsid w:val="00114E1F"/>
    <w:rsid w:val="001176F3"/>
    <w:rsid w:val="0012472F"/>
    <w:rsid w:val="00125C88"/>
    <w:rsid w:val="001262D3"/>
    <w:rsid w:val="001271DB"/>
    <w:rsid w:val="00127ED0"/>
    <w:rsid w:val="00130DDF"/>
    <w:rsid w:val="0013256E"/>
    <w:rsid w:val="00144AAA"/>
    <w:rsid w:val="00146214"/>
    <w:rsid w:val="00146CD2"/>
    <w:rsid w:val="001475FA"/>
    <w:rsid w:val="0015100A"/>
    <w:rsid w:val="0015375D"/>
    <w:rsid w:val="001547DF"/>
    <w:rsid w:val="00154B68"/>
    <w:rsid w:val="00155E34"/>
    <w:rsid w:val="001568E7"/>
    <w:rsid w:val="00156EF1"/>
    <w:rsid w:val="001578B7"/>
    <w:rsid w:val="00160972"/>
    <w:rsid w:val="001633A5"/>
    <w:rsid w:val="00163694"/>
    <w:rsid w:val="00164F71"/>
    <w:rsid w:val="00167D05"/>
    <w:rsid w:val="00170FC6"/>
    <w:rsid w:val="001723CD"/>
    <w:rsid w:val="00172FE7"/>
    <w:rsid w:val="001756B4"/>
    <w:rsid w:val="00176EE1"/>
    <w:rsid w:val="00181CFB"/>
    <w:rsid w:val="001821F8"/>
    <w:rsid w:val="001862CA"/>
    <w:rsid w:val="001902A6"/>
    <w:rsid w:val="00193F48"/>
    <w:rsid w:val="00197981"/>
    <w:rsid w:val="001A2A86"/>
    <w:rsid w:val="001A425D"/>
    <w:rsid w:val="001A46D2"/>
    <w:rsid w:val="001A5288"/>
    <w:rsid w:val="001A66DA"/>
    <w:rsid w:val="001B119A"/>
    <w:rsid w:val="001B2C9D"/>
    <w:rsid w:val="001C07B5"/>
    <w:rsid w:val="001C22C5"/>
    <w:rsid w:val="001C5698"/>
    <w:rsid w:val="001D12F6"/>
    <w:rsid w:val="001D1DD1"/>
    <w:rsid w:val="001D1F78"/>
    <w:rsid w:val="001D355C"/>
    <w:rsid w:val="001D493C"/>
    <w:rsid w:val="001D4C02"/>
    <w:rsid w:val="001D60E7"/>
    <w:rsid w:val="001E157D"/>
    <w:rsid w:val="001E1EDC"/>
    <w:rsid w:val="001E2B12"/>
    <w:rsid w:val="001E304E"/>
    <w:rsid w:val="001E38C5"/>
    <w:rsid w:val="001E421A"/>
    <w:rsid w:val="001E4DC8"/>
    <w:rsid w:val="001E61ED"/>
    <w:rsid w:val="001E688C"/>
    <w:rsid w:val="001F3227"/>
    <w:rsid w:val="001F419A"/>
    <w:rsid w:val="001F4F6B"/>
    <w:rsid w:val="001F6109"/>
    <w:rsid w:val="001F740C"/>
    <w:rsid w:val="001F7FC3"/>
    <w:rsid w:val="00200330"/>
    <w:rsid w:val="00200F5E"/>
    <w:rsid w:val="00201927"/>
    <w:rsid w:val="00204139"/>
    <w:rsid w:val="002044B2"/>
    <w:rsid w:val="0020522F"/>
    <w:rsid w:val="0020577B"/>
    <w:rsid w:val="002072F5"/>
    <w:rsid w:val="00212249"/>
    <w:rsid w:val="0021406C"/>
    <w:rsid w:val="002161CA"/>
    <w:rsid w:val="00216B4C"/>
    <w:rsid w:val="00216C81"/>
    <w:rsid w:val="0021740C"/>
    <w:rsid w:val="00217C12"/>
    <w:rsid w:val="00222F21"/>
    <w:rsid w:val="002246E1"/>
    <w:rsid w:val="0022546C"/>
    <w:rsid w:val="00225895"/>
    <w:rsid w:val="00225A8F"/>
    <w:rsid w:val="00231492"/>
    <w:rsid w:val="0023219D"/>
    <w:rsid w:val="002324E0"/>
    <w:rsid w:val="00232767"/>
    <w:rsid w:val="00232D1C"/>
    <w:rsid w:val="00232F41"/>
    <w:rsid w:val="002340BA"/>
    <w:rsid w:val="002350E8"/>
    <w:rsid w:val="00236197"/>
    <w:rsid w:val="002410EB"/>
    <w:rsid w:val="00244B04"/>
    <w:rsid w:val="00247E16"/>
    <w:rsid w:val="00250861"/>
    <w:rsid w:val="00250C5A"/>
    <w:rsid w:val="00253452"/>
    <w:rsid w:val="0025496F"/>
    <w:rsid w:val="00254A4A"/>
    <w:rsid w:val="002556C7"/>
    <w:rsid w:val="00260F64"/>
    <w:rsid w:val="00261A95"/>
    <w:rsid w:val="002629C0"/>
    <w:rsid w:val="002629FF"/>
    <w:rsid w:val="0026329C"/>
    <w:rsid w:val="002675E6"/>
    <w:rsid w:val="002719FA"/>
    <w:rsid w:val="00272210"/>
    <w:rsid w:val="002728ED"/>
    <w:rsid w:val="00273923"/>
    <w:rsid w:val="00275FA9"/>
    <w:rsid w:val="002769C7"/>
    <w:rsid w:val="00280259"/>
    <w:rsid w:val="00281EBF"/>
    <w:rsid w:val="00283AB3"/>
    <w:rsid w:val="00284004"/>
    <w:rsid w:val="002844D1"/>
    <w:rsid w:val="00285880"/>
    <w:rsid w:val="00285D21"/>
    <w:rsid w:val="002867E1"/>
    <w:rsid w:val="002879AF"/>
    <w:rsid w:val="002900AA"/>
    <w:rsid w:val="00291E0D"/>
    <w:rsid w:val="00294496"/>
    <w:rsid w:val="00294692"/>
    <w:rsid w:val="0029563D"/>
    <w:rsid w:val="002956FE"/>
    <w:rsid w:val="002962AD"/>
    <w:rsid w:val="002A159A"/>
    <w:rsid w:val="002A1661"/>
    <w:rsid w:val="002A1C84"/>
    <w:rsid w:val="002A358C"/>
    <w:rsid w:val="002A5D59"/>
    <w:rsid w:val="002A611F"/>
    <w:rsid w:val="002A641F"/>
    <w:rsid w:val="002A6CD5"/>
    <w:rsid w:val="002B2CCD"/>
    <w:rsid w:val="002B3471"/>
    <w:rsid w:val="002C08F0"/>
    <w:rsid w:val="002C0BCC"/>
    <w:rsid w:val="002C1006"/>
    <w:rsid w:val="002C3526"/>
    <w:rsid w:val="002C471F"/>
    <w:rsid w:val="002C5857"/>
    <w:rsid w:val="002C78B0"/>
    <w:rsid w:val="002D17F7"/>
    <w:rsid w:val="002D2359"/>
    <w:rsid w:val="002D25A0"/>
    <w:rsid w:val="002D32F2"/>
    <w:rsid w:val="002D3B49"/>
    <w:rsid w:val="002D42AD"/>
    <w:rsid w:val="002D5AA6"/>
    <w:rsid w:val="002E13E3"/>
    <w:rsid w:val="002E343C"/>
    <w:rsid w:val="002E3761"/>
    <w:rsid w:val="002E3DB5"/>
    <w:rsid w:val="002E52AD"/>
    <w:rsid w:val="002E5435"/>
    <w:rsid w:val="002E58A0"/>
    <w:rsid w:val="002E5A8D"/>
    <w:rsid w:val="002E611D"/>
    <w:rsid w:val="002E64B7"/>
    <w:rsid w:val="002E6E8E"/>
    <w:rsid w:val="002F1331"/>
    <w:rsid w:val="002F7467"/>
    <w:rsid w:val="00301F8D"/>
    <w:rsid w:val="00303AA8"/>
    <w:rsid w:val="00304473"/>
    <w:rsid w:val="0030534E"/>
    <w:rsid w:val="003065DA"/>
    <w:rsid w:val="003109A2"/>
    <w:rsid w:val="00310C39"/>
    <w:rsid w:val="003114BA"/>
    <w:rsid w:val="00312AE8"/>
    <w:rsid w:val="00314C79"/>
    <w:rsid w:val="00315416"/>
    <w:rsid w:val="0031598B"/>
    <w:rsid w:val="003165FE"/>
    <w:rsid w:val="00317414"/>
    <w:rsid w:val="00317B2B"/>
    <w:rsid w:val="00320262"/>
    <w:rsid w:val="00320723"/>
    <w:rsid w:val="0032232C"/>
    <w:rsid w:val="00322878"/>
    <w:rsid w:val="00323463"/>
    <w:rsid w:val="00323988"/>
    <w:rsid w:val="00323B21"/>
    <w:rsid w:val="0032419A"/>
    <w:rsid w:val="003272B6"/>
    <w:rsid w:val="00327AF7"/>
    <w:rsid w:val="003328B7"/>
    <w:rsid w:val="00333958"/>
    <w:rsid w:val="0033403B"/>
    <w:rsid w:val="003344DF"/>
    <w:rsid w:val="00334623"/>
    <w:rsid w:val="00334A3E"/>
    <w:rsid w:val="00335E8D"/>
    <w:rsid w:val="00336798"/>
    <w:rsid w:val="003451EF"/>
    <w:rsid w:val="00345270"/>
    <w:rsid w:val="00351A1E"/>
    <w:rsid w:val="00352C33"/>
    <w:rsid w:val="0035311F"/>
    <w:rsid w:val="00353E9A"/>
    <w:rsid w:val="00356C42"/>
    <w:rsid w:val="00364534"/>
    <w:rsid w:val="00364812"/>
    <w:rsid w:val="00365931"/>
    <w:rsid w:val="00365B66"/>
    <w:rsid w:val="00370843"/>
    <w:rsid w:val="00371111"/>
    <w:rsid w:val="0037140E"/>
    <w:rsid w:val="003720A7"/>
    <w:rsid w:val="0037237F"/>
    <w:rsid w:val="00373A3E"/>
    <w:rsid w:val="00375EB2"/>
    <w:rsid w:val="003773C5"/>
    <w:rsid w:val="00381BA5"/>
    <w:rsid w:val="003901BE"/>
    <w:rsid w:val="00390229"/>
    <w:rsid w:val="0039122C"/>
    <w:rsid w:val="00391A98"/>
    <w:rsid w:val="00391BD4"/>
    <w:rsid w:val="00393483"/>
    <w:rsid w:val="00394682"/>
    <w:rsid w:val="00394FC1"/>
    <w:rsid w:val="00397DD5"/>
    <w:rsid w:val="00397F71"/>
    <w:rsid w:val="003A0E92"/>
    <w:rsid w:val="003A2234"/>
    <w:rsid w:val="003A54BD"/>
    <w:rsid w:val="003A682B"/>
    <w:rsid w:val="003A78D3"/>
    <w:rsid w:val="003B013B"/>
    <w:rsid w:val="003B1328"/>
    <w:rsid w:val="003B2BF7"/>
    <w:rsid w:val="003B4001"/>
    <w:rsid w:val="003B50A7"/>
    <w:rsid w:val="003B5B1B"/>
    <w:rsid w:val="003B772B"/>
    <w:rsid w:val="003C1DCD"/>
    <w:rsid w:val="003C26A0"/>
    <w:rsid w:val="003C4F1E"/>
    <w:rsid w:val="003C5AF2"/>
    <w:rsid w:val="003D4080"/>
    <w:rsid w:val="003D4662"/>
    <w:rsid w:val="003D58EA"/>
    <w:rsid w:val="003D594E"/>
    <w:rsid w:val="003D5F55"/>
    <w:rsid w:val="003D601B"/>
    <w:rsid w:val="003E04CB"/>
    <w:rsid w:val="003E05C4"/>
    <w:rsid w:val="003E06E3"/>
    <w:rsid w:val="003E2E94"/>
    <w:rsid w:val="003E4657"/>
    <w:rsid w:val="003E4B1D"/>
    <w:rsid w:val="003E5277"/>
    <w:rsid w:val="003E5309"/>
    <w:rsid w:val="003E7358"/>
    <w:rsid w:val="003F0720"/>
    <w:rsid w:val="003F2A1B"/>
    <w:rsid w:val="003F31A4"/>
    <w:rsid w:val="003F6615"/>
    <w:rsid w:val="003F7FA1"/>
    <w:rsid w:val="004006D7"/>
    <w:rsid w:val="00405A45"/>
    <w:rsid w:val="00405D8B"/>
    <w:rsid w:val="0040784F"/>
    <w:rsid w:val="00411927"/>
    <w:rsid w:val="00413CDF"/>
    <w:rsid w:val="0041472D"/>
    <w:rsid w:val="00414D72"/>
    <w:rsid w:val="00416E68"/>
    <w:rsid w:val="00417DC2"/>
    <w:rsid w:val="0042170C"/>
    <w:rsid w:val="00421D0D"/>
    <w:rsid w:val="0042317B"/>
    <w:rsid w:val="00423771"/>
    <w:rsid w:val="00423B10"/>
    <w:rsid w:val="004246F5"/>
    <w:rsid w:val="00424EC9"/>
    <w:rsid w:val="004264AE"/>
    <w:rsid w:val="00427861"/>
    <w:rsid w:val="00432CAD"/>
    <w:rsid w:val="0043587C"/>
    <w:rsid w:val="0044203D"/>
    <w:rsid w:val="00444528"/>
    <w:rsid w:val="004463D6"/>
    <w:rsid w:val="004465C8"/>
    <w:rsid w:val="00447E43"/>
    <w:rsid w:val="0045264B"/>
    <w:rsid w:val="00453A7A"/>
    <w:rsid w:val="00453B51"/>
    <w:rsid w:val="004551A0"/>
    <w:rsid w:val="0045656D"/>
    <w:rsid w:val="004609D8"/>
    <w:rsid w:val="00463A7C"/>
    <w:rsid w:val="00467D27"/>
    <w:rsid w:val="0047062B"/>
    <w:rsid w:val="0047286B"/>
    <w:rsid w:val="004769D1"/>
    <w:rsid w:val="004773AB"/>
    <w:rsid w:val="00477637"/>
    <w:rsid w:val="004812D3"/>
    <w:rsid w:val="00481496"/>
    <w:rsid w:val="00484007"/>
    <w:rsid w:val="00484200"/>
    <w:rsid w:val="00486606"/>
    <w:rsid w:val="00486BF3"/>
    <w:rsid w:val="004904B6"/>
    <w:rsid w:val="00491768"/>
    <w:rsid w:val="00491872"/>
    <w:rsid w:val="00492208"/>
    <w:rsid w:val="00492B32"/>
    <w:rsid w:val="00494FC2"/>
    <w:rsid w:val="0049552A"/>
    <w:rsid w:val="0049569F"/>
    <w:rsid w:val="004973C5"/>
    <w:rsid w:val="004A151E"/>
    <w:rsid w:val="004A1E2C"/>
    <w:rsid w:val="004A2CF7"/>
    <w:rsid w:val="004A3922"/>
    <w:rsid w:val="004A50A2"/>
    <w:rsid w:val="004A59C2"/>
    <w:rsid w:val="004B0052"/>
    <w:rsid w:val="004B0D60"/>
    <w:rsid w:val="004B1B03"/>
    <w:rsid w:val="004B308C"/>
    <w:rsid w:val="004B3A0D"/>
    <w:rsid w:val="004B4A4E"/>
    <w:rsid w:val="004B5598"/>
    <w:rsid w:val="004C0EB4"/>
    <w:rsid w:val="004C12F6"/>
    <w:rsid w:val="004C3ED6"/>
    <w:rsid w:val="004C53F6"/>
    <w:rsid w:val="004C64EE"/>
    <w:rsid w:val="004C775A"/>
    <w:rsid w:val="004D094E"/>
    <w:rsid w:val="004D398D"/>
    <w:rsid w:val="004D4822"/>
    <w:rsid w:val="004D73E9"/>
    <w:rsid w:val="004E0558"/>
    <w:rsid w:val="004E14C2"/>
    <w:rsid w:val="004E5BF5"/>
    <w:rsid w:val="004F3DC6"/>
    <w:rsid w:val="004F40E2"/>
    <w:rsid w:val="004F478C"/>
    <w:rsid w:val="004F61E6"/>
    <w:rsid w:val="004F7496"/>
    <w:rsid w:val="004F764E"/>
    <w:rsid w:val="004F7B56"/>
    <w:rsid w:val="005026FE"/>
    <w:rsid w:val="005046DE"/>
    <w:rsid w:val="005055E2"/>
    <w:rsid w:val="0050628F"/>
    <w:rsid w:val="005069F4"/>
    <w:rsid w:val="005069FA"/>
    <w:rsid w:val="00510A74"/>
    <w:rsid w:val="0051378C"/>
    <w:rsid w:val="00516674"/>
    <w:rsid w:val="005169AE"/>
    <w:rsid w:val="005179EC"/>
    <w:rsid w:val="005200C0"/>
    <w:rsid w:val="00531D6D"/>
    <w:rsid w:val="00535DCD"/>
    <w:rsid w:val="00536C3A"/>
    <w:rsid w:val="00537478"/>
    <w:rsid w:val="00537D02"/>
    <w:rsid w:val="0054091E"/>
    <w:rsid w:val="0054201E"/>
    <w:rsid w:val="00546CA7"/>
    <w:rsid w:val="00547215"/>
    <w:rsid w:val="0055163C"/>
    <w:rsid w:val="005518BE"/>
    <w:rsid w:val="0055442B"/>
    <w:rsid w:val="00554909"/>
    <w:rsid w:val="00555BCC"/>
    <w:rsid w:val="005562C1"/>
    <w:rsid w:val="0056079D"/>
    <w:rsid w:val="00560816"/>
    <w:rsid w:val="005611D9"/>
    <w:rsid w:val="0056358E"/>
    <w:rsid w:val="005645C0"/>
    <w:rsid w:val="00565D22"/>
    <w:rsid w:val="00566064"/>
    <w:rsid w:val="00566EDD"/>
    <w:rsid w:val="005731E4"/>
    <w:rsid w:val="0057354D"/>
    <w:rsid w:val="0057432E"/>
    <w:rsid w:val="00575013"/>
    <w:rsid w:val="005758B7"/>
    <w:rsid w:val="0057708E"/>
    <w:rsid w:val="0058193F"/>
    <w:rsid w:val="00582327"/>
    <w:rsid w:val="00583922"/>
    <w:rsid w:val="005840C8"/>
    <w:rsid w:val="00585FE4"/>
    <w:rsid w:val="005860B5"/>
    <w:rsid w:val="00590CDA"/>
    <w:rsid w:val="00593229"/>
    <w:rsid w:val="00594B64"/>
    <w:rsid w:val="005960F3"/>
    <w:rsid w:val="005A4788"/>
    <w:rsid w:val="005A493B"/>
    <w:rsid w:val="005A5B74"/>
    <w:rsid w:val="005A720E"/>
    <w:rsid w:val="005A7898"/>
    <w:rsid w:val="005A7C04"/>
    <w:rsid w:val="005B0B55"/>
    <w:rsid w:val="005B0FF9"/>
    <w:rsid w:val="005B1E1A"/>
    <w:rsid w:val="005B24B4"/>
    <w:rsid w:val="005B35F8"/>
    <w:rsid w:val="005B3824"/>
    <w:rsid w:val="005B510F"/>
    <w:rsid w:val="005B5A3F"/>
    <w:rsid w:val="005B77F7"/>
    <w:rsid w:val="005C08E9"/>
    <w:rsid w:val="005C1707"/>
    <w:rsid w:val="005C3A38"/>
    <w:rsid w:val="005C3A85"/>
    <w:rsid w:val="005C56AA"/>
    <w:rsid w:val="005C7A6A"/>
    <w:rsid w:val="005D55E4"/>
    <w:rsid w:val="005E1FA2"/>
    <w:rsid w:val="005E2115"/>
    <w:rsid w:val="005E2961"/>
    <w:rsid w:val="005E4C41"/>
    <w:rsid w:val="005E4EF1"/>
    <w:rsid w:val="005E5202"/>
    <w:rsid w:val="005E6015"/>
    <w:rsid w:val="005F0738"/>
    <w:rsid w:val="005F0EF3"/>
    <w:rsid w:val="005F1C2C"/>
    <w:rsid w:val="005F3241"/>
    <w:rsid w:val="005F4425"/>
    <w:rsid w:val="005F6520"/>
    <w:rsid w:val="00600331"/>
    <w:rsid w:val="00600A41"/>
    <w:rsid w:val="0060187A"/>
    <w:rsid w:val="00601D9A"/>
    <w:rsid w:val="00602E48"/>
    <w:rsid w:val="00603837"/>
    <w:rsid w:val="006039CB"/>
    <w:rsid w:val="00604046"/>
    <w:rsid w:val="0060422D"/>
    <w:rsid w:val="006066D2"/>
    <w:rsid w:val="00607BAF"/>
    <w:rsid w:val="00611AD2"/>
    <w:rsid w:val="00611B31"/>
    <w:rsid w:val="00612EE3"/>
    <w:rsid w:val="0061450F"/>
    <w:rsid w:val="00614BCA"/>
    <w:rsid w:val="006150B9"/>
    <w:rsid w:val="0061538A"/>
    <w:rsid w:val="0061622B"/>
    <w:rsid w:val="00620B80"/>
    <w:rsid w:val="0062339A"/>
    <w:rsid w:val="0062381F"/>
    <w:rsid w:val="00626831"/>
    <w:rsid w:val="00627F8C"/>
    <w:rsid w:val="00632DFB"/>
    <w:rsid w:val="00632E69"/>
    <w:rsid w:val="006330AE"/>
    <w:rsid w:val="006340C3"/>
    <w:rsid w:val="00635C6B"/>
    <w:rsid w:val="006400A3"/>
    <w:rsid w:val="0064561F"/>
    <w:rsid w:val="00646FC0"/>
    <w:rsid w:val="0064770D"/>
    <w:rsid w:val="00647E66"/>
    <w:rsid w:val="0065138A"/>
    <w:rsid w:val="00651F8A"/>
    <w:rsid w:val="00652777"/>
    <w:rsid w:val="00653CCE"/>
    <w:rsid w:val="0065748E"/>
    <w:rsid w:val="00660B55"/>
    <w:rsid w:val="00660C17"/>
    <w:rsid w:val="0066281E"/>
    <w:rsid w:val="00662C5C"/>
    <w:rsid w:val="00665D3F"/>
    <w:rsid w:val="00667DB9"/>
    <w:rsid w:val="00671B17"/>
    <w:rsid w:val="00672336"/>
    <w:rsid w:val="006735B8"/>
    <w:rsid w:val="0067516B"/>
    <w:rsid w:val="006822E4"/>
    <w:rsid w:val="00684719"/>
    <w:rsid w:val="00690A03"/>
    <w:rsid w:val="00691167"/>
    <w:rsid w:val="00692BB3"/>
    <w:rsid w:val="00692BB5"/>
    <w:rsid w:val="0069599B"/>
    <w:rsid w:val="00697057"/>
    <w:rsid w:val="006A04C5"/>
    <w:rsid w:val="006A3DB3"/>
    <w:rsid w:val="006A4E2F"/>
    <w:rsid w:val="006A5A1E"/>
    <w:rsid w:val="006A7C86"/>
    <w:rsid w:val="006B2342"/>
    <w:rsid w:val="006B2ECF"/>
    <w:rsid w:val="006B319A"/>
    <w:rsid w:val="006B3BD3"/>
    <w:rsid w:val="006B41FC"/>
    <w:rsid w:val="006B6E04"/>
    <w:rsid w:val="006B7375"/>
    <w:rsid w:val="006B7F34"/>
    <w:rsid w:val="006C0C30"/>
    <w:rsid w:val="006C2B81"/>
    <w:rsid w:val="006C6241"/>
    <w:rsid w:val="006C661D"/>
    <w:rsid w:val="006D12DC"/>
    <w:rsid w:val="006D1710"/>
    <w:rsid w:val="006D194A"/>
    <w:rsid w:val="006D2612"/>
    <w:rsid w:val="006D478D"/>
    <w:rsid w:val="006D6A7F"/>
    <w:rsid w:val="006D711C"/>
    <w:rsid w:val="006D7AA2"/>
    <w:rsid w:val="006E05C5"/>
    <w:rsid w:val="006E0A06"/>
    <w:rsid w:val="006E11EE"/>
    <w:rsid w:val="006E193E"/>
    <w:rsid w:val="006E2478"/>
    <w:rsid w:val="006E3450"/>
    <w:rsid w:val="006E6600"/>
    <w:rsid w:val="006E6C98"/>
    <w:rsid w:val="006E7E22"/>
    <w:rsid w:val="006F11E5"/>
    <w:rsid w:val="006F1681"/>
    <w:rsid w:val="006F1742"/>
    <w:rsid w:val="006F26D3"/>
    <w:rsid w:val="006F46A2"/>
    <w:rsid w:val="006F609E"/>
    <w:rsid w:val="00702229"/>
    <w:rsid w:val="0070234D"/>
    <w:rsid w:val="00702781"/>
    <w:rsid w:val="007079D5"/>
    <w:rsid w:val="007105F4"/>
    <w:rsid w:val="007143AE"/>
    <w:rsid w:val="00717669"/>
    <w:rsid w:val="00717C1C"/>
    <w:rsid w:val="00720591"/>
    <w:rsid w:val="007205B1"/>
    <w:rsid w:val="0072237F"/>
    <w:rsid w:val="007254EC"/>
    <w:rsid w:val="00725A6E"/>
    <w:rsid w:val="00726194"/>
    <w:rsid w:val="00726FA0"/>
    <w:rsid w:val="00733373"/>
    <w:rsid w:val="007342B8"/>
    <w:rsid w:val="00734E7B"/>
    <w:rsid w:val="00735A55"/>
    <w:rsid w:val="00737210"/>
    <w:rsid w:val="00740BD8"/>
    <w:rsid w:val="00741639"/>
    <w:rsid w:val="00741A02"/>
    <w:rsid w:val="00741C84"/>
    <w:rsid w:val="007447DC"/>
    <w:rsid w:val="00747D38"/>
    <w:rsid w:val="00750324"/>
    <w:rsid w:val="00753662"/>
    <w:rsid w:val="0075383C"/>
    <w:rsid w:val="00753F95"/>
    <w:rsid w:val="00754D4D"/>
    <w:rsid w:val="00755134"/>
    <w:rsid w:val="00762A5E"/>
    <w:rsid w:val="00763DA7"/>
    <w:rsid w:val="00764618"/>
    <w:rsid w:val="00765736"/>
    <w:rsid w:val="00774121"/>
    <w:rsid w:val="00774182"/>
    <w:rsid w:val="0077637C"/>
    <w:rsid w:val="00776B00"/>
    <w:rsid w:val="00776D0F"/>
    <w:rsid w:val="007807AE"/>
    <w:rsid w:val="00781646"/>
    <w:rsid w:val="00790D35"/>
    <w:rsid w:val="00791B0A"/>
    <w:rsid w:val="00797257"/>
    <w:rsid w:val="0079740F"/>
    <w:rsid w:val="007979F6"/>
    <w:rsid w:val="007A2557"/>
    <w:rsid w:val="007A2756"/>
    <w:rsid w:val="007A3370"/>
    <w:rsid w:val="007A35A3"/>
    <w:rsid w:val="007A36E4"/>
    <w:rsid w:val="007A51A2"/>
    <w:rsid w:val="007B0088"/>
    <w:rsid w:val="007B1021"/>
    <w:rsid w:val="007B2A00"/>
    <w:rsid w:val="007B2F8A"/>
    <w:rsid w:val="007C0DE0"/>
    <w:rsid w:val="007C1CAD"/>
    <w:rsid w:val="007C4C69"/>
    <w:rsid w:val="007C5BD7"/>
    <w:rsid w:val="007C7517"/>
    <w:rsid w:val="007D2B22"/>
    <w:rsid w:val="007D6576"/>
    <w:rsid w:val="007D6F77"/>
    <w:rsid w:val="007E3818"/>
    <w:rsid w:val="007E610A"/>
    <w:rsid w:val="007F096B"/>
    <w:rsid w:val="007F2D4B"/>
    <w:rsid w:val="007F3A71"/>
    <w:rsid w:val="008010BF"/>
    <w:rsid w:val="00801F86"/>
    <w:rsid w:val="008026DD"/>
    <w:rsid w:val="008048F7"/>
    <w:rsid w:val="00804F96"/>
    <w:rsid w:val="00805F64"/>
    <w:rsid w:val="00806B6D"/>
    <w:rsid w:val="0081050E"/>
    <w:rsid w:val="008140CF"/>
    <w:rsid w:val="00820E1B"/>
    <w:rsid w:val="00824F2E"/>
    <w:rsid w:val="008276CD"/>
    <w:rsid w:val="00832ED9"/>
    <w:rsid w:val="00834438"/>
    <w:rsid w:val="00835350"/>
    <w:rsid w:val="00835D39"/>
    <w:rsid w:val="0083790E"/>
    <w:rsid w:val="00837C80"/>
    <w:rsid w:val="00841414"/>
    <w:rsid w:val="00842200"/>
    <w:rsid w:val="00842414"/>
    <w:rsid w:val="0084409E"/>
    <w:rsid w:val="0084501C"/>
    <w:rsid w:val="008509CA"/>
    <w:rsid w:val="00851836"/>
    <w:rsid w:val="0085193D"/>
    <w:rsid w:val="00854B3C"/>
    <w:rsid w:val="008558BD"/>
    <w:rsid w:val="00856034"/>
    <w:rsid w:val="00857009"/>
    <w:rsid w:val="0086140B"/>
    <w:rsid w:val="008649B7"/>
    <w:rsid w:val="00866AC1"/>
    <w:rsid w:val="00870C46"/>
    <w:rsid w:val="00871E20"/>
    <w:rsid w:val="0087231D"/>
    <w:rsid w:val="0087420E"/>
    <w:rsid w:val="008751E7"/>
    <w:rsid w:val="00884132"/>
    <w:rsid w:val="00884E37"/>
    <w:rsid w:val="008922FF"/>
    <w:rsid w:val="008938E4"/>
    <w:rsid w:val="00894953"/>
    <w:rsid w:val="00896C57"/>
    <w:rsid w:val="00896FD8"/>
    <w:rsid w:val="008A2845"/>
    <w:rsid w:val="008A43EE"/>
    <w:rsid w:val="008A4402"/>
    <w:rsid w:val="008A7F3A"/>
    <w:rsid w:val="008B0E1A"/>
    <w:rsid w:val="008B15E1"/>
    <w:rsid w:val="008B1641"/>
    <w:rsid w:val="008B2011"/>
    <w:rsid w:val="008B605B"/>
    <w:rsid w:val="008B73DA"/>
    <w:rsid w:val="008B74F5"/>
    <w:rsid w:val="008B7A1F"/>
    <w:rsid w:val="008C068E"/>
    <w:rsid w:val="008C0FBB"/>
    <w:rsid w:val="008C1FB7"/>
    <w:rsid w:val="008C2BF4"/>
    <w:rsid w:val="008C4C24"/>
    <w:rsid w:val="008C5901"/>
    <w:rsid w:val="008D0E1B"/>
    <w:rsid w:val="008D127D"/>
    <w:rsid w:val="008D210E"/>
    <w:rsid w:val="008D2D48"/>
    <w:rsid w:val="008D312B"/>
    <w:rsid w:val="008D3FC8"/>
    <w:rsid w:val="008D5064"/>
    <w:rsid w:val="008D6B2D"/>
    <w:rsid w:val="008E1F75"/>
    <w:rsid w:val="008E4510"/>
    <w:rsid w:val="008E4BBD"/>
    <w:rsid w:val="008E4DC0"/>
    <w:rsid w:val="008E517A"/>
    <w:rsid w:val="008E5CB9"/>
    <w:rsid w:val="008E621A"/>
    <w:rsid w:val="008E6976"/>
    <w:rsid w:val="008E69EC"/>
    <w:rsid w:val="008E7169"/>
    <w:rsid w:val="008F1273"/>
    <w:rsid w:val="008F69DE"/>
    <w:rsid w:val="008F6D98"/>
    <w:rsid w:val="008F7CDA"/>
    <w:rsid w:val="00900951"/>
    <w:rsid w:val="00900C4A"/>
    <w:rsid w:val="0090240E"/>
    <w:rsid w:val="00903310"/>
    <w:rsid w:val="00905033"/>
    <w:rsid w:val="009053B7"/>
    <w:rsid w:val="00906364"/>
    <w:rsid w:val="00906C70"/>
    <w:rsid w:val="00907034"/>
    <w:rsid w:val="009110E6"/>
    <w:rsid w:val="00911CC2"/>
    <w:rsid w:val="0091217C"/>
    <w:rsid w:val="00912A22"/>
    <w:rsid w:val="009133B2"/>
    <w:rsid w:val="009156FD"/>
    <w:rsid w:val="00916EA3"/>
    <w:rsid w:val="00917441"/>
    <w:rsid w:val="00921258"/>
    <w:rsid w:val="00921345"/>
    <w:rsid w:val="00924DDF"/>
    <w:rsid w:val="0092690A"/>
    <w:rsid w:val="00927350"/>
    <w:rsid w:val="00927D69"/>
    <w:rsid w:val="00927EF5"/>
    <w:rsid w:val="009301DD"/>
    <w:rsid w:val="00930828"/>
    <w:rsid w:val="009314F2"/>
    <w:rsid w:val="0093209D"/>
    <w:rsid w:val="009323B3"/>
    <w:rsid w:val="009343BE"/>
    <w:rsid w:val="00935683"/>
    <w:rsid w:val="00935EA2"/>
    <w:rsid w:val="00941B1F"/>
    <w:rsid w:val="0094271A"/>
    <w:rsid w:val="009434ED"/>
    <w:rsid w:val="00944F32"/>
    <w:rsid w:val="009468B6"/>
    <w:rsid w:val="009468CD"/>
    <w:rsid w:val="009516E5"/>
    <w:rsid w:val="00951A21"/>
    <w:rsid w:val="00951C18"/>
    <w:rsid w:val="00954C82"/>
    <w:rsid w:val="009568AA"/>
    <w:rsid w:val="00960945"/>
    <w:rsid w:val="00961AE4"/>
    <w:rsid w:val="00963221"/>
    <w:rsid w:val="0096385D"/>
    <w:rsid w:val="0096444B"/>
    <w:rsid w:val="009659E7"/>
    <w:rsid w:val="00975DBE"/>
    <w:rsid w:val="0097657C"/>
    <w:rsid w:val="00977DC5"/>
    <w:rsid w:val="0098138B"/>
    <w:rsid w:val="0098301C"/>
    <w:rsid w:val="00985B64"/>
    <w:rsid w:val="0098699E"/>
    <w:rsid w:val="009872CC"/>
    <w:rsid w:val="0098759D"/>
    <w:rsid w:val="009876CE"/>
    <w:rsid w:val="00992FF6"/>
    <w:rsid w:val="0099443D"/>
    <w:rsid w:val="00996402"/>
    <w:rsid w:val="00997021"/>
    <w:rsid w:val="009A0314"/>
    <w:rsid w:val="009A12D8"/>
    <w:rsid w:val="009A15A9"/>
    <w:rsid w:val="009A2398"/>
    <w:rsid w:val="009A38BD"/>
    <w:rsid w:val="009A4DF2"/>
    <w:rsid w:val="009A53A3"/>
    <w:rsid w:val="009A6DE0"/>
    <w:rsid w:val="009A778B"/>
    <w:rsid w:val="009A7F36"/>
    <w:rsid w:val="009B2C8B"/>
    <w:rsid w:val="009B3321"/>
    <w:rsid w:val="009B4964"/>
    <w:rsid w:val="009B7634"/>
    <w:rsid w:val="009B7AA7"/>
    <w:rsid w:val="009C09B3"/>
    <w:rsid w:val="009C1E68"/>
    <w:rsid w:val="009C6180"/>
    <w:rsid w:val="009C7845"/>
    <w:rsid w:val="009D05F9"/>
    <w:rsid w:val="009D1635"/>
    <w:rsid w:val="009D4D89"/>
    <w:rsid w:val="009D6757"/>
    <w:rsid w:val="009D7C4A"/>
    <w:rsid w:val="009D7F62"/>
    <w:rsid w:val="009E3AF2"/>
    <w:rsid w:val="009E4789"/>
    <w:rsid w:val="009E5463"/>
    <w:rsid w:val="009F0A4A"/>
    <w:rsid w:val="009F1ED9"/>
    <w:rsid w:val="009F3CD4"/>
    <w:rsid w:val="009F4952"/>
    <w:rsid w:val="009F5127"/>
    <w:rsid w:val="009F6441"/>
    <w:rsid w:val="00A0078A"/>
    <w:rsid w:val="00A03866"/>
    <w:rsid w:val="00A0435E"/>
    <w:rsid w:val="00A04477"/>
    <w:rsid w:val="00A06408"/>
    <w:rsid w:val="00A07ABA"/>
    <w:rsid w:val="00A1168A"/>
    <w:rsid w:val="00A1224A"/>
    <w:rsid w:val="00A1406A"/>
    <w:rsid w:val="00A1705B"/>
    <w:rsid w:val="00A20214"/>
    <w:rsid w:val="00A20E8C"/>
    <w:rsid w:val="00A220D9"/>
    <w:rsid w:val="00A23680"/>
    <w:rsid w:val="00A27D43"/>
    <w:rsid w:val="00A30428"/>
    <w:rsid w:val="00A30627"/>
    <w:rsid w:val="00A30A88"/>
    <w:rsid w:val="00A31006"/>
    <w:rsid w:val="00A3237D"/>
    <w:rsid w:val="00A344DC"/>
    <w:rsid w:val="00A34720"/>
    <w:rsid w:val="00A362FB"/>
    <w:rsid w:val="00A36D2E"/>
    <w:rsid w:val="00A3799F"/>
    <w:rsid w:val="00A379C5"/>
    <w:rsid w:val="00A40B46"/>
    <w:rsid w:val="00A414BE"/>
    <w:rsid w:val="00A414F6"/>
    <w:rsid w:val="00A428BB"/>
    <w:rsid w:val="00A42E65"/>
    <w:rsid w:val="00A432BC"/>
    <w:rsid w:val="00A43BDB"/>
    <w:rsid w:val="00A43D5D"/>
    <w:rsid w:val="00A47562"/>
    <w:rsid w:val="00A50E43"/>
    <w:rsid w:val="00A5101D"/>
    <w:rsid w:val="00A52B34"/>
    <w:rsid w:val="00A54C0F"/>
    <w:rsid w:val="00A57F01"/>
    <w:rsid w:val="00A6334D"/>
    <w:rsid w:val="00A666A4"/>
    <w:rsid w:val="00A67333"/>
    <w:rsid w:val="00A67739"/>
    <w:rsid w:val="00A70978"/>
    <w:rsid w:val="00A709FC"/>
    <w:rsid w:val="00A710B6"/>
    <w:rsid w:val="00A711C6"/>
    <w:rsid w:val="00A712BD"/>
    <w:rsid w:val="00A73500"/>
    <w:rsid w:val="00A73CDE"/>
    <w:rsid w:val="00A74CDA"/>
    <w:rsid w:val="00A75330"/>
    <w:rsid w:val="00A75986"/>
    <w:rsid w:val="00A75AB1"/>
    <w:rsid w:val="00A76AC5"/>
    <w:rsid w:val="00A76F38"/>
    <w:rsid w:val="00A77BD0"/>
    <w:rsid w:val="00A8122B"/>
    <w:rsid w:val="00A819DF"/>
    <w:rsid w:val="00A83275"/>
    <w:rsid w:val="00A834C6"/>
    <w:rsid w:val="00A8408A"/>
    <w:rsid w:val="00A86399"/>
    <w:rsid w:val="00A90D6E"/>
    <w:rsid w:val="00A90FE3"/>
    <w:rsid w:val="00A912B4"/>
    <w:rsid w:val="00A91EC7"/>
    <w:rsid w:val="00A95721"/>
    <w:rsid w:val="00A97BB8"/>
    <w:rsid w:val="00AA2AEE"/>
    <w:rsid w:val="00AA4BF3"/>
    <w:rsid w:val="00AB0713"/>
    <w:rsid w:val="00AB3DC7"/>
    <w:rsid w:val="00AB5DCD"/>
    <w:rsid w:val="00AB617B"/>
    <w:rsid w:val="00AB642D"/>
    <w:rsid w:val="00AB68DE"/>
    <w:rsid w:val="00AB6F33"/>
    <w:rsid w:val="00AB7212"/>
    <w:rsid w:val="00AC00D5"/>
    <w:rsid w:val="00AC278D"/>
    <w:rsid w:val="00AC363D"/>
    <w:rsid w:val="00AC4BA9"/>
    <w:rsid w:val="00AC56E7"/>
    <w:rsid w:val="00AC78F8"/>
    <w:rsid w:val="00AD191E"/>
    <w:rsid w:val="00AD1BCE"/>
    <w:rsid w:val="00AD3555"/>
    <w:rsid w:val="00AD39BF"/>
    <w:rsid w:val="00AD4266"/>
    <w:rsid w:val="00AD4E8A"/>
    <w:rsid w:val="00AD6467"/>
    <w:rsid w:val="00AD6A05"/>
    <w:rsid w:val="00AD6E50"/>
    <w:rsid w:val="00AD785C"/>
    <w:rsid w:val="00AD7B75"/>
    <w:rsid w:val="00AE0AA4"/>
    <w:rsid w:val="00AE0C16"/>
    <w:rsid w:val="00AE14E0"/>
    <w:rsid w:val="00AE3720"/>
    <w:rsid w:val="00AE3AF9"/>
    <w:rsid w:val="00AE5C9F"/>
    <w:rsid w:val="00AE678F"/>
    <w:rsid w:val="00AF01C5"/>
    <w:rsid w:val="00AF01E3"/>
    <w:rsid w:val="00AF4316"/>
    <w:rsid w:val="00AF4448"/>
    <w:rsid w:val="00AF4D98"/>
    <w:rsid w:val="00AF7D69"/>
    <w:rsid w:val="00B0133B"/>
    <w:rsid w:val="00B01C61"/>
    <w:rsid w:val="00B03B04"/>
    <w:rsid w:val="00B057D0"/>
    <w:rsid w:val="00B07C19"/>
    <w:rsid w:val="00B1022E"/>
    <w:rsid w:val="00B10865"/>
    <w:rsid w:val="00B113E4"/>
    <w:rsid w:val="00B127CA"/>
    <w:rsid w:val="00B138B1"/>
    <w:rsid w:val="00B14B5E"/>
    <w:rsid w:val="00B14D05"/>
    <w:rsid w:val="00B162B9"/>
    <w:rsid w:val="00B174A8"/>
    <w:rsid w:val="00B2061A"/>
    <w:rsid w:val="00B221B1"/>
    <w:rsid w:val="00B23058"/>
    <w:rsid w:val="00B242F3"/>
    <w:rsid w:val="00B24DC0"/>
    <w:rsid w:val="00B252E2"/>
    <w:rsid w:val="00B2708F"/>
    <w:rsid w:val="00B308F7"/>
    <w:rsid w:val="00B335EF"/>
    <w:rsid w:val="00B35355"/>
    <w:rsid w:val="00B353D7"/>
    <w:rsid w:val="00B4161B"/>
    <w:rsid w:val="00B417F2"/>
    <w:rsid w:val="00B438DC"/>
    <w:rsid w:val="00B43982"/>
    <w:rsid w:val="00B45AFC"/>
    <w:rsid w:val="00B47C72"/>
    <w:rsid w:val="00B50162"/>
    <w:rsid w:val="00B50ACF"/>
    <w:rsid w:val="00B513C0"/>
    <w:rsid w:val="00B527A5"/>
    <w:rsid w:val="00B53817"/>
    <w:rsid w:val="00B5435B"/>
    <w:rsid w:val="00B54439"/>
    <w:rsid w:val="00B553DD"/>
    <w:rsid w:val="00B560FF"/>
    <w:rsid w:val="00B57765"/>
    <w:rsid w:val="00B57863"/>
    <w:rsid w:val="00B61EF3"/>
    <w:rsid w:val="00B63688"/>
    <w:rsid w:val="00B63723"/>
    <w:rsid w:val="00B637D7"/>
    <w:rsid w:val="00B64EFF"/>
    <w:rsid w:val="00B661DA"/>
    <w:rsid w:val="00B667BC"/>
    <w:rsid w:val="00B668AE"/>
    <w:rsid w:val="00B7168F"/>
    <w:rsid w:val="00B72D43"/>
    <w:rsid w:val="00B75C4A"/>
    <w:rsid w:val="00B765E1"/>
    <w:rsid w:val="00B76DCD"/>
    <w:rsid w:val="00B802E1"/>
    <w:rsid w:val="00B85007"/>
    <w:rsid w:val="00B879DF"/>
    <w:rsid w:val="00B9077A"/>
    <w:rsid w:val="00B914F9"/>
    <w:rsid w:val="00B91691"/>
    <w:rsid w:val="00B92665"/>
    <w:rsid w:val="00B92AA9"/>
    <w:rsid w:val="00B948C4"/>
    <w:rsid w:val="00B965AD"/>
    <w:rsid w:val="00B96DB7"/>
    <w:rsid w:val="00B97CD5"/>
    <w:rsid w:val="00BA0910"/>
    <w:rsid w:val="00BA16F9"/>
    <w:rsid w:val="00BA195B"/>
    <w:rsid w:val="00BA1B32"/>
    <w:rsid w:val="00BA2030"/>
    <w:rsid w:val="00BA2E9F"/>
    <w:rsid w:val="00BA4C40"/>
    <w:rsid w:val="00BA6BCE"/>
    <w:rsid w:val="00BB00A7"/>
    <w:rsid w:val="00BB2783"/>
    <w:rsid w:val="00BB3DA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2791"/>
    <w:rsid w:val="00BD40F0"/>
    <w:rsid w:val="00BD51E3"/>
    <w:rsid w:val="00BE1276"/>
    <w:rsid w:val="00BE1898"/>
    <w:rsid w:val="00BE5E90"/>
    <w:rsid w:val="00BE5FEA"/>
    <w:rsid w:val="00BF0FE0"/>
    <w:rsid w:val="00BF13B8"/>
    <w:rsid w:val="00BF15A8"/>
    <w:rsid w:val="00BF2B8E"/>
    <w:rsid w:val="00BF522D"/>
    <w:rsid w:val="00BF5A59"/>
    <w:rsid w:val="00BF7D1A"/>
    <w:rsid w:val="00C00047"/>
    <w:rsid w:val="00C012BB"/>
    <w:rsid w:val="00C025FF"/>
    <w:rsid w:val="00C031A2"/>
    <w:rsid w:val="00C03646"/>
    <w:rsid w:val="00C05E89"/>
    <w:rsid w:val="00C10403"/>
    <w:rsid w:val="00C10CD4"/>
    <w:rsid w:val="00C128AA"/>
    <w:rsid w:val="00C12ED5"/>
    <w:rsid w:val="00C1324B"/>
    <w:rsid w:val="00C218AD"/>
    <w:rsid w:val="00C23D94"/>
    <w:rsid w:val="00C26EAB"/>
    <w:rsid w:val="00C3089D"/>
    <w:rsid w:val="00C32E27"/>
    <w:rsid w:val="00C33B79"/>
    <w:rsid w:val="00C34021"/>
    <w:rsid w:val="00C34FA7"/>
    <w:rsid w:val="00C368D1"/>
    <w:rsid w:val="00C37B95"/>
    <w:rsid w:val="00C37BAE"/>
    <w:rsid w:val="00C4409A"/>
    <w:rsid w:val="00C44C06"/>
    <w:rsid w:val="00C46324"/>
    <w:rsid w:val="00C465F0"/>
    <w:rsid w:val="00C501A8"/>
    <w:rsid w:val="00C50A61"/>
    <w:rsid w:val="00C51D14"/>
    <w:rsid w:val="00C5264B"/>
    <w:rsid w:val="00C54D45"/>
    <w:rsid w:val="00C56103"/>
    <w:rsid w:val="00C56853"/>
    <w:rsid w:val="00C56C5F"/>
    <w:rsid w:val="00C64D55"/>
    <w:rsid w:val="00C65F2C"/>
    <w:rsid w:val="00C71927"/>
    <w:rsid w:val="00C73E7C"/>
    <w:rsid w:val="00C75D64"/>
    <w:rsid w:val="00C76262"/>
    <w:rsid w:val="00C821C0"/>
    <w:rsid w:val="00C82642"/>
    <w:rsid w:val="00C86212"/>
    <w:rsid w:val="00C86379"/>
    <w:rsid w:val="00C92491"/>
    <w:rsid w:val="00C939BB"/>
    <w:rsid w:val="00C95036"/>
    <w:rsid w:val="00CA035C"/>
    <w:rsid w:val="00CA08C4"/>
    <w:rsid w:val="00CA2F7C"/>
    <w:rsid w:val="00CA73BE"/>
    <w:rsid w:val="00CA7ECB"/>
    <w:rsid w:val="00CB0291"/>
    <w:rsid w:val="00CB10FF"/>
    <w:rsid w:val="00CB1A21"/>
    <w:rsid w:val="00CB3617"/>
    <w:rsid w:val="00CB663B"/>
    <w:rsid w:val="00CB6F15"/>
    <w:rsid w:val="00CB7421"/>
    <w:rsid w:val="00CC2DBA"/>
    <w:rsid w:val="00CC554E"/>
    <w:rsid w:val="00CD011A"/>
    <w:rsid w:val="00CD2A1F"/>
    <w:rsid w:val="00CD2E17"/>
    <w:rsid w:val="00CD36D5"/>
    <w:rsid w:val="00CD3ACE"/>
    <w:rsid w:val="00CD43C2"/>
    <w:rsid w:val="00CD4723"/>
    <w:rsid w:val="00CD7B3E"/>
    <w:rsid w:val="00CE2914"/>
    <w:rsid w:val="00CE31CA"/>
    <w:rsid w:val="00CE33D0"/>
    <w:rsid w:val="00CE3D2D"/>
    <w:rsid w:val="00CE441C"/>
    <w:rsid w:val="00CE50B7"/>
    <w:rsid w:val="00CE67CE"/>
    <w:rsid w:val="00CE6F47"/>
    <w:rsid w:val="00CE7058"/>
    <w:rsid w:val="00CE7694"/>
    <w:rsid w:val="00CE76BB"/>
    <w:rsid w:val="00CF1EEF"/>
    <w:rsid w:val="00CF28CD"/>
    <w:rsid w:val="00CF3A79"/>
    <w:rsid w:val="00CF441D"/>
    <w:rsid w:val="00CF5545"/>
    <w:rsid w:val="00CF5C3E"/>
    <w:rsid w:val="00D01975"/>
    <w:rsid w:val="00D01AD6"/>
    <w:rsid w:val="00D0668B"/>
    <w:rsid w:val="00D10430"/>
    <w:rsid w:val="00D13441"/>
    <w:rsid w:val="00D157BA"/>
    <w:rsid w:val="00D15BA2"/>
    <w:rsid w:val="00D15FAE"/>
    <w:rsid w:val="00D16474"/>
    <w:rsid w:val="00D16DF1"/>
    <w:rsid w:val="00D16FD3"/>
    <w:rsid w:val="00D17990"/>
    <w:rsid w:val="00D20C8E"/>
    <w:rsid w:val="00D23D8E"/>
    <w:rsid w:val="00D24548"/>
    <w:rsid w:val="00D30CC8"/>
    <w:rsid w:val="00D30D28"/>
    <w:rsid w:val="00D321E8"/>
    <w:rsid w:val="00D33952"/>
    <w:rsid w:val="00D40ED7"/>
    <w:rsid w:val="00D41C8F"/>
    <w:rsid w:val="00D41F32"/>
    <w:rsid w:val="00D46284"/>
    <w:rsid w:val="00D508CD"/>
    <w:rsid w:val="00D52730"/>
    <w:rsid w:val="00D541CC"/>
    <w:rsid w:val="00D54ECA"/>
    <w:rsid w:val="00D57B1A"/>
    <w:rsid w:val="00D57FEC"/>
    <w:rsid w:val="00D60990"/>
    <w:rsid w:val="00D61DB4"/>
    <w:rsid w:val="00D64CA6"/>
    <w:rsid w:val="00D65D5F"/>
    <w:rsid w:val="00D7157E"/>
    <w:rsid w:val="00D7175D"/>
    <w:rsid w:val="00D72F9B"/>
    <w:rsid w:val="00D76167"/>
    <w:rsid w:val="00D76728"/>
    <w:rsid w:val="00D76E0D"/>
    <w:rsid w:val="00D80B71"/>
    <w:rsid w:val="00D83FAC"/>
    <w:rsid w:val="00D846B0"/>
    <w:rsid w:val="00D85B43"/>
    <w:rsid w:val="00D862EA"/>
    <w:rsid w:val="00D921D4"/>
    <w:rsid w:val="00D923F5"/>
    <w:rsid w:val="00D924D3"/>
    <w:rsid w:val="00D925BC"/>
    <w:rsid w:val="00D92A48"/>
    <w:rsid w:val="00D92B6C"/>
    <w:rsid w:val="00D9629C"/>
    <w:rsid w:val="00D96808"/>
    <w:rsid w:val="00DA15DB"/>
    <w:rsid w:val="00DA223B"/>
    <w:rsid w:val="00DA3DA1"/>
    <w:rsid w:val="00DB026A"/>
    <w:rsid w:val="00DB2D9D"/>
    <w:rsid w:val="00DB3024"/>
    <w:rsid w:val="00DC12D6"/>
    <w:rsid w:val="00DC5211"/>
    <w:rsid w:val="00DD2D9C"/>
    <w:rsid w:val="00DD41AC"/>
    <w:rsid w:val="00DD542C"/>
    <w:rsid w:val="00DD57D3"/>
    <w:rsid w:val="00DD777E"/>
    <w:rsid w:val="00DD7FC9"/>
    <w:rsid w:val="00DE1905"/>
    <w:rsid w:val="00DE303A"/>
    <w:rsid w:val="00DE3CE6"/>
    <w:rsid w:val="00DE518F"/>
    <w:rsid w:val="00DE581B"/>
    <w:rsid w:val="00DE6CD7"/>
    <w:rsid w:val="00DE79B8"/>
    <w:rsid w:val="00DF239E"/>
    <w:rsid w:val="00DF31A9"/>
    <w:rsid w:val="00DF3C19"/>
    <w:rsid w:val="00DF5065"/>
    <w:rsid w:val="00DF5161"/>
    <w:rsid w:val="00DF56B8"/>
    <w:rsid w:val="00DF642D"/>
    <w:rsid w:val="00E01718"/>
    <w:rsid w:val="00E03307"/>
    <w:rsid w:val="00E03CD9"/>
    <w:rsid w:val="00E044C1"/>
    <w:rsid w:val="00E0533F"/>
    <w:rsid w:val="00E05611"/>
    <w:rsid w:val="00E07235"/>
    <w:rsid w:val="00E10DBE"/>
    <w:rsid w:val="00E11E88"/>
    <w:rsid w:val="00E20BA3"/>
    <w:rsid w:val="00E20CA0"/>
    <w:rsid w:val="00E20D32"/>
    <w:rsid w:val="00E20E71"/>
    <w:rsid w:val="00E21226"/>
    <w:rsid w:val="00E21E0A"/>
    <w:rsid w:val="00E22866"/>
    <w:rsid w:val="00E22B41"/>
    <w:rsid w:val="00E272E5"/>
    <w:rsid w:val="00E278BE"/>
    <w:rsid w:val="00E30513"/>
    <w:rsid w:val="00E331ED"/>
    <w:rsid w:val="00E3431C"/>
    <w:rsid w:val="00E347A2"/>
    <w:rsid w:val="00E35379"/>
    <w:rsid w:val="00E35E55"/>
    <w:rsid w:val="00E3718F"/>
    <w:rsid w:val="00E37F4F"/>
    <w:rsid w:val="00E40583"/>
    <w:rsid w:val="00E4060C"/>
    <w:rsid w:val="00E41763"/>
    <w:rsid w:val="00E43739"/>
    <w:rsid w:val="00E44490"/>
    <w:rsid w:val="00E452B9"/>
    <w:rsid w:val="00E476C4"/>
    <w:rsid w:val="00E5002E"/>
    <w:rsid w:val="00E5024A"/>
    <w:rsid w:val="00E5081E"/>
    <w:rsid w:val="00E51261"/>
    <w:rsid w:val="00E51A4A"/>
    <w:rsid w:val="00E52256"/>
    <w:rsid w:val="00E524B4"/>
    <w:rsid w:val="00E525D5"/>
    <w:rsid w:val="00E52B0C"/>
    <w:rsid w:val="00E52ECF"/>
    <w:rsid w:val="00E55B38"/>
    <w:rsid w:val="00E60D02"/>
    <w:rsid w:val="00E6755C"/>
    <w:rsid w:val="00E67980"/>
    <w:rsid w:val="00E708F8"/>
    <w:rsid w:val="00E72120"/>
    <w:rsid w:val="00E723AD"/>
    <w:rsid w:val="00E74115"/>
    <w:rsid w:val="00E823BD"/>
    <w:rsid w:val="00E83418"/>
    <w:rsid w:val="00E8476D"/>
    <w:rsid w:val="00E8582F"/>
    <w:rsid w:val="00E85FFE"/>
    <w:rsid w:val="00E8735D"/>
    <w:rsid w:val="00E879A1"/>
    <w:rsid w:val="00E87F11"/>
    <w:rsid w:val="00E91B14"/>
    <w:rsid w:val="00E951DE"/>
    <w:rsid w:val="00E952A4"/>
    <w:rsid w:val="00EA1249"/>
    <w:rsid w:val="00EA28B6"/>
    <w:rsid w:val="00EA296E"/>
    <w:rsid w:val="00EA3398"/>
    <w:rsid w:val="00EA33ED"/>
    <w:rsid w:val="00EA3595"/>
    <w:rsid w:val="00EA4258"/>
    <w:rsid w:val="00EA6D3D"/>
    <w:rsid w:val="00EA766B"/>
    <w:rsid w:val="00EA769C"/>
    <w:rsid w:val="00EB5A4F"/>
    <w:rsid w:val="00EC0FE4"/>
    <w:rsid w:val="00EC3162"/>
    <w:rsid w:val="00ED2171"/>
    <w:rsid w:val="00ED2E48"/>
    <w:rsid w:val="00ED42FB"/>
    <w:rsid w:val="00ED5A23"/>
    <w:rsid w:val="00ED5BEC"/>
    <w:rsid w:val="00ED5BF7"/>
    <w:rsid w:val="00ED63AA"/>
    <w:rsid w:val="00ED65AC"/>
    <w:rsid w:val="00EE124C"/>
    <w:rsid w:val="00EE3313"/>
    <w:rsid w:val="00EE33CD"/>
    <w:rsid w:val="00EE3CE3"/>
    <w:rsid w:val="00EE6B0F"/>
    <w:rsid w:val="00EE75F4"/>
    <w:rsid w:val="00EE7DF4"/>
    <w:rsid w:val="00EF01B9"/>
    <w:rsid w:val="00EF208D"/>
    <w:rsid w:val="00EF21F0"/>
    <w:rsid w:val="00EF2539"/>
    <w:rsid w:val="00EF34C7"/>
    <w:rsid w:val="00EF3A08"/>
    <w:rsid w:val="00EF5A98"/>
    <w:rsid w:val="00EF6778"/>
    <w:rsid w:val="00F03010"/>
    <w:rsid w:val="00F0640E"/>
    <w:rsid w:val="00F14C80"/>
    <w:rsid w:val="00F15785"/>
    <w:rsid w:val="00F169F2"/>
    <w:rsid w:val="00F16D7F"/>
    <w:rsid w:val="00F171B4"/>
    <w:rsid w:val="00F20748"/>
    <w:rsid w:val="00F2087A"/>
    <w:rsid w:val="00F26093"/>
    <w:rsid w:val="00F270F5"/>
    <w:rsid w:val="00F357EB"/>
    <w:rsid w:val="00F40AC8"/>
    <w:rsid w:val="00F423D3"/>
    <w:rsid w:val="00F43C6C"/>
    <w:rsid w:val="00F43D71"/>
    <w:rsid w:val="00F43E12"/>
    <w:rsid w:val="00F44897"/>
    <w:rsid w:val="00F453F7"/>
    <w:rsid w:val="00F508E3"/>
    <w:rsid w:val="00F51084"/>
    <w:rsid w:val="00F5179E"/>
    <w:rsid w:val="00F5355D"/>
    <w:rsid w:val="00F53F20"/>
    <w:rsid w:val="00F557A6"/>
    <w:rsid w:val="00F61915"/>
    <w:rsid w:val="00F70205"/>
    <w:rsid w:val="00F7263D"/>
    <w:rsid w:val="00F7323E"/>
    <w:rsid w:val="00F75478"/>
    <w:rsid w:val="00F8089B"/>
    <w:rsid w:val="00F82E68"/>
    <w:rsid w:val="00F83157"/>
    <w:rsid w:val="00F833EB"/>
    <w:rsid w:val="00F85684"/>
    <w:rsid w:val="00F85BD8"/>
    <w:rsid w:val="00F872C5"/>
    <w:rsid w:val="00F873F4"/>
    <w:rsid w:val="00F87B3B"/>
    <w:rsid w:val="00F924E9"/>
    <w:rsid w:val="00F955AD"/>
    <w:rsid w:val="00F95619"/>
    <w:rsid w:val="00F961B5"/>
    <w:rsid w:val="00F96BA7"/>
    <w:rsid w:val="00F97704"/>
    <w:rsid w:val="00FA0B0D"/>
    <w:rsid w:val="00FA2C4E"/>
    <w:rsid w:val="00FA30BE"/>
    <w:rsid w:val="00FA490D"/>
    <w:rsid w:val="00FA6D3D"/>
    <w:rsid w:val="00FB02FC"/>
    <w:rsid w:val="00FB5BF0"/>
    <w:rsid w:val="00FC0CE4"/>
    <w:rsid w:val="00FC342B"/>
    <w:rsid w:val="00FC3B59"/>
    <w:rsid w:val="00FC3D92"/>
    <w:rsid w:val="00FC4FDF"/>
    <w:rsid w:val="00FC57BB"/>
    <w:rsid w:val="00FC5C51"/>
    <w:rsid w:val="00FD0FA8"/>
    <w:rsid w:val="00FD33E5"/>
    <w:rsid w:val="00FD4B9E"/>
    <w:rsid w:val="00FD6664"/>
    <w:rsid w:val="00FE3EF6"/>
    <w:rsid w:val="00FE71F0"/>
    <w:rsid w:val="00FF0304"/>
    <w:rsid w:val="00FF1D09"/>
    <w:rsid w:val="00FF2203"/>
    <w:rsid w:val="00FF2597"/>
    <w:rsid w:val="00FF2AC5"/>
    <w:rsid w:val="00FF30D6"/>
    <w:rsid w:val="00FF3BAF"/>
    <w:rsid w:val="00FF4863"/>
    <w:rsid w:val="00FF5178"/>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link w:val="ListParagraphChar"/>
    <w:uiPriority w:val="34"/>
    <w:qFormat/>
    <w:rsid w:val="008026DD"/>
    <w:pPr>
      <w:ind w:left="720"/>
      <w:contextualSpacing/>
    </w:pPr>
  </w:style>
  <w:style w:type="paragraph" w:styleId="NoSpacing">
    <w:name w:val="No Spacing"/>
    <w:uiPriority w:val="1"/>
    <w:qFormat/>
    <w:rsid w:val="002C0BCC"/>
    <w:rPr>
      <w:lang w:val="en-US" w:eastAsia="en-US"/>
    </w:rPr>
  </w:style>
  <w:style w:type="paragraph" w:styleId="CommentText">
    <w:name w:val="annotation text"/>
    <w:basedOn w:val="Normal"/>
    <w:link w:val="CommentTextChar"/>
    <w:semiHidden/>
    <w:rsid w:val="00B07C19"/>
    <w:rPr>
      <w:lang w:val="en-AU" w:eastAsia="bg-BG"/>
    </w:rPr>
  </w:style>
  <w:style w:type="character" w:customStyle="1" w:styleId="CommentTextChar">
    <w:name w:val="Comment Text Char"/>
    <w:basedOn w:val="DefaultParagraphFont"/>
    <w:link w:val="CommentText"/>
    <w:semiHidden/>
    <w:rsid w:val="00B07C19"/>
    <w:rPr>
      <w:lang w:val="en-AU"/>
    </w:rPr>
  </w:style>
  <w:style w:type="character" w:customStyle="1" w:styleId="ListParagraphChar">
    <w:name w:val="List Paragraph Char"/>
    <w:basedOn w:val="DefaultParagraphFont"/>
    <w:link w:val="ListParagraph"/>
    <w:uiPriority w:val="99"/>
    <w:locked/>
    <w:rsid w:val="000921FC"/>
    <w:rPr>
      <w:lang w:val="en-US" w:eastAsia="en-US"/>
    </w:rPr>
  </w:style>
  <w:style w:type="character" w:customStyle="1" w:styleId="BodyTextChar">
    <w:name w:val="Body Text Char"/>
    <w:basedOn w:val="DefaultParagraphFont"/>
    <w:link w:val="BodyText"/>
    <w:rsid w:val="009343BE"/>
    <w:rPr>
      <w:sz w:val="24"/>
      <w:lang w:eastAsia="en-US"/>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09E0-D52D-4A03-9548-3175736B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1793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2019-02-25T10:31:00Z</cp:lastPrinted>
  <dcterms:created xsi:type="dcterms:W3CDTF">2019-06-17T13:22:00Z</dcterms:created>
  <dcterms:modified xsi:type="dcterms:W3CDTF">2019-06-17T13:22:00Z</dcterms:modified>
</cp:coreProperties>
</file>