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7B" w:rsidRPr="00723224" w:rsidRDefault="003F5B1B" w:rsidP="00441CFE">
      <w:pPr>
        <w:jc w:val="right"/>
        <w:rPr>
          <w:b/>
          <w:sz w:val="24"/>
          <w:szCs w:val="24"/>
          <w:lang w:val="bg-BG"/>
        </w:rPr>
      </w:pPr>
      <w:r w:rsidRPr="00723224">
        <w:rPr>
          <w:b/>
          <w:sz w:val="24"/>
          <w:szCs w:val="24"/>
          <w:lang w:val="bg-BG"/>
        </w:rPr>
        <w:t xml:space="preserve">Образец № </w:t>
      </w:r>
      <w:r w:rsidR="00812E5B" w:rsidRPr="00723224">
        <w:rPr>
          <w:b/>
          <w:sz w:val="24"/>
          <w:szCs w:val="24"/>
          <w:lang w:val="bg-BG"/>
        </w:rPr>
        <w:t>3</w:t>
      </w:r>
    </w:p>
    <w:p w:rsidR="00441CFE" w:rsidRPr="00723224" w:rsidRDefault="00441CFE" w:rsidP="0050627B">
      <w:pPr>
        <w:jc w:val="center"/>
        <w:rPr>
          <w:b/>
          <w:sz w:val="28"/>
          <w:szCs w:val="28"/>
          <w:lang w:val="bg-BG"/>
        </w:rPr>
      </w:pPr>
    </w:p>
    <w:p w:rsidR="00441CFE" w:rsidRPr="00723224" w:rsidRDefault="00441CFE" w:rsidP="0050627B">
      <w:pPr>
        <w:jc w:val="center"/>
        <w:rPr>
          <w:b/>
          <w:sz w:val="28"/>
          <w:szCs w:val="28"/>
          <w:lang w:val="bg-BG"/>
        </w:rPr>
      </w:pPr>
    </w:p>
    <w:p w:rsidR="0050627B" w:rsidRPr="00723224" w:rsidRDefault="0050627B" w:rsidP="0050627B">
      <w:pPr>
        <w:jc w:val="center"/>
        <w:rPr>
          <w:b/>
          <w:sz w:val="28"/>
          <w:szCs w:val="28"/>
          <w:lang w:val="bg-BG"/>
        </w:rPr>
      </w:pPr>
      <w:r w:rsidRPr="00723224">
        <w:rPr>
          <w:b/>
          <w:sz w:val="28"/>
          <w:szCs w:val="28"/>
          <w:lang w:val="bg-BG"/>
        </w:rPr>
        <w:t>Д Е К Л А Р А Ц И Я</w:t>
      </w:r>
    </w:p>
    <w:p w:rsidR="0050627B" w:rsidRPr="00723224" w:rsidRDefault="0050627B" w:rsidP="0050627B">
      <w:pPr>
        <w:jc w:val="center"/>
        <w:rPr>
          <w:b/>
          <w:iCs/>
          <w:sz w:val="24"/>
          <w:szCs w:val="24"/>
          <w:lang w:val="bg-BG"/>
        </w:rPr>
      </w:pPr>
    </w:p>
    <w:p w:rsidR="0050627B" w:rsidRPr="00723224" w:rsidRDefault="0050627B" w:rsidP="0050627B">
      <w:pPr>
        <w:jc w:val="center"/>
        <w:rPr>
          <w:b/>
          <w:szCs w:val="22"/>
          <w:lang w:val="bg-BG"/>
        </w:rPr>
      </w:pPr>
    </w:p>
    <w:p w:rsidR="0050627B" w:rsidRPr="00723224" w:rsidRDefault="0050627B" w:rsidP="0050627B">
      <w:pPr>
        <w:spacing w:line="360" w:lineRule="auto"/>
        <w:ind w:firstLine="900"/>
        <w:jc w:val="both"/>
        <w:rPr>
          <w:sz w:val="24"/>
          <w:szCs w:val="24"/>
          <w:lang w:val="bg-BG"/>
        </w:rPr>
      </w:pPr>
    </w:p>
    <w:p w:rsidR="00E118D4" w:rsidRPr="00E118D4" w:rsidRDefault="00E118D4" w:rsidP="00E118D4">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Pr="00E118D4">
        <w:rPr>
          <w:b/>
          <w:bCs/>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 чрез издаване на застрахователни полици”</w:t>
      </w:r>
      <w:r>
        <w:rPr>
          <w:b/>
          <w:bCs/>
          <w:sz w:val="24"/>
          <w:szCs w:val="24"/>
          <w:lang w:val="bg-BG"/>
        </w:rPr>
        <w:t>,</w:t>
      </w:r>
    </w:p>
    <w:p w:rsidR="0050627B" w:rsidRPr="00723224" w:rsidRDefault="0050627B" w:rsidP="0050627B">
      <w:pPr>
        <w:tabs>
          <w:tab w:val="left" w:pos="4050"/>
          <w:tab w:val="left" w:pos="4320"/>
        </w:tabs>
        <w:jc w:val="both"/>
        <w:rPr>
          <w:b/>
          <w:sz w:val="24"/>
          <w:szCs w:val="24"/>
          <w:lang w:val="bg-BG"/>
        </w:rPr>
      </w:pPr>
    </w:p>
    <w:p w:rsidR="0050627B" w:rsidRDefault="0050627B" w:rsidP="0050627B">
      <w:pPr>
        <w:pStyle w:val="FR2"/>
        <w:widowControl/>
        <w:jc w:val="both"/>
        <w:rPr>
          <w:szCs w:val="24"/>
        </w:rPr>
      </w:pPr>
    </w:p>
    <w:p w:rsidR="007F3FE6" w:rsidRPr="00723224" w:rsidRDefault="007F3FE6" w:rsidP="0050627B">
      <w:pPr>
        <w:pStyle w:val="FR2"/>
        <w:widowControl/>
        <w:jc w:val="both"/>
        <w:rPr>
          <w:szCs w:val="24"/>
        </w:rPr>
      </w:pPr>
    </w:p>
    <w:p w:rsidR="007F3FE6" w:rsidRPr="00723224" w:rsidRDefault="007F3FE6" w:rsidP="007F3FE6">
      <w:pPr>
        <w:jc w:val="center"/>
        <w:rPr>
          <w:b/>
          <w:sz w:val="24"/>
          <w:szCs w:val="24"/>
          <w:lang w:val="bg-BG"/>
        </w:rPr>
      </w:pPr>
      <w:r w:rsidRPr="00723224">
        <w:rPr>
          <w:b/>
          <w:sz w:val="24"/>
          <w:szCs w:val="24"/>
          <w:lang w:val="bg-BG"/>
        </w:rPr>
        <w:t>ДЕКЛАРИРАМ, че:</w:t>
      </w:r>
    </w:p>
    <w:p w:rsidR="00BE1224" w:rsidRPr="00723224" w:rsidRDefault="00BE1224" w:rsidP="0050627B">
      <w:pPr>
        <w:pStyle w:val="FR2"/>
        <w:widowControl/>
        <w:jc w:val="both"/>
        <w:rPr>
          <w:szCs w:val="24"/>
        </w:rPr>
      </w:pPr>
    </w:p>
    <w:p w:rsidR="0050627B" w:rsidRPr="00723224" w:rsidRDefault="0050627B" w:rsidP="0050627B">
      <w:pPr>
        <w:ind w:left="2160" w:hanging="2160"/>
        <w:jc w:val="center"/>
        <w:rPr>
          <w:b/>
          <w:sz w:val="24"/>
          <w:szCs w:val="24"/>
          <w:lang w:val="bg-BG"/>
        </w:rPr>
      </w:pPr>
    </w:p>
    <w:p w:rsidR="00E118D4" w:rsidRPr="00CB6F15" w:rsidRDefault="00E118D4" w:rsidP="00E118D4">
      <w:pPr>
        <w:ind w:firstLine="720"/>
        <w:jc w:val="both"/>
        <w:rPr>
          <w:sz w:val="24"/>
          <w:szCs w:val="24"/>
          <w:lang w:val="bg-BG"/>
        </w:rPr>
      </w:pPr>
      <w:r w:rsidRPr="00CB6F15">
        <w:rPr>
          <w:sz w:val="24"/>
          <w:szCs w:val="24"/>
          <w:lang w:val="ru-RU"/>
        </w:rPr>
        <w:t xml:space="preserve">1. </w:t>
      </w:r>
      <w:r w:rsidRPr="00CB6F15">
        <w:rPr>
          <w:sz w:val="24"/>
          <w:szCs w:val="24"/>
          <w:lang w:val="bg-BG"/>
        </w:rPr>
        <w:t xml:space="preserve">Представляваният от мен </w:t>
      </w:r>
      <w:r w:rsidRPr="00CB6F15">
        <w:rPr>
          <w:color w:val="000000"/>
          <w:sz w:val="24"/>
          <w:szCs w:val="24"/>
          <w:lang w:val="bg-BG"/>
        </w:rPr>
        <w:t xml:space="preserve">участник </w:t>
      </w:r>
      <w:r w:rsidRPr="00CB6F15">
        <w:rPr>
          <w:sz w:val="24"/>
          <w:szCs w:val="24"/>
          <w:lang w:val="bg-BG"/>
        </w:rPr>
        <w:t>не е свързано лице по смисъла на § 1, т.</w:t>
      </w:r>
      <w:r w:rsidR="007F3FE6">
        <w:rPr>
          <w:sz w:val="24"/>
          <w:szCs w:val="24"/>
          <w:lang w:val="bg-BG"/>
        </w:rPr>
        <w:t xml:space="preserve"> </w:t>
      </w:r>
      <w:r w:rsidRPr="00CB6F15">
        <w:rPr>
          <w:sz w:val="24"/>
          <w:szCs w:val="24"/>
          <w:lang w:val="bg-BG"/>
        </w:rPr>
        <w:t>1</w:t>
      </w:r>
      <w:r w:rsidR="007A33A0">
        <w:rPr>
          <w:sz w:val="24"/>
          <w:szCs w:val="24"/>
          <w:lang w:val="bg-BG"/>
        </w:rPr>
        <w:t>5</w:t>
      </w:r>
      <w:r w:rsidRPr="00CB6F15">
        <w:rPr>
          <w:sz w:val="24"/>
          <w:szCs w:val="24"/>
          <w:lang w:val="bg-BG"/>
        </w:rPr>
        <w:t xml:space="preserve"> от </w:t>
      </w:r>
      <w:r w:rsidR="007F3FE6">
        <w:rPr>
          <w:sz w:val="24"/>
          <w:szCs w:val="24"/>
          <w:lang w:val="bg-BG"/>
        </w:rPr>
        <w:t>Допълнителн</w:t>
      </w:r>
      <w:r w:rsidR="007A33A0">
        <w:rPr>
          <w:sz w:val="24"/>
          <w:szCs w:val="24"/>
          <w:lang w:val="bg-BG"/>
        </w:rPr>
        <w:t>ите</w:t>
      </w:r>
      <w:r w:rsidR="007F3FE6">
        <w:rPr>
          <w:sz w:val="24"/>
          <w:szCs w:val="24"/>
          <w:lang w:val="bg-BG"/>
        </w:rPr>
        <w:t xml:space="preserve"> разпоредб</w:t>
      </w:r>
      <w:r w:rsidR="007A33A0">
        <w:rPr>
          <w:sz w:val="24"/>
          <w:szCs w:val="24"/>
          <w:lang w:val="bg-BG"/>
        </w:rPr>
        <w:t>и</w:t>
      </w:r>
      <w:r w:rsidRPr="00CB6F15">
        <w:rPr>
          <w:sz w:val="24"/>
          <w:szCs w:val="24"/>
          <w:lang w:val="bg-BG"/>
        </w:rPr>
        <w:t xml:space="preserve"> на Закона за </w:t>
      </w:r>
      <w:r w:rsidR="007A33A0" w:rsidRPr="007A33A0">
        <w:rPr>
          <w:sz w:val="24"/>
          <w:szCs w:val="24"/>
          <w:lang w:val="bg-BG"/>
        </w:rPr>
        <w:t>противодействие на корупцията и за отнемане на незаконно придобито имущество, с „Холдинг БДЖ“ ЕАД и дъщерните му дружества -„БДЖ – Пътнически превози” ЕООД и „БДЖ – Товарни превози” ЕООД</w:t>
      </w:r>
      <w:r w:rsidR="007A33A0" w:rsidRPr="007A33A0" w:rsidDel="007A33A0">
        <w:rPr>
          <w:sz w:val="24"/>
          <w:szCs w:val="24"/>
          <w:lang w:val="bg-BG"/>
        </w:rPr>
        <w:t xml:space="preserve"> </w:t>
      </w:r>
      <w:r w:rsidRPr="00CB6F15">
        <w:rPr>
          <w:sz w:val="24"/>
          <w:szCs w:val="24"/>
          <w:lang w:val="bg-BG"/>
        </w:rPr>
        <w:t xml:space="preserve"> или със служители на ръко</w:t>
      </w:r>
      <w:r w:rsidR="00B071B8">
        <w:rPr>
          <w:sz w:val="24"/>
          <w:szCs w:val="24"/>
          <w:lang w:val="bg-BG"/>
        </w:rPr>
        <w:t>водна длъжност в тези дружества.</w:t>
      </w:r>
      <w:bookmarkStart w:id="0" w:name="_GoBack"/>
      <w:bookmarkEnd w:id="0"/>
    </w:p>
    <w:p w:rsidR="00E118D4" w:rsidRPr="00CB6F15" w:rsidRDefault="00E118D4" w:rsidP="00E118D4">
      <w:pPr>
        <w:ind w:firstLine="720"/>
        <w:jc w:val="both"/>
        <w:rPr>
          <w:lang w:val="bg-BG"/>
        </w:rPr>
      </w:pPr>
    </w:p>
    <w:p w:rsidR="00E118D4" w:rsidRPr="00CB6F15" w:rsidRDefault="00E118D4" w:rsidP="00E118D4">
      <w:pPr>
        <w:ind w:firstLine="720"/>
        <w:jc w:val="both"/>
        <w:rPr>
          <w:lang w:val="bg-BG"/>
        </w:rPr>
      </w:pPr>
    </w:p>
    <w:p w:rsidR="00E118D4" w:rsidRPr="00723224" w:rsidRDefault="00E118D4" w:rsidP="00E118D4">
      <w:pPr>
        <w:jc w:val="both"/>
        <w:rPr>
          <w:sz w:val="24"/>
          <w:szCs w:val="24"/>
          <w:lang w:val="bg-BG"/>
        </w:rPr>
      </w:pPr>
    </w:p>
    <w:p w:rsidR="00E118D4" w:rsidRDefault="00E118D4" w:rsidP="00E118D4">
      <w:pPr>
        <w:jc w:val="both"/>
        <w:rPr>
          <w:sz w:val="24"/>
          <w:szCs w:val="24"/>
          <w:lang w:val="bg-BG"/>
        </w:rPr>
      </w:pPr>
    </w:p>
    <w:p w:rsidR="007F3FE6" w:rsidRPr="00723224" w:rsidRDefault="007F3FE6" w:rsidP="00E118D4">
      <w:pPr>
        <w:jc w:val="both"/>
        <w:rPr>
          <w:sz w:val="24"/>
          <w:szCs w:val="24"/>
          <w:lang w:val="bg-BG"/>
        </w:rPr>
      </w:pPr>
    </w:p>
    <w:p w:rsidR="00E118D4" w:rsidRPr="00723224" w:rsidRDefault="00E118D4" w:rsidP="00E118D4">
      <w:pPr>
        <w:jc w:val="both"/>
        <w:rPr>
          <w:sz w:val="24"/>
          <w:szCs w:val="24"/>
          <w:lang w:val="bg-BG"/>
        </w:rPr>
      </w:pPr>
    </w:p>
    <w:p w:rsidR="00E118D4" w:rsidRPr="00723224" w:rsidRDefault="00E118D4" w:rsidP="00E118D4">
      <w:pPr>
        <w:jc w:val="both"/>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Default="00E118D4" w:rsidP="00E118D4">
      <w:pPr>
        <w:jc w:val="right"/>
        <w:rPr>
          <w:i/>
          <w:sz w:val="24"/>
          <w:szCs w:val="24"/>
          <w:lang w:val="bg-BG"/>
        </w:rPr>
      </w:pPr>
    </w:p>
    <w:p w:rsidR="007F3FE6" w:rsidRDefault="007F3FE6" w:rsidP="007F3FE6">
      <w:pPr>
        <w:jc w:val="right"/>
        <w:rPr>
          <w:b/>
          <w:sz w:val="24"/>
          <w:szCs w:val="24"/>
          <w:lang w:val="bg-BG"/>
        </w:rPr>
      </w:pPr>
    </w:p>
    <w:p w:rsidR="00917FB4" w:rsidRDefault="00917FB4" w:rsidP="007F3FE6">
      <w:pPr>
        <w:jc w:val="right"/>
        <w:rPr>
          <w:b/>
          <w:sz w:val="24"/>
          <w:szCs w:val="24"/>
          <w:lang w:val="bg-BG"/>
        </w:rPr>
      </w:pPr>
    </w:p>
    <w:p w:rsidR="00917FB4" w:rsidRDefault="00917FB4" w:rsidP="007F3FE6">
      <w:pPr>
        <w:jc w:val="right"/>
        <w:rPr>
          <w:b/>
          <w:sz w:val="24"/>
          <w:szCs w:val="24"/>
          <w:lang w:val="bg-BG"/>
        </w:rPr>
      </w:pPr>
    </w:p>
    <w:sectPr w:rsidR="00917FB4"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B8" w:rsidRDefault="00A720B8">
      <w:r>
        <w:separator/>
      </w:r>
    </w:p>
  </w:endnote>
  <w:endnote w:type="continuationSeparator" w:id="0">
    <w:p w:rsidR="00A720B8" w:rsidRDefault="00A7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9" w:rsidRDefault="00EA13E9"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13E9" w:rsidRDefault="00EA13E9"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EA13E9" w:rsidRDefault="00EA13E9">
        <w:pPr>
          <w:pStyle w:val="Footer"/>
          <w:jc w:val="center"/>
        </w:pPr>
        <w:r>
          <w:rPr>
            <w:noProof/>
            <w:lang w:val="bg-BG" w:eastAsia="bg-BG"/>
          </w:rPr>
          <mc:AlternateContent>
            <mc:Choice Requires="wps">
              <w:drawing>
                <wp:inline distT="0" distB="0" distL="0" distR="0" wp14:anchorId="38A72A66" wp14:editId="00125217">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2F588AD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EA13E9" w:rsidRDefault="00EA13E9">
        <w:pPr>
          <w:pStyle w:val="Footer"/>
          <w:jc w:val="center"/>
        </w:pPr>
        <w:r>
          <w:fldChar w:fldCharType="begin"/>
        </w:r>
        <w:r>
          <w:instrText xml:space="preserve"> PAGE    \* MERGEFORMAT </w:instrText>
        </w:r>
        <w:r>
          <w:fldChar w:fldCharType="separate"/>
        </w:r>
        <w:r w:rsidR="00B071B8">
          <w:rPr>
            <w:noProof/>
          </w:rPr>
          <w:t>1</w:t>
        </w:r>
        <w:r>
          <w:rPr>
            <w:noProof/>
          </w:rPr>
          <w:fldChar w:fldCharType="end"/>
        </w:r>
      </w:p>
    </w:sdtContent>
  </w:sdt>
  <w:p w:rsidR="00EA13E9" w:rsidRDefault="00EA13E9"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B8" w:rsidRDefault="00A720B8">
      <w:r>
        <w:separator/>
      </w:r>
    </w:p>
  </w:footnote>
  <w:footnote w:type="continuationSeparator" w:id="0">
    <w:p w:rsidR="00A720B8" w:rsidRDefault="00A72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7">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5"/>
  </w:num>
  <w:num w:numId="5">
    <w:abstractNumId w:val="12"/>
  </w:num>
  <w:num w:numId="6">
    <w:abstractNumId w:val="25"/>
  </w:num>
  <w:num w:numId="7">
    <w:abstractNumId w:val="4"/>
  </w:num>
  <w:num w:numId="8">
    <w:abstractNumId w:val="26"/>
  </w:num>
  <w:num w:numId="9">
    <w:abstractNumId w:val="9"/>
  </w:num>
  <w:num w:numId="10">
    <w:abstractNumId w:val="0"/>
  </w:num>
  <w:num w:numId="11">
    <w:abstractNumId w:val="2"/>
  </w:num>
  <w:num w:numId="12">
    <w:abstractNumId w:val="23"/>
  </w:num>
  <w:num w:numId="13">
    <w:abstractNumId w:val="30"/>
  </w:num>
  <w:num w:numId="14">
    <w:abstractNumId w:val="3"/>
  </w:num>
  <w:num w:numId="15">
    <w:abstractNumId w:val="11"/>
  </w:num>
  <w:num w:numId="16">
    <w:abstractNumId w:val="6"/>
  </w:num>
  <w:num w:numId="17">
    <w:abstractNumId w:val="14"/>
  </w:num>
  <w:num w:numId="18">
    <w:abstractNumId w:val="20"/>
  </w:num>
  <w:num w:numId="19">
    <w:abstractNumId w:val="21"/>
  </w:num>
  <w:num w:numId="20">
    <w:abstractNumId w:val="10"/>
  </w:num>
  <w:num w:numId="21">
    <w:abstractNumId w:val="22"/>
  </w:num>
  <w:num w:numId="22">
    <w:abstractNumId w:val="7"/>
  </w:num>
  <w:num w:numId="23">
    <w:abstractNumId w:val="27"/>
  </w:num>
  <w:num w:numId="24">
    <w:abstractNumId w:val="13"/>
  </w:num>
  <w:num w:numId="25">
    <w:abstractNumId w:val="29"/>
  </w:num>
  <w:num w:numId="26">
    <w:abstractNumId w:val="16"/>
  </w:num>
  <w:num w:numId="27">
    <w:abstractNumId w:val="17"/>
  </w:num>
  <w:num w:numId="28">
    <w:abstractNumId w:val="24"/>
  </w:num>
  <w:num w:numId="29">
    <w:abstractNumId w:val="31"/>
  </w:num>
  <w:num w:numId="30">
    <w:abstractNumId w:val="28"/>
  </w:num>
  <w:num w:numId="31">
    <w:abstractNumId w:val="8"/>
  </w:num>
  <w:num w:numId="32">
    <w:abstractNumId w:val="1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2E36"/>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02A"/>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4370"/>
    <w:rsid w:val="002B4DB3"/>
    <w:rsid w:val="002B7E15"/>
    <w:rsid w:val="002C08D0"/>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06822"/>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3F66ED"/>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6925"/>
    <w:rsid w:val="0057708E"/>
    <w:rsid w:val="00577C1C"/>
    <w:rsid w:val="0058193F"/>
    <w:rsid w:val="00582327"/>
    <w:rsid w:val="005840C8"/>
    <w:rsid w:val="005860B5"/>
    <w:rsid w:val="00590CDA"/>
    <w:rsid w:val="00591727"/>
    <w:rsid w:val="0059230D"/>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38D"/>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673AC"/>
    <w:rsid w:val="007725D2"/>
    <w:rsid w:val="00774182"/>
    <w:rsid w:val="007755F0"/>
    <w:rsid w:val="007807AE"/>
    <w:rsid w:val="00783668"/>
    <w:rsid w:val="007838DB"/>
    <w:rsid w:val="007845F4"/>
    <w:rsid w:val="00790ADD"/>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20B8"/>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0F2"/>
    <w:rsid w:val="00AF652B"/>
    <w:rsid w:val="00B00F2F"/>
    <w:rsid w:val="00B0133B"/>
    <w:rsid w:val="00B03CDF"/>
    <w:rsid w:val="00B071B8"/>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1993"/>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0FFB"/>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E762-0780-411C-8E89-8EAA536B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1584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4</cp:revision>
  <cp:lastPrinted>2021-09-02T10:00:00Z</cp:lastPrinted>
  <dcterms:created xsi:type="dcterms:W3CDTF">2021-11-16T12:35:00Z</dcterms:created>
  <dcterms:modified xsi:type="dcterms:W3CDTF">2021-11-16T14:20:00Z</dcterms:modified>
</cp:coreProperties>
</file>