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428" w:rsidRPr="006751BE" w:rsidRDefault="00A30428" w:rsidP="00CE6F47">
      <w:pPr>
        <w:jc w:val="both"/>
        <w:rPr>
          <w:sz w:val="24"/>
          <w:szCs w:val="24"/>
        </w:rPr>
      </w:pPr>
    </w:p>
    <w:p w:rsidR="00DF5161" w:rsidRDefault="00DF5161" w:rsidP="00CC2DBA">
      <w:pPr>
        <w:rPr>
          <w:b/>
          <w:sz w:val="24"/>
          <w:szCs w:val="24"/>
          <w:lang w:val="bg-BG"/>
        </w:rPr>
      </w:pPr>
    </w:p>
    <w:p w:rsidR="002A159A" w:rsidRPr="00CB6F15" w:rsidRDefault="002A159A" w:rsidP="002A159A">
      <w:pPr>
        <w:jc w:val="right"/>
        <w:rPr>
          <w:b/>
          <w:sz w:val="24"/>
          <w:szCs w:val="24"/>
          <w:lang w:val="bg-BG"/>
        </w:rPr>
      </w:pPr>
      <w:r w:rsidRPr="00CB6F15">
        <w:rPr>
          <w:b/>
          <w:sz w:val="24"/>
          <w:szCs w:val="24"/>
          <w:lang w:val="bg-BG"/>
        </w:rPr>
        <w:t xml:space="preserve">Образец № </w:t>
      </w:r>
      <w:r>
        <w:rPr>
          <w:b/>
          <w:sz w:val="24"/>
          <w:szCs w:val="24"/>
          <w:lang w:val="bg-BG"/>
        </w:rPr>
        <w:t>3</w:t>
      </w:r>
    </w:p>
    <w:p w:rsidR="002A159A" w:rsidRPr="00CB6F15" w:rsidRDefault="002A159A" w:rsidP="002A159A">
      <w:pPr>
        <w:jc w:val="center"/>
        <w:rPr>
          <w:b/>
          <w:sz w:val="24"/>
          <w:lang w:val="bg-BG"/>
        </w:rPr>
      </w:pPr>
    </w:p>
    <w:p w:rsidR="002A159A" w:rsidRPr="0013256E" w:rsidRDefault="002A159A" w:rsidP="002A159A">
      <w:pPr>
        <w:jc w:val="both"/>
        <w:rPr>
          <w:sz w:val="24"/>
          <w:szCs w:val="24"/>
        </w:rPr>
      </w:pPr>
    </w:p>
    <w:p w:rsidR="002A159A" w:rsidRDefault="002A159A" w:rsidP="002A159A">
      <w:pPr>
        <w:spacing w:line="360" w:lineRule="auto"/>
        <w:jc w:val="right"/>
        <w:rPr>
          <w:sz w:val="24"/>
          <w:szCs w:val="24"/>
        </w:rPr>
      </w:pPr>
    </w:p>
    <w:p w:rsidR="002A159A" w:rsidRPr="003B1328" w:rsidRDefault="002A159A" w:rsidP="002A159A">
      <w:pPr>
        <w:spacing w:line="360" w:lineRule="auto"/>
        <w:rPr>
          <w:sz w:val="24"/>
          <w:szCs w:val="24"/>
          <w:lang w:val="bg-BG"/>
        </w:rPr>
      </w:pPr>
    </w:p>
    <w:p w:rsidR="002A159A" w:rsidRPr="00CB6F15" w:rsidRDefault="002A159A" w:rsidP="002A159A">
      <w:pPr>
        <w:jc w:val="center"/>
        <w:rPr>
          <w:b/>
          <w:sz w:val="28"/>
          <w:szCs w:val="28"/>
          <w:lang w:val="ru-RU"/>
        </w:rPr>
      </w:pPr>
      <w:r w:rsidRPr="00CB6F15">
        <w:rPr>
          <w:b/>
          <w:sz w:val="28"/>
          <w:szCs w:val="28"/>
          <w:lang w:val="ru-RU"/>
        </w:rPr>
        <w:t>Д Е К Л А Р А Ц И Я</w:t>
      </w:r>
    </w:p>
    <w:p w:rsidR="002A159A" w:rsidRPr="00951C18" w:rsidRDefault="002A159A" w:rsidP="002A159A">
      <w:pPr>
        <w:jc w:val="center"/>
        <w:rPr>
          <w:b/>
          <w:sz w:val="24"/>
          <w:szCs w:val="24"/>
          <w:lang w:val="bg-BG"/>
        </w:rPr>
      </w:pPr>
    </w:p>
    <w:p w:rsidR="002A159A" w:rsidRPr="00951C18" w:rsidRDefault="002A159A" w:rsidP="002A159A">
      <w:pPr>
        <w:jc w:val="center"/>
        <w:rPr>
          <w:sz w:val="24"/>
          <w:szCs w:val="24"/>
          <w:lang w:val="bg-BG"/>
        </w:rPr>
      </w:pPr>
    </w:p>
    <w:p w:rsidR="002A159A" w:rsidRPr="003B1328" w:rsidRDefault="002A159A" w:rsidP="002A159A">
      <w:pPr>
        <w:rPr>
          <w:sz w:val="24"/>
          <w:szCs w:val="24"/>
          <w:lang w:val="bg-BG"/>
        </w:rPr>
      </w:pPr>
    </w:p>
    <w:p w:rsidR="009D6757" w:rsidRPr="00840E18" w:rsidRDefault="009D6757" w:rsidP="009D6757">
      <w:pPr>
        <w:ind w:right="26"/>
        <w:jc w:val="both"/>
        <w:rPr>
          <w:b/>
          <w:sz w:val="28"/>
        </w:rPr>
      </w:pPr>
      <w:r w:rsidRPr="00CB6F15">
        <w:rPr>
          <w:sz w:val="24"/>
          <w:szCs w:val="24"/>
          <w:lang w:val="ru-RU"/>
        </w:rPr>
        <w:t>Долуподписаният /ата/ ...................................................................................</w:t>
      </w:r>
      <w:r w:rsidRPr="00CB6F15">
        <w:rPr>
          <w:sz w:val="24"/>
          <w:szCs w:val="24"/>
          <w:lang w:val="bg-BG"/>
        </w:rPr>
        <w:t>..........,</w:t>
      </w:r>
      <w:r w:rsidRPr="00CB6F15">
        <w:rPr>
          <w:sz w:val="24"/>
          <w:szCs w:val="24"/>
          <w:lang w:val="ru-RU"/>
        </w:rPr>
        <w:t xml:space="preserve"> в качеството ми на</w:t>
      </w:r>
      <w:r w:rsidRPr="00E051DF">
        <w:rPr>
          <w:sz w:val="24"/>
          <w:szCs w:val="24"/>
          <w:lang w:val="ru-RU"/>
        </w:rPr>
        <w:t>...................................................................</w:t>
      </w:r>
      <w:r>
        <w:rPr>
          <w:i/>
          <w:sz w:val="24"/>
          <w:szCs w:val="24"/>
          <w:lang w:val="ru-RU"/>
        </w:rPr>
        <w:t>/</w:t>
      </w:r>
      <w:r w:rsidRPr="00CD011A">
        <w:rPr>
          <w:i/>
          <w:lang w:val="ru-RU"/>
        </w:rPr>
        <w:t>длъжност</w:t>
      </w:r>
      <w:r>
        <w:rPr>
          <w:sz w:val="24"/>
          <w:szCs w:val="24"/>
          <w:lang w:val="ru-RU"/>
        </w:rPr>
        <w:t>/на</w:t>
      </w:r>
      <w:r w:rsidRPr="00CB6F15">
        <w:rPr>
          <w:sz w:val="24"/>
          <w:szCs w:val="24"/>
          <w:lang w:val="ru-RU"/>
        </w:rPr>
        <w:t xml:space="preserve">........................................................................................................ </w:t>
      </w:r>
      <w:r>
        <w:rPr>
          <w:i/>
          <w:iCs/>
          <w:lang w:val="ru-RU"/>
        </w:rPr>
        <w:t>(наименование</w:t>
      </w:r>
      <w:r w:rsidRPr="00CB6F15">
        <w:rPr>
          <w:i/>
          <w:iCs/>
          <w:lang w:val="ru-RU"/>
        </w:rPr>
        <w:t xml:space="preserve"> на участника</w:t>
      </w:r>
      <w:r w:rsidR="005C62C2">
        <w:rPr>
          <w:i/>
          <w:iCs/>
          <w:lang w:val="ru-RU"/>
        </w:rPr>
        <w:t>;</w:t>
      </w:r>
      <w:r w:rsidR="005C62C2" w:rsidRPr="005C62C2">
        <w:t xml:space="preserve"> </w:t>
      </w:r>
      <w:r w:rsidR="005C62C2" w:rsidRPr="005C62C2">
        <w:rPr>
          <w:i/>
          <w:iCs/>
          <w:lang w:val="ru-RU"/>
        </w:rPr>
        <w:t>при участник - обединение се посочва и наименованието на члена на обединението, от който изхожда декларацията</w:t>
      </w:r>
      <w:r w:rsidRPr="00CB6F15">
        <w:rPr>
          <w:i/>
          <w:iCs/>
          <w:lang w:val="ru-RU"/>
        </w:rPr>
        <w:t>)</w:t>
      </w:r>
      <w:r w:rsidRPr="00CB6F15">
        <w:rPr>
          <w:i/>
          <w:iCs/>
          <w:sz w:val="24"/>
          <w:szCs w:val="24"/>
          <w:lang w:val="ru-RU"/>
        </w:rPr>
        <w:t>,</w:t>
      </w:r>
      <w:r w:rsidRPr="00CB6F15">
        <w:rPr>
          <w:i/>
          <w:sz w:val="24"/>
          <w:szCs w:val="24"/>
          <w:lang w:val="ru-RU"/>
        </w:rPr>
        <w:t xml:space="preserve"> </w:t>
      </w:r>
      <w:r w:rsidRPr="00CB6F15">
        <w:rPr>
          <w:sz w:val="24"/>
          <w:szCs w:val="24"/>
          <w:lang w:val="ru-RU"/>
        </w:rPr>
        <w:t>с ЕИК ...................</w:t>
      </w:r>
      <w:r>
        <w:rPr>
          <w:sz w:val="24"/>
          <w:szCs w:val="24"/>
          <w:lang w:val="ru-RU"/>
        </w:rPr>
        <w:t xml:space="preserve">......, със седалище и адрес на </w:t>
      </w:r>
      <w:r w:rsidRPr="00CB6F15">
        <w:rPr>
          <w:sz w:val="24"/>
          <w:szCs w:val="24"/>
          <w:lang w:val="ru-RU"/>
        </w:rPr>
        <w:t xml:space="preserve">управление  ............................................................................................................................................ – </w:t>
      </w:r>
      <w:r w:rsidRPr="00CB6F15">
        <w:rPr>
          <w:color w:val="000000"/>
          <w:spacing w:val="10"/>
          <w:sz w:val="24"/>
          <w:szCs w:val="24"/>
          <w:lang w:val="bg-BG"/>
        </w:rPr>
        <w:t>участник</w:t>
      </w:r>
      <w:r w:rsidR="00542D4E">
        <w:rPr>
          <w:color w:val="000000"/>
          <w:spacing w:val="10"/>
          <w:sz w:val="24"/>
          <w:szCs w:val="24"/>
          <w:lang w:val="bg-BG"/>
        </w:rPr>
        <w:t xml:space="preserve"> </w:t>
      </w:r>
      <w:r w:rsidRPr="00CB6F15">
        <w:rPr>
          <w:color w:val="000000"/>
          <w:spacing w:val="10"/>
          <w:sz w:val="24"/>
          <w:szCs w:val="24"/>
          <w:lang w:val="bg-BG"/>
        </w:rPr>
        <w:t xml:space="preserve"> в</w:t>
      </w:r>
      <w:r w:rsidRPr="00CB6F15">
        <w:rPr>
          <w:color w:val="000000"/>
          <w:spacing w:val="10"/>
          <w:sz w:val="24"/>
          <w:szCs w:val="24"/>
          <w:lang w:val="ru-RU"/>
        </w:rPr>
        <w:t xml:space="preserve"> </w:t>
      </w:r>
      <w:r w:rsidRPr="00CB6F15">
        <w:rPr>
          <w:sz w:val="24"/>
          <w:szCs w:val="24"/>
          <w:lang w:val="bg-BG"/>
        </w:rPr>
        <w:t xml:space="preserve">конкурс </w:t>
      </w:r>
      <w:r>
        <w:rPr>
          <w:sz w:val="24"/>
          <w:szCs w:val="24"/>
          <w:lang w:val="bg-BG"/>
        </w:rPr>
        <w:t>за</w:t>
      </w:r>
      <w:r w:rsidRPr="00366DC3">
        <w:rPr>
          <w:sz w:val="24"/>
          <w:szCs w:val="24"/>
          <w:lang w:val="bg-BG"/>
        </w:rPr>
        <w:t>:</w:t>
      </w:r>
      <w:r>
        <w:rPr>
          <w:b/>
          <w:sz w:val="24"/>
          <w:szCs w:val="24"/>
          <w:lang w:val="bg-BG"/>
        </w:rPr>
        <w:t xml:space="preserve"> </w:t>
      </w:r>
      <w:r w:rsidRPr="005B510F">
        <w:rPr>
          <w:b/>
          <w:sz w:val="24"/>
          <w:szCs w:val="24"/>
          <w:lang w:val="bg-BG"/>
        </w:rPr>
        <w:t>„Ремонт на декоративен корниз на фасади от страна на ул. „6</w:t>
      </w:r>
      <w:r w:rsidR="005026FE">
        <w:rPr>
          <w:b/>
          <w:sz w:val="24"/>
          <w:szCs w:val="24"/>
          <w:lang w:val="bg-BG"/>
        </w:rPr>
        <w:t>-ти септември”, ул. „Иван Вазов”</w:t>
      </w:r>
      <w:r w:rsidRPr="005B510F">
        <w:rPr>
          <w:b/>
          <w:sz w:val="24"/>
          <w:szCs w:val="24"/>
          <w:lang w:val="bg-BG"/>
        </w:rPr>
        <w:t xml:space="preserve"> и ул. „Георги Сава Раковски”, на съществуваща административна сграда с идентификатор 68134.100.262.3, в п-л За стопанско управление и БДЖ, (УПИ За стопанско управление и БДЖ) кв.464, м. „Главен градски център – Зони Г-8 и Г-10”, по плана на София, район Средец, административен адрес: ул. „Иван Вазов” № 3</w:t>
      </w:r>
      <w:r w:rsidRPr="00273923">
        <w:rPr>
          <w:b/>
          <w:sz w:val="24"/>
          <w:szCs w:val="24"/>
          <w:lang w:val="bg-BG"/>
        </w:rPr>
        <w:t>”</w:t>
      </w:r>
    </w:p>
    <w:p w:rsidR="00CC2DBA" w:rsidRPr="008B7A1F" w:rsidRDefault="00CC2DBA" w:rsidP="00CC2DBA">
      <w:pPr>
        <w:pStyle w:val="CharCharChar"/>
        <w:jc w:val="both"/>
        <w:rPr>
          <w:rFonts w:ascii="Times New Roman" w:hAnsi="Times New Roman"/>
          <w:lang w:val="ru-RU"/>
        </w:rPr>
      </w:pPr>
    </w:p>
    <w:p w:rsidR="002A159A" w:rsidRPr="008B7A1F" w:rsidRDefault="002A159A" w:rsidP="002A159A">
      <w:pPr>
        <w:pStyle w:val="CharCharChar"/>
        <w:jc w:val="both"/>
        <w:rPr>
          <w:rFonts w:ascii="Times New Roman" w:hAnsi="Times New Roman"/>
          <w:lang w:val="ru-RU"/>
        </w:rPr>
      </w:pPr>
    </w:p>
    <w:p w:rsidR="002A159A" w:rsidRDefault="002A159A" w:rsidP="002A159A">
      <w:pPr>
        <w:rPr>
          <w:sz w:val="24"/>
          <w:szCs w:val="24"/>
          <w:lang w:val="ru-RU"/>
        </w:rPr>
      </w:pPr>
    </w:p>
    <w:p w:rsidR="00B50162" w:rsidRPr="008B7A1F" w:rsidRDefault="00B50162" w:rsidP="002A159A">
      <w:pPr>
        <w:rPr>
          <w:sz w:val="24"/>
          <w:szCs w:val="24"/>
          <w:lang w:val="ru-RU"/>
        </w:rPr>
      </w:pPr>
    </w:p>
    <w:p w:rsidR="002A159A" w:rsidRPr="008B7A1F" w:rsidRDefault="009D6757" w:rsidP="002A159A">
      <w:pPr>
        <w:jc w:val="center"/>
        <w:rPr>
          <w:b/>
          <w:sz w:val="24"/>
          <w:szCs w:val="24"/>
          <w:lang w:val="ru-RU"/>
        </w:rPr>
      </w:pPr>
      <w:r>
        <w:rPr>
          <w:b/>
          <w:sz w:val="24"/>
          <w:szCs w:val="24"/>
          <w:lang w:val="ru-RU"/>
        </w:rPr>
        <w:t>ДЕКЛАРИРАМ</w:t>
      </w:r>
      <w:r w:rsidR="00A30428">
        <w:rPr>
          <w:b/>
          <w:sz w:val="24"/>
          <w:szCs w:val="24"/>
          <w:lang w:val="ru-RU"/>
        </w:rPr>
        <w:t>, че</w:t>
      </w:r>
      <w:r w:rsidR="002A159A" w:rsidRPr="008B7A1F">
        <w:rPr>
          <w:b/>
          <w:sz w:val="24"/>
          <w:szCs w:val="24"/>
          <w:lang w:val="ru-RU"/>
        </w:rPr>
        <w:t>:</w:t>
      </w:r>
    </w:p>
    <w:p w:rsidR="00CC2DBA" w:rsidRDefault="00CC2DBA" w:rsidP="00CC2DBA">
      <w:pPr>
        <w:jc w:val="both"/>
        <w:textAlignment w:val="center"/>
        <w:rPr>
          <w:sz w:val="24"/>
          <w:szCs w:val="24"/>
          <w:lang w:val="ru-RU"/>
        </w:rPr>
      </w:pPr>
    </w:p>
    <w:p w:rsidR="00A712BD" w:rsidRDefault="00A712BD" w:rsidP="00CC2DBA">
      <w:pPr>
        <w:jc w:val="both"/>
        <w:textAlignment w:val="center"/>
        <w:rPr>
          <w:sz w:val="24"/>
          <w:szCs w:val="24"/>
          <w:lang w:val="ru-RU"/>
        </w:rPr>
      </w:pPr>
    </w:p>
    <w:p w:rsidR="005026FE" w:rsidRPr="00531700" w:rsidRDefault="00296886" w:rsidP="00531700">
      <w:pPr>
        <w:tabs>
          <w:tab w:val="left" w:pos="567"/>
        </w:tabs>
        <w:jc w:val="both"/>
        <w:rPr>
          <w:sz w:val="24"/>
          <w:szCs w:val="24"/>
          <w:lang w:val="bg-BG"/>
        </w:rPr>
      </w:pPr>
      <w:r>
        <w:rPr>
          <w:sz w:val="24"/>
          <w:szCs w:val="24"/>
          <w:lang w:val="bg-BG"/>
        </w:rPr>
        <w:t xml:space="preserve">    </w:t>
      </w:r>
      <w:bookmarkStart w:id="0" w:name="_GoBack"/>
      <w:bookmarkEnd w:id="0"/>
      <w:r w:rsidR="00531700">
        <w:rPr>
          <w:sz w:val="24"/>
          <w:szCs w:val="24"/>
          <w:lang w:val="bg-BG"/>
        </w:rPr>
        <w:t xml:space="preserve"> </w:t>
      </w:r>
      <w:r w:rsidR="00531700" w:rsidRPr="00531700">
        <w:rPr>
          <w:sz w:val="24"/>
          <w:szCs w:val="24"/>
          <w:lang w:val="bg-BG"/>
        </w:rPr>
        <w:t>В качеството си на представител на участника</w:t>
      </w:r>
      <w:r w:rsidR="00542D4E">
        <w:rPr>
          <w:sz w:val="24"/>
          <w:szCs w:val="24"/>
          <w:lang w:val="bg-BG"/>
        </w:rPr>
        <w:t>/</w:t>
      </w:r>
      <w:r w:rsidR="005C62C2">
        <w:rPr>
          <w:sz w:val="24"/>
          <w:szCs w:val="24"/>
          <w:lang w:val="bg-BG"/>
        </w:rPr>
        <w:t xml:space="preserve">на </w:t>
      </w:r>
      <w:r w:rsidR="00542D4E" w:rsidRPr="00D138C8">
        <w:rPr>
          <w:sz w:val="24"/>
          <w:szCs w:val="24"/>
          <w:lang w:val="bg-BG"/>
        </w:rPr>
        <w:t>член на обединение</w:t>
      </w:r>
      <w:r w:rsidR="00D138C8" w:rsidRPr="00D138C8">
        <w:rPr>
          <w:sz w:val="24"/>
          <w:szCs w:val="24"/>
          <w:lang w:val="bg-BG"/>
        </w:rPr>
        <w:t>то</w:t>
      </w:r>
      <w:r w:rsidR="00542D4E" w:rsidRPr="00D138C8">
        <w:rPr>
          <w:sz w:val="24"/>
          <w:szCs w:val="24"/>
          <w:lang w:val="bg-BG"/>
        </w:rPr>
        <w:t>-участник</w:t>
      </w:r>
      <w:r w:rsidR="00620052">
        <w:rPr>
          <w:sz w:val="24"/>
          <w:szCs w:val="24"/>
          <w:lang w:val="bg-BG"/>
        </w:rPr>
        <w:t xml:space="preserve"> /</w:t>
      </w:r>
      <w:r w:rsidR="00D138C8">
        <w:rPr>
          <w:i/>
          <w:sz w:val="24"/>
          <w:szCs w:val="24"/>
          <w:lang w:val="bg-BG"/>
        </w:rPr>
        <w:t>вярното се подч</w:t>
      </w:r>
      <w:r w:rsidR="00620052" w:rsidRPr="00620052">
        <w:rPr>
          <w:i/>
          <w:sz w:val="24"/>
          <w:szCs w:val="24"/>
          <w:lang w:val="bg-BG"/>
        </w:rPr>
        <w:t>ертава</w:t>
      </w:r>
      <w:r w:rsidR="00620052">
        <w:rPr>
          <w:sz w:val="24"/>
          <w:szCs w:val="24"/>
          <w:lang w:val="bg-BG"/>
        </w:rPr>
        <w:t xml:space="preserve">/, </w:t>
      </w:r>
      <w:r w:rsidR="00531700" w:rsidRPr="00531700">
        <w:rPr>
          <w:sz w:val="24"/>
          <w:szCs w:val="24"/>
          <w:lang w:val="bg-BG"/>
        </w:rPr>
        <w:t>в конкурс за възлагане на поръчка с предмет: „Ремонт на декоративен корниз на фасади от страна на ул. „6-ти септември”, ул. „Иван Вазов” и ул. „Георги Сава Раковски”, на съществуваща административна сграда с идентификатор 68134.100.262.3, в п-л За стопанско управление и БДЖ, (УПИ За стопанско управление и БДЖ) кв.464, м. „Главен градски център – Зони Г-8 и Г-10”, по плана на София, район Средец, административен адрес: ул. „Иван Вазов” № 3”</w:t>
      </w:r>
      <w:r w:rsidR="00531700">
        <w:rPr>
          <w:sz w:val="24"/>
          <w:szCs w:val="24"/>
          <w:lang w:val="bg-BG"/>
        </w:rPr>
        <w:t xml:space="preserve">, на </w:t>
      </w:r>
      <w:r w:rsidR="00531700" w:rsidRPr="00531700">
        <w:rPr>
          <w:sz w:val="24"/>
          <w:szCs w:val="24"/>
          <w:lang w:val="bg-BG"/>
        </w:rPr>
        <w:t>.......................</w:t>
      </w:r>
      <w:r w:rsidR="00531700" w:rsidRPr="00531700">
        <w:rPr>
          <w:b/>
          <w:sz w:val="24"/>
          <w:szCs w:val="24"/>
          <w:lang w:val="bg-BG"/>
        </w:rPr>
        <w:t>20...г.</w:t>
      </w:r>
      <w:r w:rsidR="00531700">
        <w:rPr>
          <w:sz w:val="24"/>
          <w:szCs w:val="24"/>
          <w:lang w:val="bg-BG"/>
        </w:rPr>
        <w:t xml:space="preserve">, направих оглед </w:t>
      </w:r>
      <w:r w:rsidR="00F5179E" w:rsidRPr="00531700">
        <w:rPr>
          <w:sz w:val="24"/>
          <w:szCs w:val="24"/>
          <w:lang w:val="bg-BG"/>
        </w:rPr>
        <w:t xml:space="preserve"> на обекта</w:t>
      </w:r>
      <w:r w:rsidR="00531700">
        <w:rPr>
          <w:sz w:val="24"/>
          <w:szCs w:val="24"/>
          <w:lang w:val="bg-BG"/>
        </w:rPr>
        <w:t xml:space="preserve"> и се запознах с вида и състоянието му.</w:t>
      </w:r>
    </w:p>
    <w:p w:rsidR="005026FE" w:rsidRPr="005026FE" w:rsidRDefault="005026FE" w:rsidP="005026FE">
      <w:pPr>
        <w:pStyle w:val="ListParagraph"/>
        <w:tabs>
          <w:tab w:val="left" w:pos="567"/>
        </w:tabs>
        <w:ind w:left="284"/>
        <w:jc w:val="both"/>
        <w:rPr>
          <w:sz w:val="24"/>
          <w:szCs w:val="24"/>
          <w:lang w:val="bg-BG"/>
        </w:rPr>
      </w:pPr>
    </w:p>
    <w:p w:rsidR="0051746D" w:rsidRPr="009E1EED" w:rsidRDefault="00296886" w:rsidP="00296886">
      <w:pPr>
        <w:tabs>
          <w:tab w:val="left" w:pos="567"/>
        </w:tabs>
        <w:ind w:left="76"/>
        <w:jc w:val="both"/>
        <w:rPr>
          <w:color w:val="FF0000"/>
          <w:sz w:val="24"/>
          <w:szCs w:val="24"/>
          <w:lang w:val="bg-BG"/>
        </w:rPr>
      </w:pPr>
      <w:r>
        <w:rPr>
          <w:color w:val="FF0000"/>
          <w:sz w:val="24"/>
          <w:szCs w:val="24"/>
          <w:lang w:val="bg-BG"/>
        </w:rPr>
        <w:t xml:space="preserve">   </w:t>
      </w:r>
    </w:p>
    <w:p w:rsidR="00B50162" w:rsidRDefault="00B50162" w:rsidP="00CC2DBA">
      <w:pPr>
        <w:jc w:val="both"/>
        <w:textAlignment w:val="center"/>
        <w:rPr>
          <w:sz w:val="24"/>
          <w:szCs w:val="24"/>
          <w:lang w:val="ru-RU"/>
        </w:rPr>
      </w:pPr>
    </w:p>
    <w:p w:rsidR="00C924FC" w:rsidRDefault="00C924FC" w:rsidP="00CC2DBA">
      <w:pPr>
        <w:jc w:val="both"/>
        <w:textAlignment w:val="center"/>
        <w:rPr>
          <w:sz w:val="24"/>
          <w:szCs w:val="24"/>
          <w:lang w:val="ru-RU"/>
        </w:rPr>
      </w:pPr>
    </w:p>
    <w:p w:rsidR="00C924FC" w:rsidRDefault="00C924FC" w:rsidP="00CC2DBA">
      <w:pPr>
        <w:jc w:val="both"/>
        <w:textAlignment w:val="center"/>
        <w:rPr>
          <w:sz w:val="24"/>
          <w:szCs w:val="24"/>
          <w:lang w:val="ru-RU"/>
        </w:rPr>
      </w:pPr>
    </w:p>
    <w:p w:rsidR="00C924FC" w:rsidRDefault="00C924FC" w:rsidP="00CC2DBA">
      <w:pPr>
        <w:jc w:val="both"/>
        <w:textAlignment w:val="center"/>
        <w:rPr>
          <w:sz w:val="24"/>
          <w:szCs w:val="24"/>
          <w:lang w:val="ru-RU"/>
        </w:rPr>
      </w:pPr>
    </w:p>
    <w:p w:rsidR="00A30428" w:rsidRDefault="00A30428" w:rsidP="00A30428">
      <w:pPr>
        <w:shd w:val="clear" w:color="auto" w:fill="FFFFFF"/>
        <w:tabs>
          <w:tab w:val="left" w:pos="197"/>
        </w:tabs>
        <w:spacing w:line="274" w:lineRule="exact"/>
        <w:jc w:val="both"/>
        <w:rPr>
          <w:sz w:val="24"/>
          <w:szCs w:val="24"/>
          <w:lang w:val="ru-RU"/>
        </w:rPr>
      </w:pPr>
      <w:r>
        <w:rPr>
          <w:sz w:val="24"/>
          <w:szCs w:val="24"/>
          <w:lang w:val="ru-RU"/>
        </w:rPr>
        <w:t xml:space="preserve">       </w:t>
      </w:r>
    </w:p>
    <w:p w:rsidR="00CC2DBA" w:rsidRPr="005026FE" w:rsidRDefault="00CC2DBA" w:rsidP="005026FE">
      <w:pPr>
        <w:shd w:val="clear" w:color="auto" w:fill="FFFFFF"/>
        <w:tabs>
          <w:tab w:val="left" w:pos="197"/>
        </w:tabs>
        <w:spacing w:line="274" w:lineRule="exact"/>
        <w:jc w:val="both"/>
        <w:rPr>
          <w:sz w:val="24"/>
          <w:szCs w:val="24"/>
          <w:lang w:val="bg-BG"/>
        </w:rPr>
      </w:pPr>
    </w:p>
    <w:p w:rsidR="00CC2DBA" w:rsidRPr="00CB6F15" w:rsidRDefault="00CC2DBA" w:rsidP="00CC2DBA">
      <w:pPr>
        <w:rPr>
          <w:sz w:val="24"/>
          <w:szCs w:val="24"/>
          <w:lang w:val="bg-BG"/>
        </w:rPr>
      </w:pPr>
    </w:p>
    <w:p w:rsidR="00CC2DBA" w:rsidRPr="00CB6F15" w:rsidRDefault="00CC2DBA" w:rsidP="00CC2DBA">
      <w:pPr>
        <w:rPr>
          <w:sz w:val="24"/>
          <w:szCs w:val="24"/>
          <w:lang w:val="bg-BG"/>
        </w:rPr>
      </w:pPr>
      <w:r>
        <w:rPr>
          <w:sz w:val="24"/>
          <w:szCs w:val="24"/>
          <w:lang w:val="bg-BG"/>
        </w:rPr>
        <w:t>Дата: …………………</w:t>
      </w:r>
      <w:r w:rsidRPr="00CB6F15">
        <w:rPr>
          <w:sz w:val="24"/>
          <w:szCs w:val="24"/>
          <w:lang w:val="bg-BG"/>
        </w:rPr>
        <w:t>г.</w:t>
      </w:r>
      <w:r w:rsidRPr="00CB6F15">
        <w:rPr>
          <w:sz w:val="24"/>
          <w:szCs w:val="24"/>
          <w:lang w:val="bg-BG"/>
        </w:rPr>
        <w:tab/>
      </w:r>
      <w:r w:rsidRPr="00CB6F15">
        <w:rPr>
          <w:sz w:val="24"/>
          <w:szCs w:val="24"/>
          <w:lang w:val="bg-BG"/>
        </w:rPr>
        <w:tab/>
      </w:r>
      <w:r w:rsidRPr="00CB6F15">
        <w:rPr>
          <w:sz w:val="24"/>
          <w:szCs w:val="24"/>
          <w:lang w:val="bg-BG"/>
        </w:rPr>
        <w:tab/>
        <w:t xml:space="preserve">    </w:t>
      </w:r>
      <w:r>
        <w:rPr>
          <w:sz w:val="24"/>
          <w:szCs w:val="24"/>
          <w:lang w:val="bg-BG"/>
        </w:rPr>
        <w:t xml:space="preserve">           Декларатор: …………………......</w:t>
      </w:r>
    </w:p>
    <w:p w:rsidR="00CC2DBA" w:rsidRPr="00CB6F15" w:rsidRDefault="00CC2DBA" w:rsidP="00CC2DBA">
      <w:pPr>
        <w:rPr>
          <w:i/>
          <w:iCs/>
          <w:sz w:val="24"/>
          <w:szCs w:val="24"/>
          <w:lang w:val="bg-BG"/>
        </w:rPr>
      </w:pPr>
      <w:r>
        <w:rPr>
          <w:i/>
          <w:iCs/>
          <w:sz w:val="24"/>
          <w:szCs w:val="24"/>
          <w:lang w:val="bg-BG"/>
        </w:rPr>
        <w:t xml:space="preserve">               </w:t>
      </w:r>
      <w:r w:rsidRPr="00CB6F15">
        <w:rPr>
          <w:i/>
          <w:iCs/>
          <w:sz w:val="24"/>
          <w:szCs w:val="24"/>
          <w:lang w:val="bg-BG"/>
        </w:rPr>
        <w:t xml:space="preserve">                                                                      </w:t>
      </w:r>
      <w:r w:rsidR="005026FE">
        <w:rPr>
          <w:i/>
          <w:sz w:val="24"/>
          <w:lang w:val="bg-BG"/>
        </w:rPr>
        <w:t>/</w:t>
      </w:r>
      <w:r w:rsidR="005026FE" w:rsidRPr="007C7517">
        <w:rPr>
          <w:i/>
          <w:lang w:val="bg-BG"/>
        </w:rPr>
        <w:t xml:space="preserve">име и фамилия на представляващия, подпис и печат/                                                                            </w:t>
      </w:r>
    </w:p>
    <w:p w:rsidR="00CC2DBA" w:rsidRPr="00CB6F15" w:rsidRDefault="00CC2DBA" w:rsidP="00CC2DBA">
      <w:pPr>
        <w:jc w:val="both"/>
        <w:rPr>
          <w:sz w:val="24"/>
          <w:szCs w:val="24"/>
          <w:lang w:val="ru-RU"/>
        </w:rPr>
      </w:pPr>
    </w:p>
    <w:p w:rsidR="002A159A" w:rsidRPr="008B7A1F" w:rsidRDefault="002A159A" w:rsidP="002A159A">
      <w:pPr>
        <w:jc w:val="both"/>
        <w:rPr>
          <w:sz w:val="24"/>
          <w:szCs w:val="24"/>
        </w:rPr>
      </w:pPr>
    </w:p>
    <w:p w:rsidR="002A159A" w:rsidRPr="008B7A1F" w:rsidRDefault="002A159A" w:rsidP="002A159A">
      <w:pPr>
        <w:jc w:val="both"/>
        <w:rPr>
          <w:sz w:val="24"/>
          <w:szCs w:val="24"/>
        </w:rPr>
      </w:pPr>
    </w:p>
    <w:p w:rsidR="002A159A" w:rsidRPr="008B7A1F" w:rsidRDefault="002A159A" w:rsidP="002A159A">
      <w:pPr>
        <w:jc w:val="both"/>
        <w:rPr>
          <w:sz w:val="24"/>
          <w:szCs w:val="24"/>
        </w:rPr>
      </w:pPr>
    </w:p>
    <w:p w:rsidR="002A159A" w:rsidRPr="008B7A1F" w:rsidRDefault="002A159A" w:rsidP="002A159A">
      <w:pPr>
        <w:rPr>
          <w:sz w:val="24"/>
          <w:szCs w:val="24"/>
        </w:rPr>
      </w:pPr>
    </w:p>
    <w:p w:rsidR="00D925BC" w:rsidRDefault="00D925BC" w:rsidP="00D925BC">
      <w:pPr>
        <w:rPr>
          <w:sz w:val="16"/>
          <w:szCs w:val="16"/>
          <w:lang w:val="bg-BG"/>
        </w:rPr>
      </w:pPr>
    </w:p>
    <w:sectPr w:rsidR="00D925BC" w:rsidSect="007B0088">
      <w:footerReference w:type="even" r:id="rId8"/>
      <w:footerReference w:type="default" r:id="rId9"/>
      <w:pgSz w:w="11906" w:h="16838" w:code="9"/>
      <w:pgMar w:top="568" w:right="849" w:bottom="562"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E7E" w:rsidRDefault="00215E7E">
      <w:r>
        <w:separator/>
      </w:r>
    </w:p>
  </w:endnote>
  <w:endnote w:type="continuationSeparator" w:id="0">
    <w:p w:rsidR="00215E7E" w:rsidRDefault="00215E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9D" w:rsidRDefault="00860025" w:rsidP="00B802E1">
    <w:pPr>
      <w:pStyle w:val="Footer"/>
      <w:framePr w:wrap="around" w:vAnchor="text" w:hAnchor="margin" w:xAlign="right" w:y="1"/>
      <w:rPr>
        <w:rStyle w:val="PageNumber"/>
      </w:rPr>
    </w:pPr>
    <w:r>
      <w:rPr>
        <w:rStyle w:val="PageNumber"/>
      </w:rPr>
      <w:fldChar w:fldCharType="begin"/>
    </w:r>
    <w:r w:rsidR="0098759D">
      <w:rPr>
        <w:rStyle w:val="PageNumber"/>
      </w:rPr>
      <w:instrText xml:space="preserve">PAGE  </w:instrText>
    </w:r>
    <w:r>
      <w:rPr>
        <w:rStyle w:val="PageNumber"/>
      </w:rPr>
      <w:fldChar w:fldCharType="separate"/>
    </w:r>
    <w:r w:rsidR="0098759D">
      <w:rPr>
        <w:rStyle w:val="PageNumber"/>
        <w:noProof/>
      </w:rPr>
      <w:t>3</w:t>
    </w:r>
    <w:r>
      <w:rPr>
        <w:rStyle w:val="PageNumber"/>
      </w:rPr>
      <w:fldChar w:fldCharType="end"/>
    </w:r>
  </w:p>
  <w:p w:rsidR="0098759D" w:rsidRDefault="0098759D"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8407"/>
      <w:docPartObj>
        <w:docPartGallery w:val="Page Numbers (Bottom of Page)"/>
        <w:docPartUnique/>
      </w:docPartObj>
    </w:sdtPr>
    <w:sdtContent>
      <w:p w:rsidR="0098759D" w:rsidRDefault="00860025">
        <w:pPr>
          <w:pStyle w:val="Footer"/>
          <w:jc w:val="right"/>
        </w:pPr>
        <w:r>
          <w:fldChar w:fldCharType="begin"/>
        </w:r>
        <w:r w:rsidR="00C3706A">
          <w:instrText xml:space="preserve"> PAGE   \* MERGEFORMAT </w:instrText>
        </w:r>
        <w:r>
          <w:fldChar w:fldCharType="separate"/>
        </w:r>
        <w:r w:rsidR="00704AB2">
          <w:rPr>
            <w:noProof/>
          </w:rPr>
          <w:t>1</w:t>
        </w:r>
        <w:r>
          <w:rPr>
            <w:noProof/>
          </w:rPr>
          <w:fldChar w:fldCharType="end"/>
        </w:r>
      </w:p>
    </w:sdtContent>
  </w:sdt>
  <w:p w:rsidR="0098759D" w:rsidRDefault="0098759D"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E7E" w:rsidRDefault="00215E7E">
      <w:r>
        <w:separator/>
      </w:r>
    </w:p>
  </w:footnote>
  <w:footnote w:type="continuationSeparator" w:id="0">
    <w:p w:rsidR="00215E7E" w:rsidRDefault="00215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B60975"/>
    <w:multiLevelType w:val="hybridMultilevel"/>
    <w:tmpl w:val="EB6E7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D61569"/>
    <w:multiLevelType w:val="hybridMultilevel"/>
    <w:tmpl w:val="0D8E3C08"/>
    <w:lvl w:ilvl="0" w:tplc="A0E4B220">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0B4E5A64"/>
    <w:multiLevelType w:val="hybridMultilevel"/>
    <w:tmpl w:val="F37EAF62"/>
    <w:lvl w:ilvl="0" w:tplc="D296718C">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BF67B4A"/>
    <w:multiLevelType w:val="hybridMultilevel"/>
    <w:tmpl w:val="9020A560"/>
    <w:lvl w:ilvl="0" w:tplc="59EAB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4C60D6"/>
    <w:multiLevelType w:val="singleLevel"/>
    <w:tmpl w:val="8982CF9C"/>
    <w:lvl w:ilvl="0">
      <w:start w:val="7"/>
      <w:numFmt w:val="upperRoman"/>
      <w:lvlText w:val="%1."/>
      <w:lvlJc w:val="left"/>
      <w:pPr>
        <w:tabs>
          <w:tab w:val="num" w:pos="1440"/>
        </w:tabs>
        <w:ind w:left="1440" w:hanging="720"/>
      </w:pPr>
      <w:rPr>
        <w:rFonts w:hint="default"/>
      </w:rPr>
    </w:lvl>
  </w:abstractNum>
  <w:abstractNum w:abstractNumId="8">
    <w:nsid w:val="139457BC"/>
    <w:multiLevelType w:val="hybridMultilevel"/>
    <w:tmpl w:val="1FBA74F8"/>
    <w:lvl w:ilvl="0" w:tplc="F7F281F6">
      <w:start w:val="1"/>
      <w:numFmt w:val="decimal"/>
      <w:lvlText w:val="%1."/>
      <w:lvlJc w:val="left"/>
      <w:pPr>
        <w:ind w:left="1785"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4EE2C49"/>
    <w:multiLevelType w:val="hybridMultilevel"/>
    <w:tmpl w:val="69265BC0"/>
    <w:lvl w:ilvl="0" w:tplc="14008BF6">
      <w:start w:val="1"/>
      <w:numFmt w:val="decimal"/>
      <w:lvlText w:val="%1."/>
      <w:lvlJc w:val="left"/>
      <w:pPr>
        <w:ind w:left="2385" w:hanging="94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550E42"/>
    <w:multiLevelType w:val="hybridMultilevel"/>
    <w:tmpl w:val="F2C03C4E"/>
    <w:lvl w:ilvl="0" w:tplc="0A4A20A6">
      <w:start w:val="1"/>
      <w:numFmt w:val="decimal"/>
      <w:lvlText w:val="%1."/>
      <w:lvlJc w:val="left"/>
      <w:pPr>
        <w:ind w:left="72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E9911CF"/>
    <w:multiLevelType w:val="hybridMultilevel"/>
    <w:tmpl w:val="DC58C880"/>
    <w:lvl w:ilvl="0" w:tplc="0402000F">
      <w:start w:val="1"/>
      <w:numFmt w:val="decimal"/>
      <w:lvlText w:val="%1."/>
      <w:lvlJc w:val="left"/>
      <w:pPr>
        <w:ind w:left="436" w:hanging="360"/>
      </w:pPr>
    </w:lvl>
    <w:lvl w:ilvl="1" w:tplc="04020019" w:tentative="1">
      <w:start w:val="1"/>
      <w:numFmt w:val="lowerLetter"/>
      <w:lvlText w:val="%2."/>
      <w:lvlJc w:val="left"/>
      <w:pPr>
        <w:ind w:left="1156" w:hanging="360"/>
      </w:pPr>
    </w:lvl>
    <w:lvl w:ilvl="2" w:tplc="0402001B" w:tentative="1">
      <w:start w:val="1"/>
      <w:numFmt w:val="lowerRoman"/>
      <w:lvlText w:val="%3."/>
      <w:lvlJc w:val="right"/>
      <w:pPr>
        <w:ind w:left="1876" w:hanging="180"/>
      </w:pPr>
    </w:lvl>
    <w:lvl w:ilvl="3" w:tplc="0402000F" w:tentative="1">
      <w:start w:val="1"/>
      <w:numFmt w:val="decimal"/>
      <w:lvlText w:val="%4."/>
      <w:lvlJc w:val="left"/>
      <w:pPr>
        <w:ind w:left="2596" w:hanging="360"/>
      </w:pPr>
    </w:lvl>
    <w:lvl w:ilvl="4" w:tplc="04020019" w:tentative="1">
      <w:start w:val="1"/>
      <w:numFmt w:val="lowerLetter"/>
      <w:lvlText w:val="%5."/>
      <w:lvlJc w:val="left"/>
      <w:pPr>
        <w:ind w:left="3316" w:hanging="360"/>
      </w:pPr>
    </w:lvl>
    <w:lvl w:ilvl="5" w:tplc="0402001B" w:tentative="1">
      <w:start w:val="1"/>
      <w:numFmt w:val="lowerRoman"/>
      <w:lvlText w:val="%6."/>
      <w:lvlJc w:val="right"/>
      <w:pPr>
        <w:ind w:left="4036" w:hanging="180"/>
      </w:pPr>
    </w:lvl>
    <w:lvl w:ilvl="6" w:tplc="0402000F" w:tentative="1">
      <w:start w:val="1"/>
      <w:numFmt w:val="decimal"/>
      <w:lvlText w:val="%7."/>
      <w:lvlJc w:val="left"/>
      <w:pPr>
        <w:ind w:left="4756" w:hanging="360"/>
      </w:pPr>
    </w:lvl>
    <w:lvl w:ilvl="7" w:tplc="04020019" w:tentative="1">
      <w:start w:val="1"/>
      <w:numFmt w:val="lowerLetter"/>
      <w:lvlText w:val="%8."/>
      <w:lvlJc w:val="left"/>
      <w:pPr>
        <w:ind w:left="5476" w:hanging="360"/>
      </w:pPr>
    </w:lvl>
    <w:lvl w:ilvl="8" w:tplc="0402001B" w:tentative="1">
      <w:start w:val="1"/>
      <w:numFmt w:val="lowerRoman"/>
      <w:lvlText w:val="%9."/>
      <w:lvlJc w:val="right"/>
      <w:pPr>
        <w:ind w:left="6196" w:hanging="180"/>
      </w:pPr>
    </w:lvl>
  </w:abstractNum>
  <w:abstractNum w:abstractNumId="12">
    <w:nsid w:val="1F122463"/>
    <w:multiLevelType w:val="hybridMultilevel"/>
    <w:tmpl w:val="59DCD73C"/>
    <w:lvl w:ilvl="0" w:tplc="F7F281F6">
      <w:start w:val="1"/>
      <w:numFmt w:val="decimal"/>
      <w:lvlText w:val="%1."/>
      <w:lvlJc w:val="left"/>
      <w:pPr>
        <w:ind w:left="1768" w:hanging="360"/>
      </w:pPr>
      <w:rPr>
        <w:rFonts w:hint="default"/>
        <w:b/>
      </w:r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13">
    <w:nsid w:val="21347288"/>
    <w:multiLevelType w:val="multilevel"/>
    <w:tmpl w:val="A4BAF62C"/>
    <w:lvl w:ilvl="0">
      <w:start w:val="1"/>
      <w:numFmt w:val="decimal"/>
      <w:lvlText w:val="%1."/>
      <w:lvlJc w:val="left"/>
      <w:pPr>
        <w:ind w:left="720" w:hanging="360"/>
      </w:pPr>
      <w:rPr>
        <w:rFonts w:hint="default"/>
        <w:b/>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74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640" w:hanging="1800"/>
      </w:pPr>
      <w:rPr>
        <w:rFonts w:hint="default"/>
        <w:b w:val="0"/>
      </w:rPr>
    </w:lvl>
  </w:abstractNum>
  <w:abstractNum w:abstractNumId="14">
    <w:nsid w:val="222110CE"/>
    <w:multiLevelType w:val="hybridMultilevel"/>
    <w:tmpl w:val="A11E9DAC"/>
    <w:lvl w:ilvl="0" w:tplc="5ADE4B96">
      <w:start w:val="1"/>
      <w:numFmt w:val="decimal"/>
      <w:lvlText w:val="%1."/>
      <w:lvlJc w:val="left"/>
      <w:pPr>
        <w:ind w:left="72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69730F4"/>
    <w:multiLevelType w:val="hybridMultilevel"/>
    <w:tmpl w:val="14E0270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2BDA01B7"/>
    <w:multiLevelType w:val="multilevel"/>
    <w:tmpl w:val="4D32CDE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DDE483A"/>
    <w:multiLevelType w:val="hybridMultilevel"/>
    <w:tmpl w:val="A440C49E"/>
    <w:lvl w:ilvl="0" w:tplc="1D4082EC">
      <w:numFmt w:val="bullet"/>
      <w:lvlText w:val="-"/>
      <w:lvlJc w:val="left"/>
      <w:pPr>
        <w:ind w:left="720" w:hanging="360"/>
      </w:pPr>
      <w:rPr>
        <w:rFonts w:ascii="Times New Roman" w:eastAsia="Times New Roman" w:hAnsi="Times New Roman" w:cs="Times New Roman" w:hint="default"/>
      </w:rPr>
    </w:lvl>
    <w:lvl w:ilvl="1" w:tplc="9134E7CC">
      <w:start w:val="1"/>
      <w:numFmt w:val="decimal"/>
      <w:lvlText w:val="%2."/>
      <w:lvlJc w:val="left"/>
      <w:pPr>
        <w:tabs>
          <w:tab w:val="num" w:pos="786"/>
        </w:tabs>
        <w:ind w:left="786" w:hanging="360"/>
      </w:pPr>
      <w:rPr>
        <w:b/>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nsid w:val="31BD5331"/>
    <w:multiLevelType w:val="hybridMultilevel"/>
    <w:tmpl w:val="D4485CFA"/>
    <w:lvl w:ilvl="0" w:tplc="F7F281F6">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386D7934"/>
    <w:multiLevelType w:val="hybridMultilevel"/>
    <w:tmpl w:val="BAD8688E"/>
    <w:lvl w:ilvl="0" w:tplc="5854F654">
      <w:start w:val="1"/>
      <w:numFmt w:val="decimal"/>
      <w:lvlText w:val="%1."/>
      <w:lvlJc w:val="left"/>
      <w:pPr>
        <w:tabs>
          <w:tab w:val="num" w:pos="945"/>
        </w:tabs>
        <w:ind w:left="945" w:hanging="945"/>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1">
    <w:nsid w:val="39676DD4"/>
    <w:multiLevelType w:val="multilevel"/>
    <w:tmpl w:val="4A062528"/>
    <w:lvl w:ilvl="0">
      <w:start w:val="2"/>
      <w:numFmt w:val="decimal"/>
      <w:lvlText w:val="%1."/>
      <w:lvlJc w:val="left"/>
      <w:pPr>
        <w:ind w:left="502"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C43593"/>
    <w:multiLevelType w:val="hybridMultilevel"/>
    <w:tmpl w:val="9A10E6F0"/>
    <w:lvl w:ilvl="0" w:tplc="07326442">
      <w:start w:val="1"/>
      <w:numFmt w:val="decimal"/>
      <w:lvlText w:val="%1."/>
      <w:lvlJc w:val="left"/>
      <w:pPr>
        <w:ind w:left="2415" w:hanging="13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F45057C"/>
    <w:multiLevelType w:val="hybridMultilevel"/>
    <w:tmpl w:val="BAD8688E"/>
    <w:lvl w:ilvl="0" w:tplc="5854F654">
      <w:start w:val="1"/>
      <w:numFmt w:val="decimal"/>
      <w:lvlText w:val="%1."/>
      <w:lvlJc w:val="left"/>
      <w:pPr>
        <w:tabs>
          <w:tab w:val="num" w:pos="1665"/>
        </w:tabs>
        <w:ind w:left="1665" w:hanging="945"/>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4">
    <w:nsid w:val="42157464"/>
    <w:multiLevelType w:val="hybridMultilevel"/>
    <w:tmpl w:val="CEF0783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43EC72F9"/>
    <w:multiLevelType w:val="hybridMultilevel"/>
    <w:tmpl w:val="06180A1C"/>
    <w:lvl w:ilvl="0" w:tplc="D296718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8818C6"/>
    <w:multiLevelType w:val="hybridMultilevel"/>
    <w:tmpl w:val="3EC6801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D1858E6"/>
    <w:multiLevelType w:val="hybridMultilevel"/>
    <w:tmpl w:val="5C56D7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DEC2479"/>
    <w:multiLevelType w:val="hybridMultilevel"/>
    <w:tmpl w:val="D36C7E5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5847E45"/>
    <w:multiLevelType w:val="hybridMultilevel"/>
    <w:tmpl w:val="E80EE1B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89A45F9"/>
    <w:multiLevelType w:val="hybridMultilevel"/>
    <w:tmpl w:val="3B9E76B0"/>
    <w:lvl w:ilvl="0" w:tplc="59EABA5A">
      <w:start w:val="1"/>
      <w:numFmt w:val="decimal"/>
      <w:lvlText w:val="%1."/>
      <w:lvlJc w:val="left"/>
      <w:pPr>
        <w:ind w:left="164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32">
    <w:nsid w:val="593A6059"/>
    <w:multiLevelType w:val="hybridMultilevel"/>
    <w:tmpl w:val="4E103756"/>
    <w:lvl w:ilvl="0" w:tplc="2928627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3">
    <w:nsid w:val="60306707"/>
    <w:multiLevelType w:val="hybridMultilevel"/>
    <w:tmpl w:val="65503CBA"/>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1FD76EB"/>
    <w:multiLevelType w:val="hybridMultilevel"/>
    <w:tmpl w:val="B980FB64"/>
    <w:lvl w:ilvl="0" w:tplc="6512FEE6">
      <w:start w:val="3"/>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64CE107D"/>
    <w:multiLevelType w:val="hybridMultilevel"/>
    <w:tmpl w:val="C0D6467C"/>
    <w:lvl w:ilvl="0" w:tplc="0409000D">
      <w:start w:val="1"/>
      <w:numFmt w:val="bullet"/>
      <w:lvlText w:val=""/>
      <w:lvlJc w:val="left"/>
      <w:pPr>
        <w:ind w:left="1803" w:hanging="360"/>
      </w:pPr>
      <w:rPr>
        <w:rFonts w:ascii="Wingdings" w:hAnsi="Wingdings"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36">
    <w:nsid w:val="6A8427B8"/>
    <w:multiLevelType w:val="hybridMultilevel"/>
    <w:tmpl w:val="CAD4E10A"/>
    <w:lvl w:ilvl="0" w:tplc="14008BF6">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B91D5C"/>
    <w:multiLevelType w:val="hybridMultilevel"/>
    <w:tmpl w:val="25FEDF26"/>
    <w:lvl w:ilvl="0" w:tplc="14008BF6">
      <w:start w:val="1"/>
      <w:numFmt w:val="decimal"/>
      <w:lvlText w:val="%1."/>
      <w:lvlJc w:val="left"/>
      <w:pPr>
        <w:ind w:left="2745" w:hanging="94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F2B099C"/>
    <w:multiLevelType w:val="multilevel"/>
    <w:tmpl w:val="C3C286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07E549A"/>
    <w:multiLevelType w:val="hybridMultilevel"/>
    <w:tmpl w:val="B9A46BB2"/>
    <w:lvl w:ilvl="0" w:tplc="04020001">
      <w:start w:val="1"/>
      <w:numFmt w:val="decimal"/>
      <w:lvlText w:val="%1."/>
      <w:lvlJc w:val="left"/>
      <w:pPr>
        <w:tabs>
          <w:tab w:val="num" w:pos="1080"/>
        </w:tabs>
        <w:ind w:left="1080" w:hanging="360"/>
      </w:pPr>
    </w:lvl>
    <w:lvl w:ilvl="1" w:tplc="04020003" w:tentative="1">
      <w:start w:val="1"/>
      <w:numFmt w:val="lowerLetter"/>
      <w:lvlText w:val="%2."/>
      <w:lvlJc w:val="left"/>
      <w:pPr>
        <w:tabs>
          <w:tab w:val="num" w:pos="1800"/>
        </w:tabs>
        <w:ind w:left="1800" w:hanging="360"/>
      </w:pPr>
    </w:lvl>
    <w:lvl w:ilvl="2" w:tplc="04020005" w:tentative="1">
      <w:start w:val="1"/>
      <w:numFmt w:val="lowerRoman"/>
      <w:lvlText w:val="%3."/>
      <w:lvlJc w:val="right"/>
      <w:pPr>
        <w:tabs>
          <w:tab w:val="num" w:pos="2520"/>
        </w:tabs>
        <w:ind w:left="2520" w:hanging="180"/>
      </w:pPr>
    </w:lvl>
    <w:lvl w:ilvl="3" w:tplc="04020001" w:tentative="1">
      <w:start w:val="1"/>
      <w:numFmt w:val="decimal"/>
      <w:lvlText w:val="%4."/>
      <w:lvlJc w:val="left"/>
      <w:pPr>
        <w:tabs>
          <w:tab w:val="num" w:pos="3240"/>
        </w:tabs>
        <w:ind w:left="3240" w:hanging="360"/>
      </w:pPr>
    </w:lvl>
    <w:lvl w:ilvl="4" w:tplc="04020003" w:tentative="1">
      <w:start w:val="1"/>
      <w:numFmt w:val="lowerLetter"/>
      <w:lvlText w:val="%5."/>
      <w:lvlJc w:val="left"/>
      <w:pPr>
        <w:tabs>
          <w:tab w:val="num" w:pos="3960"/>
        </w:tabs>
        <w:ind w:left="3960" w:hanging="360"/>
      </w:pPr>
    </w:lvl>
    <w:lvl w:ilvl="5" w:tplc="04020005" w:tentative="1">
      <w:start w:val="1"/>
      <w:numFmt w:val="lowerRoman"/>
      <w:lvlText w:val="%6."/>
      <w:lvlJc w:val="right"/>
      <w:pPr>
        <w:tabs>
          <w:tab w:val="num" w:pos="4680"/>
        </w:tabs>
        <w:ind w:left="4680" w:hanging="180"/>
      </w:pPr>
    </w:lvl>
    <w:lvl w:ilvl="6" w:tplc="04020001" w:tentative="1">
      <w:start w:val="1"/>
      <w:numFmt w:val="decimal"/>
      <w:lvlText w:val="%7."/>
      <w:lvlJc w:val="left"/>
      <w:pPr>
        <w:tabs>
          <w:tab w:val="num" w:pos="5400"/>
        </w:tabs>
        <w:ind w:left="5400" w:hanging="360"/>
      </w:pPr>
    </w:lvl>
    <w:lvl w:ilvl="7" w:tplc="04020003" w:tentative="1">
      <w:start w:val="1"/>
      <w:numFmt w:val="lowerLetter"/>
      <w:lvlText w:val="%8."/>
      <w:lvlJc w:val="left"/>
      <w:pPr>
        <w:tabs>
          <w:tab w:val="num" w:pos="6120"/>
        </w:tabs>
        <w:ind w:left="6120" w:hanging="360"/>
      </w:pPr>
    </w:lvl>
    <w:lvl w:ilvl="8" w:tplc="04020005" w:tentative="1">
      <w:start w:val="1"/>
      <w:numFmt w:val="lowerRoman"/>
      <w:lvlText w:val="%9."/>
      <w:lvlJc w:val="right"/>
      <w:pPr>
        <w:tabs>
          <w:tab w:val="num" w:pos="6840"/>
        </w:tabs>
        <w:ind w:left="6840" w:hanging="180"/>
      </w:pPr>
    </w:lvl>
  </w:abstractNum>
  <w:abstractNum w:abstractNumId="40">
    <w:nsid w:val="71261C0D"/>
    <w:multiLevelType w:val="hybridMultilevel"/>
    <w:tmpl w:val="14E0270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1">
    <w:nsid w:val="73AB426C"/>
    <w:multiLevelType w:val="hybridMultilevel"/>
    <w:tmpl w:val="D70CA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4B644D3"/>
    <w:multiLevelType w:val="hybridMultilevel"/>
    <w:tmpl w:val="051EA2DE"/>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3">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4">
    <w:nsid w:val="76CE1709"/>
    <w:multiLevelType w:val="hybridMultilevel"/>
    <w:tmpl w:val="AB14AFE2"/>
    <w:lvl w:ilvl="0" w:tplc="7B4486E6">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5">
    <w:nsid w:val="77234C7B"/>
    <w:multiLevelType w:val="hybridMultilevel"/>
    <w:tmpl w:val="99BA05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5"/>
  </w:num>
  <w:num w:numId="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4"/>
  </w:num>
  <w:num w:numId="5">
    <w:abstractNumId w:val="41"/>
  </w:num>
  <w:num w:numId="6">
    <w:abstractNumId w:val="3"/>
  </w:num>
  <w:num w:numId="7">
    <w:abstractNumId w:val="6"/>
  </w:num>
  <w:num w:numId="8">
    <w:abstractNumId w:val="31"/>
  </w:num>
  <w:num w:numId="9">
    <w:abstractNumId w:val="32"/>
  </w:num>
  <w:num w:numId="10">
    <w:abstractNumId w:val="19"/>
  </w:num>
  <w:num w:numId="11">
    <w:abstractNumId w:val="12"/>
  </w:num>
  <w:num w:numId="12">
    <w:abstractNumId w:val="8"/>
  </w:num>
  <w:num w:numId="13">
    <w:abstractNumId w:val="36"/>
  </w:num>
  <w:num w:numId="14">
    <w:abstractNumId w:val="9"/>
  </w:num>
  <w:num w:numId="15">
    <w:abstractNumId w:val="35"/>
  </w:num>
  <w:num w:numId="16">
    <w:abstractNumId w:val="37"/>
  </w:num>
  <w:num w:numId="17">
    <w:abstractNumId w:val="22"/>
  </w:num>
  <w:num w:numId="18">
    <w:abstractNumId w:val="2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5"/>
  </w:num>
  <w:num w:numId="22">
    <w:abstractNumId w:val="15"/>
  </w:num>
  <w:num w:numId="23">
    <w:abstractNumId w:val="23"/>
  </w:num>
  <w:num w:numId="24">
    <w:abstractNumId w:val="44"/>
  </w:num>
  <w:num w:numId="25">
    <w:abstractNumId w:val="40"/>
  </w:num>
  <w:num w:numId="26">
    <w:abstractNumId w:val="20"/>
  </w:num>
  <w:num w:numId="27">
    <w:abstractNumId w:val="39"/>
  </w:num>
  <w:num w:numId="28">
    <w:abstractNumId w:val="7"/>
  </w:num>
  <w:num w:numId="29">
    <w:abstractNumId w:val="13"/>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1"/>
  </w:num>
  <w:num w:numId="34">
    <w:abstractNumId w:val="4"/>
  </w:num>
  <w:num w:numId="35">
    <w:abstractNumId w:val="33"/>
  </w:num>
  <w:num w:numId="36">
    <w:abstractNumId w:val="45"/>
  </w:num>
  <w:num w:numId="37">
    <w:abstractNumId w:val="18"/>
  </w:num>
  <w:num w:numId="38">
    <w:abstractNumId w:val="30"/>
  </w:num>
  <w:num w:numId="39">
    <w:abstractNumId w:val="0"/>
  </w:num>
  <w:num w:numId="40">
    <w:abstractNumId w:val="1"/>
  </w:num>
  <w:num w:numId="41">
    <w:abstractNumId w:val="2"/>
  </w:num>
  <w:num w:numId="42">
    <w:abstractNumId w:val="14"/>
  </w:num>
  <w:num w:numId="43">
    <w:abstractNumId w:val="24"/>
  </w:num>
  <w:num w:numId="44">
    <w:abstractNumId w:val="27"/>
  </w:num>
  <w:num w:numId="45">
    <w:abstractNumId w:val="10"/>
  </w:num>
  <w:num w:numId="46">
    <w:abstractNumId w:val="43"/>
  </w:num>
  <w:num w:numId="47">
    <w:abstractNumId w:val="28"/>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133B2"/>
    <w:rsid w:val="000019BA"/>
    <w:rsid w:val="00001D5C"/>
    <w:rsid w:val="000026CC"/>
    <w:rsid w:val="000057F4"/>
    <w:rsid w:val="00005899"/>
    <w:rsid w:val="00006F22"/>
    <w:rsid w:val="00013428"/>
    <w:rsid w:val="00013DB2"/>
    <w:rsid w:val="00014990"/>
    <w:rsid w:val="00014E0A"/>
    <w:rsid w:val="0001677D"/>
    <w:rsid w:val="0002108E"/>
    <w:rsid w:val="00023412"/>
    <w:rsid w:val="000235AD"/>
    <w:rsid w:val="000240EB"/>
    <w:rsid w:val="00025AB6"/>
    <w:rsid w:val="00027035"/>
    <w:rsid w:val="00032017"/>
    <w:rsid w:val="0003482E"/>
    <w:rsid w:val="000400D3"/>
    <w:rsid w:val="00040A8C"/>
    <w:rsid w:val="00041BC5"/>
    <w:rsid w:val="00044A7A"/>
    <w:rsid w:val="00045514"/>
    <w:rsid w:val="00045ADE"/>
    <w:rsid w:val="000516CB"/>
    <w:rsid w:val="00052B85"/>
    <w:rsid w:val="0005371D"/>
    <w:rsid w:val="00053BE3"/>
    <w:rsid w:val="00054FD1"/>
    <w:rsid w:val="00056DE6"/>
    <w:rsid w:val="00060090"/>
    <w:rsid w:val="00064A83"/>
    <w:rsid w:val="00071557"/>
    <w:rsid w:val="0007202D"/>
    <w:rsid w:val="00072237"/>
    <w:rsid w:val="00072BDE"/>
    <w:rsid w:val="00076608"/>
    <w:rsid w:val="00077866"/>
    <w:rsid w:val="00080188"/>
    <w:rsid w:val="00087B66"/>
    <w:rsid w:val="000921FC"/>
    <w:rsid w:val="00093E7C"/>
    <w:rsid w:val="000967C8"/>
    <w:rsid w:val="000A16C4"/>
    <w:rsid w:val="000A353C"/>
    <w:rsid w:val="000A388C"/>
    <w:rsid w:val="000A4014"/>
    <w:rsid w:val="000A7E36"/>
    <w:rsid w:val="000B05C9"/>
    <w:rsid w:val="000B157C"/>
    <w:rsid w:val="000B1E7A"/>
    <w:rsid w:val="000B233D"/>
    <w:rsid w:val="000B239F"/>
    <w:rsid w:val="000B2F06"/>
    <w:rsid w:val="000B4EFC"/>
    <w:rsid w:val="000B5E44"/>
    <w:rsid w:val="000B6006"/>
    <w:rsid w:val="000B7F5F"/>
    <w:rsid w:val="000C0833"/>
    <w:rsid w:val="000C1548"/>
    <w:rsid w:val="000C63CA"/>
    <w:rsid w:val="000C7AAA"/>
    <w:rsid w:val="000D1A8F"/>
    <w:rsid w:val="000D2A8C"/>
    <w:rsid w:val="000D3801"/>
    <w:rsid w:val="000D60ED"/>
    <w:rsid w:val="000D655E"/>
    <w:rsid w:val="000D66BF"/>
    <w:rsid w:val="000D6B43"/>
    <w:rsid w:val="000D7C36"/>
    <w:rsid w:val="000E293F"/>
    <w:rsid w:val="000E3622"/>
    <w:rsid w:val="000E5ACA"/>
    <w:rsid w:val="000E68A4"/>
    <w:rsid w:val="000E6FCE"/>
    <w:rsid w:val="000E7246"/>
    <w:rsid w:val="000E7984"/>
    <w:rsid w:val="000F0D74"/>
    <w:rsid w:val="000F2DA7"/>
    <w:rsid w:val="000F2EC2"/>
    <w:rsid w:val="000F37E7"/>
    <w:rsid w:val="000F4128"/>
    <w:rsid w:val="000F42EA"/>
    <w:rsid w:val="000F4785"/>
    <w:rsid w:val="000F4CF5"/>
    <w:rsid w:val="000F4DC1"/>
    <w:rsid w:val="000F50CB"/>
    <w:rsid w:val="000F6869"/>
    <w:rsid w:val="000F7BBC"/>
    <w:rsid w:val="000F7F60"/>
    <w:rsid w:val="00100BE6"/>
    <w:rsid w:val="00101B9C"/>
    <w:rsid w:val="00106623"/>
    <w:rsid w:val="00106850"/>
    <w:rsid w:val="001112FE"/>
    <w:rsid w:val="00114314"/>
    <w:rsid w:val="00114C1B"/>
    <w:rsid w:val="00114E1F"/>
    <w:rsid w:val="001176F3"/>
    <w:rsid w:val="0012472F"/>
    <w:rsid w:val="00125C88"/>
    <w:rsid w:val="001262D3"/>
    <w:rsid w:val="001271DB"/>
    <w:rsid w:val="00127ED0"/>
    <w:rsid w:val="00130DDF"/>
    <w:rsid w:val="0013256E"/>
    <w:rsid w:val="00144AAA"/>
    <w:rsid w:val="00146214"/>
    <w:rsid w:val="00146CD2"/>
    <w:rsid w:val="001475FA"/>
    <w:rsid w:val="0015100A"/>
    <w:rsid w:val="0015375D"/>
    <w:rsid w:val="001547DF"/>
    <w:rsid w:val="00154B68"/>
    <w:rsid w:val="00155E34"/>
    <w:rsid w:val="001568E7"/>
    <w:rsid w:val="00156EF1"/>
    <w:rsid w:val="00157108"/>
    <w:rsid w:val="001578B7"/>
    <w:rsid w:val="00160972"/>
    <w:rsid w:val="001633A5"/>
    <w:rsid w:val="00163694"/>
    <w:rsid w:val="00164F71"/>
    <w:rsid w:val="00167D05"/>
    <w:rsid w:val="00170FC6"/>
    <w:rsid w:val="001723CD"/>
    <w:rsid w:val="00172FE7"/>
    <w:rsid w:val="001756B4"/>
    <w:rsid w:val="00176EE1"/>
    <w:rsid w:val="00181CFB"/>
    <w:rsid w:val="001821F8"/>
    <w:rsid w:val="001862CA"/>
    <w:rsid w:val="001902A6"/>
    <w:rsid w:val="00193F48"/>
    <w:rsid w:val="00197981"/>
    <w:rsid w:val="001A2A86"/>
    <w:rsid w:val="001A425D"/>
    <w:rsid w:val="001A46D2"/>
    <w:rsid w:val="001A5288"/>
    <w:rsid w:val="001A66DA"/>
    <w:rsid w:val="001B119A"/>
    <w:rsid w:val="001B2C9D"/>
    <w:rsid w:val="001B66A9"/>
    <w:rsid w:val="001C07B5"/>
    <w:rsid w:val="001C22C5"/>
    <w:rsid w:val="001C5698"/>
    <w:rsid w:val="001D12F6"/>
    <w:rsid w:val="001D1DD1"/>
    <w:rsid w:val="001D1F78"/>
    <w:rsid w:val="001D355C"/>
    <w:rsid w:val="001D493C"/>
    <w:rsid w:val="001D4C02"/>
    <w:rsid w:val="001D60E7"/>
    <w:rsid w:val="001E157D"/>
    <w:rsid w:val="001E1EDC"/>
    <w:rsid w:val="001E2B12"/>
    <w:rsid w:val="001E304E"/>
    <w:rsid w:val="001E38C5"/>
    <w:rsid w:val="001E421A"/>
    <w:rsid w:val="001E4DC8"/>
    <w:rsid w:val="001E61ED"/>
    <w:rsid w:val="001E688C"/>
    <w:rsid w:val="001F3227"/>
    <w:rsid w:val="001F419A"/>
    <w:rsid w:val="001F4F6B"/>
    <w:rsid w:val="001F6109"/>
    <w:rsid w:val="001F740C"/>
    <w:rsid w:val="001F7FC3"/>
    <w:rsid w:val="00200330"/>
    <w:rsid w:val="00200F5E"/>
    <w:rsid w:val="00201927"/>
    <w:rsid w:val="00204139"/>
    <w:rsid w:val="002044B2"/>
    <w:rsid w:val="0020522F"/>
    <w:rsid w:val="0020577B"/>
    <w:rsid w:val="002072F5"/>
    <w:rsid w:val="00210159"/>
    <w:rsid w:val="00212249"/>
    <w:rsid w:val="0021406C"/>
    <w:rsid w:val="00215E7E"/>
    <w:rsid w:val="002161CA"/>
    <w:rsid w:val="00216B4C"/>
    <w:rsid w:val="00216C81"/>
    <w:rsid w:val="0021740C"/>
    <w:rsid w:val="00217C12"/>
    <w:rsid w:val="00222F21"/>
    <w:rsid w:val="0022546C"/>
    <w:rsid w:val="00225895"/>
    <w:rsid w:val="00225A8F"/>
    <w:rsid w:val="00231492"/>
    <w:rsid w:val="0023219D"/>
    <w:rsid w:val="002324E0"/>
    <w:rsid w:val="00232767"/>
    <w:rsid w:val="00232D1C"/>
    <w:rsid w:val="00232F41"/>
    <w:rsid w:val="002340BA"/>
    <w:rsid w:val="002350E8"/>
    <w:rsid w:val="00236197"/>
    <w:rsid w:val="002410EB"/>
    <w:rsid w:val="00244B04"/>
    <w:rsid w:val="00247E16"/>
    <w:rsid w:val="00250861"/>
    <w:rsid w:val="00250C5A"/>
    <w:rsid w:val="00253452"/>
    <w:rsid w:val="0025496F"/>
    <w:rsid w:val="00254A4A"/>
    <w:rsid w:val="002556C7"/>
    <w:rsid w:val="00260F64"/>
    <w:rsid w:val="00261A95"/>
    <w:rsid w:val="002629C0"/>
    <w:rsid w:val="002629FF"/>
    <w:rsid w:val="0026329C"/>
    <w:rsid w:val="002675E6"/>
    <w:rsid w:val="002719FA"/>
    <w:rsid w:val="00272210"/>
    <w:rsid w:val="002728ED"/>
    <w:rsid w:val="00273923"/>
    <w:rsid w:val="00275FA9"/>
    <w:rsid w:val="00280259"/>
    <w:rsid w:val="00281EBF"/>
    <w:rsid w:val="00283AB3"/>
    <w:rsid w:val="00284004"/>
    <w:rsid w:val="002844D1"/>
    <w:rsid w:val="00285880"/>
    <w:rsid w:val="00285D21"/>
    <w:rsid w:val="002867E1"/>
    <w:rsid w:val="002879AF"/>
    <w:rsid w:val="002900AA"/>
    <w:rsid w:val="00291E0D"/>
    <w:rsid w:val="00294496"/>
    <w:rsid w:val="00294692"/>
    <w:rsid w:val="0029563D"/>
    <w:rsid w:val="002956FE"/>
    <w:rsid w:val="002962AD"/>
    <w:rsid w:val="00296886"/>
    <w:rsid w:val="002A159A"/>
    <w:rsid w:val="002A1661"/>
    <w:rsid w:val="002A1C84"/>
    <w:rsid w:val="002A358C"/>
    <w:rsid w:val="002A5D59"/>
    <w:rsid w:val="002A611F"/>
    <w:rsid w:val="002A641F"/>
    <w:rsid w:val="002A6CD5"/>
    <w:rsid w:val="002B2CCD"/>
    <w:rsid w:val="002B3471"/>
    <w:rsid w:val="002C08F0"/>
    <w:rsid w:val="002C0BCC"/>
    <w:rsid w:val="002C1006"/>
    <w:rsid w:val="002C3526"/>
    <w:rsid w:val="002C471F"/>
    <w:rsid w:val="002C5857"/>
    <w:rsid w:val="002C78B0"/>
    <w:rsid w:val="002D17F7"/>
    <w:rsid w:val="002D2359"/>
    <w:rsid w:val="002D25A0"/>
    <w:rsid w:val="002D32F2"/>
    <w:rsid w:val="002D3B49"/>
    <w:rsid w:val="002D42AD"/>
    <w:rsid w:val="002D5AA6"/>
    <w:rsid w:val="002E13E3"/>
    <w:rsid w:val="002E2CD3"/>
    <w:rsid w:val="002E343C"/>
    <w:rsid w:val="002E3761"/>
    <w:rsid w:val="002E3DB5"/>
    <w:rsid w:val="002E52AD"/>
    <w:rsid w:val="002E5435"/>
    <w:rsid w:val="002E58A0"/>
    <w:rsid w:val="002E5A8D"/>
    <w:rsid w:val="002E611D"/>
    <w:rsid w:val="002E64B7"/>
    <w:rsid w:val="002E6E8E"/>
    <w:rsid w:val="002F1331"/>
    <w:rsid w:val="002F7467"/>
    <w:rsid w:val="00301F8D"/>
    <w:rsid w:val="00303AA8"/>
    <w:rsid w:val="00304473"/>
    <w:rsid w:val="003065DA"/>
    <w:rsid w:val="00310C39"/>
    <w:rsid w:val="003114BA"/>
    <w:rsid w:val="00312AE8"/>
    <w:rsid w:val="00314C79"/>
    <w:rsid w:val="00315416"/>
    <w:rsid w:val="0031598B"/>
    <w:rsid w:val="003165FE"/>
    <w:rsid w:val="00317414"/>
    <w:rsid w:val="00317B2B"/>
    <w:rsid w:val="00320262"/>
    <w:rsid w:val="00320723"/>
    <w:rsid w:val="0032232C"/>
    <w:rsid w:val="00322878"/>
    <w:rsid w:val="00323463"/>
    <w:rsid w:val="00323988"/>
    <w:rsid w:val="00323B21"/>
    <w:rsid w:val="0032419A"/>
    <w:rsid w:val="003272B6"/>
    <w:rsid w:val="00327AF7"/>
    <w:rsid w:val="003328B7"/>
    <w:rsid w:val="00333958"/>
    <w:rsid w:val="0033403B"/>
    <w:rsid w:val="003344DF"/>
    <w:rsid w:val="00334623"/>
    <w:rsid w:val="00334A3E"/>
    <w:rsid w:val="00335E8D"/>
    <w:rsid w:val="00336798"/>
    <w:rsid w:val="003451EF"/>
    <w:rsid w:val="00345270"/>
    <w:rsid w:val="00351A1E"/>
    <w:rsid w:val="00352C33"/>
    <w:rsid w:val="0035311F"/>
    <w:rsid w:val="00353E9A"/>
    <w:rsid w:val="00356C42"/>
    <w:rsid w:val="00364534"/>
    <w:rsid w:val="00364812"/>
    <w:rsid w:val="00365931"/>
    <w:rsid w:val="00365B66"/>
    <w:rsid w:val="00370843"/>
    <w:rsid w:val="00371111"/>
    <w:rsid w:val="0037140E"/>
    <w:rsid w:val="003720A7"/>
    <w:rsid w:val="0037237F"/>
    <w:rsid w:val="00373A3E"/>
    <w:rsid w:val="00375EB2"/>
    <w:rsid w:val="003773C5"/>
    <w:rsid w:val="00381BA5"/>
    <w:rsid w:val="003901BE"/>
    <w:rsid w:val="00390229"/>
    <w:rsid w:val="0039122C"/>
    <w:rsid w:val="00391A98"/>
    <w:rsid w:val="00391BD4"/>
    <w:rsid w:val="00393483"/>
    <w:rsid w:val="00394682"/>
    <w:rsid w:val="00394FC1"/>
    <w:rsid w:val="00397DD5"/>
    <w:rsid w:val="00397F71"/>
    <w:rsid w:val="003A0E92"/>
    <w:rsid w:val="003A2234"/>
    <w:rsid w:val="003A25D7"/>
    <w:rsid w:val="003A54BD"/>
    <w:rsid w:val="003A682B"/>
    <w:rsid w:val="003A78D3"/>
    <w:rsid w:val="003B013B"/>
    <w:rsid w:val="003B1328"/>
    <w:rsid w:val="003B2BF7"/>
    <w:rsid w:val="003B4001"/>
    <w:rsid w:val="003B50A7"/>
    <w:rsid w:val="003B5B1B"/>
    <w:rsid w:val="003B772B"/>
    <w:rsid w:val="003C1DCD"/>
    <w:rsid w:val="003C26A0"/>
    <w:rsid w:val="003C4F1E"/>
    <w:rsid w:val="003C5AF2"/>
    <w:rsid w:val="003D4080"/>
    <w:rsid w:val="003D4662"/>
    <w:rsid w:val="003D58EA"/>
    <w:rsid w:val="003D594E"/>
    <w:rsid w:val="003D5F55"/>
    <w:rsid w:val="003D601B"/>
    <w:rsid w:val="003E04CB"/>
    <w:rsid w:val="003E05C4"/>
    <w:rsid w:val="003E06E3"/>
    <w:rsid w:val="003E2E94"/>
    <w:rsid w:val="003E4657"/>
    <w:rsid w:val="003E4B1D"/>
    <w:rsid w:val="003E5277"/>
    <w:rsid w:val="003E5309"/>
    <w:rsid w:val="003E7358"/>
    <w:rsid w:val="003F0720"/>
    <w:rsid w:val="003F2A1B"/>
    <w:rsid w:val="003F31A4"/>
    <w:rsid w:val="003F6615"/>
    <w:rsid w:val="003F7FA1"/>
    <w:rsid w:val="004006D7"/>
    <w:rsid w:val="00405A45"/>
    <w:rsid w:val="00405D8B"/>
    <w:rsid w:val="0040784F"/>
    <w:rsid w:val="00411927"/>
    <w:rsid w:val="00413CDF"/>
    <w:rsid w:val="00414D72"/>
    <w:rsid w:val="00416E68"/>
    <w:rsid w:val="00417DC2"/>
    <w:rsid w:val="0042170C"/>
    <w:rsid w:val="00421D0D"/>
    <w:rsid w:val="0042317B"/>
    <w:rsid w:val="00423771"/>
    <w:rsid w:val="00423B10"/>
    <w:rsid w:val="004246F5"/>
    <w:rsid w:val="00424EC9"/>
    <w:rsid w:val="004264AE"/>
    <w:rsid w:val="00427861"/>
    <w:rsid w:val="00432CAD"/>
    <w:rsid w:val="0043587C"/>
    <w:rsid w:val="0044203D"/>
    <w:rsid w:val="00444528"/>
    <w:rsid w:val="004463D6"/>
    <w:rsid w:val="004465C8"/>
    <w:rsid w:val="00447E43"/>
    <w:rsid w:val="0045264B"/>
    <w:rsid w:val="00453A7A"/>
    <w:rsid w:val="00453B51"/>
    <w:rsid w:val="004551A0"/>
    <w:rsid w:val="0045656D"/>
    <w:rsid w:val="004609D8"/>
    <w:rsid w:val="00463A7C"/>
    <w:rsid w:val="00467D27"/>
    <w:rsid w:val="0047062B"/>
    <w:rsid w:val="0047286B"/>
    <w:rsid w:val="004769D1"/>
    <w:rsid w:val="004773AB"/>
    <w:rsid w:val="00477637"/>
    <w:rsid w:val="004812D3"/>
    <w:rsid w:val="00481496"/>
    <w:rsid w:val="00484007"/>
    <w:rsid w:val="00484200"/>
    <w:rsid w:val="00486606"/>
    <w:rsid w:val="00486BF3"/>
    <w:rsid w:val="004904B6"/>
    <w:rsid w:val="00490C99"/>
    <w:rsid w:val="00491768"/>
    <w:rsid w:val="00491872"/>
    <w:rsid w:val="00492208"/>
    <w:rsid w:val="00492B32"/>
    <w:rsid w:val="00494FC2"/>
    <w:rsid w:val="0049552A"/>
    <w:rsid w:val="0049569F"/>
    <w:rsid w:val="004973C5"/>
    <w:rsid w:val="004A151E"/>
    <w:rsid w:val="004A1E2C"/>
    <w:rsid w:val="004A2CF7"/>
    <w:rsid w:val="004A3922"/>
    <w:rsid w:val="004A50A2"/>
    <w:rsid w:val="004A59C2"/>
    <w:rsid w:val="004A5E62"/>
    <w:rsid w:val="004B0052"/>
    <w:rsid w:val="004B0D60"/>
    <w:rsid w:val="004B1B03"/>
    <w:rsid w:val="004B308C"/>
    <w:rsid w:val="004B3A0D"/>
    <w:rsid w:val="004B4A4E"/>
    <w:rsid w:val="004B5598"/>
    <w:rsid w:val="004C0EB4"/>
    <w:rsid w:val="004C12F6"/>
    <w:rsid w:val="004C3ED6"/>
    <w:rsid w:val="004C53F6"/>
    <w:rsid w:val="004C64EE"/>
    <w:rsid w:val="004C775A"/>
    <w:rsid w:val="004D094E"/>
    <w:rsid w:val="004D398D"/>
    <w:rsid w:val="004D4822"/>
    <w:rsid w:val="004D73E9"/>
    <w:rsid w:val="004E0558"/>
    <w:rsid w:val="004E5BF5"/>
    <w:rsid w:val="004F3DC6"/>
    <w:rsid w:val="004F40E2"/>
    <w:rsid w:val="004F478C"/>
    <w:rsid w:val="004F61E6"/>
    <w:rsid w:val="004F7496"/>
    <w:rsid w:val="004F764E"/>
    <w:rsid w:val="004F7B56"/>
    <w:rsid w:val="005026FE"/>
    <w:rsid w:val="005046DE"/>
    <w:rsid w:val="005055E2"/>
    <w:rsid w:val="0050628F"/>
    <w:rsid w:val="005069F4"/>
    <w:rsid w:val="005069FA"/>
    <w:rsid w:val="00510A74"/>
    <w:rsid w:val="0051378C"/>
    <w:rsid w:val="00516674"/>
    <w:rsid w:val="005169AE"/>
    <w:rsid w:val="0051746D"/>
    <w:rsid w:val="005179EC"/>
    <w:rsid w:val="005200C0"/>
    <w:rsid w:val="00531700"/>
    <w:rsid w:val="00531D6D"/>
    <w:rsid w:val="00535DCD"/>
    <w:rsid w:val="00536C3A"/>
    <w:rsid w:val="00537478"/>
    <w:rsid w:val="00537D02"/>
    <w:rsid w:val="0054091E"/>
    <w:rsid w:val="0054201E"/>
    <w:rsid w:val="00542D4E"/>
    <w:rsid w:val="00546CA7"/>
    <w:rsid w:val="00547215"/>
    <w:rsid w:val="0055163C"/>
    <w:rsid w:val="005518BE"/>
    <w:rsid w:val="0055442B"/>
    <w:rsid w:val="00554909"/>
    <w:rsid w:val="00555BCC"/>
    <w:rsid w:val="005562C1"/>
    <w:rsid w:val="0056079D"/>
    <w:rsid w:val="00560816"/>
    <w:rsid w:val="005611D9"/>
    <w:rsid w:val="0056358E"/>
    <w:rsid w:val="005645C0"/>
    <w:rsid w:val="00565D22"/>
    <w:rsid w:val="00566064"/>
    <w:rsid w:val="00566EDD"/>
    <w:rsid w:val="005731E4"/>
    <w:rsid w:val="0057354D"/>
    <w:rsid w:val="0057432E"/>
    <w:rsid w:val="00575013"/>
    <w:rsid w:val="005758B7"/>
    <w:rsid w:val="0057708E"/>
    <w:rsid w:val="0058193F"/>
    <w:rsid w:val="00582327"/>
    <w:rsid w:val="00583922"/>
    <w:rsid w:val="005840C8"/>
    <w:rsid w:val="00585FE4"/>
    <w:rsid w:val="005860B5"/>
    <w:rsid w:val="00590CDA"/>
    <w:rsid w:val="00593229"/>
    <w:rsid w:val="00594B64"/>
    <w:rsid w:val="005960F3"/>
    <w:rsid w:val="005A4788"/>
    <w:rsid w:val="005A493B"/>
    <w:rsid w:val="005A5B74"/>
    <w:rsid w:val="005A720E"/>
    <w:rsid w:val="005A7898"/>
    <w:rsid w:val="005A7C04"/>
    <w:rsid w:val="005B0B55"/>
    <w:rsid w:val="005B0FF9"/>
    <w:rsid w:val="005B1E1A"/>
    <w:rsid w:val="005B24B4"/>
    <w:rsid w:val="005B35F8"/>
    <w:rsid w:val="005B3824"/>
    <w:rsid w:val="005B510F"/>
    <w:rsid w:val="005B5A3F"/>
    <w:rsid w:val="005B77F7"/>
    <w:rsid w:val="005C08E9"/>
    <w:rsid w:val="005C1707"/>
    <w:rsid w:val="005C3A38"/>
    <w:rsid w:val="005C3A85"/>
    <w:rsid w:val="005C56AA"/>
    <w:rsid w:val="005C62C2"/>
    <w:rsid w:val="005C7A6A"/>
    <w:rsid w:val="005D55E4"/>
    <w:rsid w:val="005E1FA2"/>
    <w:rsid w:val="005E2115"/>
    <w:rsid w:val="005E2961"/>
    <w:rsid w:val="005E4C41"/>
    <w:rsid w:val="005E4EF1"/>
    <w:rsid w:val="005E5202"/>
    <w:rsid w:val="005E6015"/>
    <w:rsid w:val="005F0738"/>
    <w:rsid w:val="005F0EF3"/>
    <w:rsid w:val="005F1C2C"/>
    <w:rsid w:val="005F3241"/>
    <w:rsid w:val="005F4425"/>
    <w:rsid w:val="005F6520"/>
    <w:rsid w:val="00600331"/>
    <w:rsid w:val="00600A41"/>
    <w:rsid w:val="0060187A"/>
    <w:rsid w:val="00601D9A"/>
    <w:rsid w:val="00602E48"/>
    <w:rsid w:val="00603837"/>
    <w:rsid w:val="006039CB"/>
    <w:rsid w:val="00604046"/>
    <w:rsid w:val="0060422D"/>
    <w:rsid w:val="006066D2"/>
    <w:rsid w:val="00607BAF"/>
    <w:rsid w:val="00611AD2"/>
    <w:rsid w:val="00611B31"/>
    <w:rsid w:val="00612EE3"/>
    <w:rsid w:val="0061450F"/>
    <w:rsid w:val="00614BCA"/>
    <w:rsid w:val="006150B9"/>
    <w:rsid w:val="0061538A"/>
    <w:rsid w:val="0061622B"/>
    <w:rsid w:val="00620052"/>
    <w:rsid w:val="00620B80"/>
    <w:rsid w:val="0062339A"/>
    <w:rsid w:val="0062381F"/>
    <w:rsid w:val="00626831"/>
    <w:rsid w:val="00627F8C"/>
    <w:rsid w:val="00632DFB"/>
    <w:rsid w:val="00632E69"/>
    <w:rsid w:val="006330AE"/>
    <w:rsid w:val="006340C3"/>
    <w:rsid w:val="00635C6B"/>
    <w:rsid w:val="006400A3"/>
    <w:rsid w:val="0064561F"/>
    <w:rsid w:val="00646FC0"/>
    <w:rsid w:val="0064770D"/>
    <w:rsid w:val="00647E66"/>
    <w:rsid w:val="0065138A"/>
    <w:rsid w:val="00651F8A"/>
    <w:rsid w:val="00652777"/>
    <w:rsid w:val="00653CCE"/>
    <w:rsid w:val="0065748E"/>
    <w:rsid w:val="00660B55"/>
    <w:rsid w:val="00660C17"/>
    <w:rsid w:val="0066281E"/>
    <w:rsid w:val="00662C5C"/>
    <w:rsid w:val="00665D3F"/>
    <w:rsid w:val="00667DB9"/>
    <w:rsid w:val="00671B17"/>
    <w:rsid w:val="00672336"/>
    <w:rsid w:val="006735B8"/>
    <w:rsid w:val="0067516B"/>
    <w:rsid w:val="006751BE"/>
    <w:rsid w:val="006822E4"/>
    <w:rsid w:val="00684719"/>
    <w:rsid w:val="00690A03"/>
    <w:rsid w:val="00691167"/>
    <w:rsid w:val="00692BB3"/>
    <w:rsid w:val="00692BB5"/>
    <w:rsid w:val="0069599B"/>
    <w:rsid w:val="00697057"/>
    <w:rsid w:val="006A04C5"/>
    <w:rsid w:val="006A3DB3"/>
    <w:rsid w:val="006A4E2F"/>
    <w:rsid w:val="006A5A1E"/>
    <w:rsid w:val="006A7C86"/>
    <w:rsid w:val="006B2342"/>
    <w:rsid w:val="006B2ECF"/>
    <w:rsid w:val="006B319A"/>
    <w:rsid w:val="006B3BD3"/>
    <w:rsid w:val="006B41FC"/>
    <w:rsid w:val="006B6E04"/>
    <w:rsid w:val="006B7375"/>
    <w:rsid w:val="006B7F34"/>
    <w:rsid w:val="006C0C30"/>
    <w:rsid w:val="006C2B81"/>
    <w:rsid w:val="006C6241"/>
    <w:rsid w:val="006C661D"/>
    <w:rsid w:val="006D12DC"/>
    <w:rsid w:val="006D1710"/>
    <w:rsid w:val="006D194A"/>
    <w:rsid w:val="006D2612"/>
    <w:rsid w:val="006D478D"/>
    <w:rsid w:val="006D6A7F"/>
    <w:rsid w:val="006D711C"/>
    <w:rsid w:val="006D7AA2"/>
    <w:rsid w:val="006E05C5"/>
    <w:rsid w:val="006E0A06"/>
    <w:rsid w:val="006E11EE"/>
    <w:rsid w:val="006E193E"/>
    <w:rsid w:val="006E2478"/>
    <w:rsid w:val="006E3450"/>
    <w:rsid w:val="006E6600"/>
    <w:rsid w:val="006E6C98"/>
    <w:rsid w:val="006E7E22"/>
    <w:rsid w:val="006F11E5"/>
    <w:rsid w:val="006F1681"/>
    <w:rsid w:val="006F1742"/>
    <w:rsid w:val="006F26D3"/>
    <w:rsid w:val="006F46A2"/>
    <w:rsid w:val="006F51FD"/>
    <w:rsid w:val="006F5B04"/>
    <w:rsid w:val="006F609E"/>
    <w:rsid w:val="00702229"/>
    <w:rsid w:val="0070234D"/>
    <w:rsid w:val="00702781"/>
    <w:rsid w:val="00704AB2"/>
    <w:rsid w:val="007079D5"/>
    <w:rsid w:val="007105F4"/>
    <w:rsid w:val="007143AE"/>
    <w:rsid w:val="00717669"/>
    <w:rsid w:val="00717C1C"/>
    <w:rsid w:val="00720591"/>
    <w:rsid w:val="007205B1"/>
    <w:rsid w:val="0072237F"/>
    <w:rsid w:val="007254EC"/>
    <w:rsid w:val="00725A6E"/>
    <w:rsid w:val="00726194"/>
    <w:rsid w:val="00726FA0"/>
    <w:rsid w:val="00733373"/>
    <w:rsid w:val="007342B8"/>
    <w:rsid w:val="00734E7B"/>
    <w:rsid w:val="00735A55"/>
    <w:rsid w:val="00737210"/>
    <w:rsid w:val="00740BD8"/>
    <w:rsid w:val="00741639"/>
    <w:rsid w:val="00741A02"/>
    <w:rsid w:val="00741C84"/>
    <w:rsid w:val="007447DC"/>
    <w:rsid w:val="00747D38"/>
    <w:rsid w:val="00750324"/>
    <w:rsid w:val="00753662"/>
    <w:rsid w:val="0075383C"/>
    <w:rsid w:val="00753F95"/>
    <w:rsid w:val="00754D4D"/>
    <w:rsid w:val="00755134"/>
    <w:rsid w:val="00755C66"/>
    <w:rsid w:val="00762A5E"/>
    <w:rsid w:val="00763DA7"/>
    <w:rsid w:val="00764618"/>
    <w:rsid w:val="00765736"/>
    <w:rsid w:val="00774121"/>
    <w:rsid w:val="00774182"/>
    <w:rsid w:val="0077637C"/>
    <w:rsid w:val="00776B00"/>
    <w:rsid w:val="00776D0F"/>
    <w:rsid w:val="007807AE"/>
    <w:rsid w:val="00781646"/>
    <w:rsid w:val="00781F44"/>
    <w:rsid w:val="00791B0A"/>
    <w:rsid w:val="00797257"/>
    <w:rsid w:val="0079740F"/>
    <w:rsid w:val="007979F6"/>
    <w:rsid w:val="007A2557"/>
    <w:rsid w:val="007A2756"/>
    <w:rsid w:val="007A3370"/>
    <w:rsid w:val="007A35A3"/>
    <w:rsid w:val="007A36E4"/>
    <w:rsid w:val="007A51A2"/>
    <w:rsid w:val="007B0088"/>
    <w:rsid w:val="007B1021"/>
    <w:rsid w:val="007B2A00"/>
    <w:rsid w:val="007B2F8A"/>
    <w:rsid w:val="007C0DE0"/>
    <w:rsid w:val="007C1CAD"/>
    <w:rsid w:val="007C4C69"/>
    <w:rsid w:val="007C5BD7"/>
    <w:rsid w:val="007C7517"/>
    <w:rsid w:val="007D2B22"/>
    <w:rsid w:val="007D6576"/>
    <w:rsid w:val="007D6F77"/>
    <w:rsid w:val="007E3818"/>
    <w:rsid w:val="007E610A"/>
    <w:rsid w:val="007F096B"/>
    <w:rsid w:val="007F2D4B"/>
    <w:rsid w:val="007F38FB"/>
    <w:rsid w:val="007F3A71"/>
    <w:rsid w:val="008010BF"/>
    <w:rsid w:val="00801F86"/>
    <w:rsid w:val="008026DD"/>
    <w:rsid w:val="008048F7"/>
    <w:rsid w:val="00804F96"/>
    <w:rsid w:val="00805F64"/>
    <w:rsid w:val="00806B6D"/>
    <w:rsid w:val="0081050E"/>
    <w:rsid w:val="00820E1B"/>
    <w:rsid w:val="00824F2E"/>
    <w:rsid w:val="008276CD"/>
    <w:rsid w:val="00832ED9"/>
    <w:rsid w:val="00834438"/>
    <w:rsid w:val="00835350"/>
    <w:rsid w:val="00835D39"/>
    <w:rsid w:val="0083790E"/>
    <w:rsid w:val="00837C80"/>
    <w:rsid w:val="00841414"/>
    <w:rsid w:val="00842200"/>
    <w:rsid w:val="00842414"/>
    <w:rsid w:val="00843A46"/>
    <w:rsid w:val="0084409E"/>
    <w:rsid w:val="0084501C"/>
    <w:rsid w:val="008509CA"/>
    <w:rsid w:val="00851836"/>
    <w:rsid w:val="0085193D"/>
    <w:rsid w:val="00854B3C"/>
    <w:rsid w:val="008558BD"/>
    <w:rsid w:val="00856034"/>
    <w:rsid w:val="00857009"/>
    <w:rsid w:val="00860025"/>
    <w:rsid w:val="0086140B"/>
    <w:rsid w:val="008649B7"/>
    <w:rsid w:val="00866AC1"/>
    <w:rsid w:val="00870C46"/>
    <w:rsid w:val="00871E20"/>
    <w:rsid w:val="0087231D"/>
    <w:rsid w:val="0087420E"/>
    <w:rsid w:val="008751E7"/>
    <w:rsid w:val="00884132"/>
    <w:rsid w:val="008922FF"/>
    <w:rsid w:val="008938E4"/>
    <w:rsid w:val="00894953"/>
    <w:rsid w:val="00896C57"/>
    <w:rsid w:val="00896FD8"/>
    <w:rsid w:val="008A2845"/>
    <w:rsid w:val="008A43EE"/>
    <w:rsid w:val="008A4402"/>
    <w:rsid w:val="008A7F3A"/>
    <w:rsid w:val="008B0E1A"/>
    <w:rsid w:val="008B15E1"/>
    <w:rsid w:val="008B1641"/>
    <w:rsid w:val="008B2011"/>
    <w:rsid w:val="008B605B"/>
    <w:rsid w:val="008B73DA"/>
    <w:rsid w:val="008B74F5"/>
    <w:rsid w:val="008B7A1F"/>
    <w:rsid w:val="008C068E"/>
    <w:rsid w:val="008C0FBB"/>
    <w:rsid w:val="008C1FB7"/>
    <w:rsid w:val="008C2BF4"/>
    <w:rsid w:val="008C4C24"/>
    <w:rsid w:val="008C5901"/>
    <w:rsid w:val="008D0E1B"/>
    <w:rsid w:val="008D127D"/>
    <w:rsid w:val="008D210E"/>
    <w:rsid w:val="008D2D48"/>
    <w:rsid w:val="008D312B"/>
    <w:rsid w:val="008D3FC8"/>
    <w:rsid w:val="008D5064"/>
    <w:rsid w:val="008D6B2D"/>
    <w:rsid w:val="008E1F75"/>
    <w:rsid w:val="008E4510"/>
    <w:rsid w:val="008E4BBD"/>
    <w:rsid w:val="008E4DC0"/>
    <w:rsid w:val="008E517A"/>
    <w:rsid w:val="008E5CB9"/>
    <w:rsid w:val="008E621A"/>
    <w:rsid w:val="008E6976"/>
    <w:rsid w:val="008E69EC"/>
    <w:rsid w:val="008E7169"/>
    <w:rsid w:val="008F1273"/>
    <w:rsid w:val="008F69DE"/>
    <w:rsid w:val="008F6D98"/>
    <w:rsid w:val="008F7CDA"/>
    <w:rsid w:val="00900951"/>
    <w:rsid w:val="00900C4A"/>
    <w:rsid w:val="0090240E"/>
    <w:rsid w:val="00903310"/>
    <w:rsid w:val="00905033"/>
    <w:rsid w:val="009053B7"/>
    <w:rsid w:val="00906C70"/>
    <w:rsid w:val="00907034"/>
    <w:rsid w:val="009110E6"/>
    <w:rsid w:val="00911CC2"/>
    <w:rsid w:val="0091217C"/>
    <w:rsid w:val="00912A22"/>
    <w:rsid w:val="009133B2"/>
    <w:rsid w:val="009156FD"/>
    <w:rsid w:val="00916EA3"/>
    <w:rsid w:val="00917441"/>
    <w:rsid w:val="00921258"/>
    <w:rsid w:val="00921345"/>
    <w:rsid w:val="00924DDF"/>
    <w:rsid w:val="0092690A"/>
    <w:rsid w:val="00927350"/>
    <w:rsid w:val="00927D69"/>
    <w:rsid w:val="00927EF5"/>
    <w:rsid w:val="009301DD"/>
    <w:rsid w:val="00930828"/>
    <w:rsid w:val="009314F2"/>
    <w:rsid w:val="0093209D"/>
    <w:rsid w:val="009323B3"/>
    <w:rsid w:val="009343BE"/>
    <w:rsid w:val="00935683"/>
    <w:rsid w:val="00935EA2"/>
    <w:rsid w:val="00941B1F"/>
    <w:rsid w:val="0094271A"/>
    <w:rsid w:val="009434ED"/>
    <w:rsid w:val="00944F32"/>
    <w:rsid w:val="009468B6"/>
    <w:rsid w:val="009468CD"/>
    <w:rsid w:val="009516E5"/>
    <w:rsid w:val="00951A21"/>
    <w:rsid w:val="00951C18"/>
    <w:rsid w:val="00953A4B"/>
    <w:rsid w:val="00954C82"/>
    <w:rsid w:val="009568AA"/>
    <w:rsid w:val="00960945"/>
    <w:rsid w:val="00961AE4"/>
    <w:rsid w:val="00963221"/>
    <w:rsid w:val="0096385D"/>
    <w:rsid w:val="0096444B"/>
    <w:rsid w:val="009659E7"/>
    <w:rsid w:val="009733CD"/>
    <w:rsid w:val="00975DBE"/>
    <w:rsid w:val="0097657C"/>
    <w:rsid w:val="00977DC5"/>
    <w:rsid w:val="0098138B"/>
    <w:rsid w:val="0098301C"/>
    <w:rsid w:val="00985B64"/>
    <w:rsid w:val="0098699E"/>
    <w:rsid w:val="009872CC"/>
    <w:rsid w:val="0098759D"/>
    <w:rsid w:val="009876CE"/>
    <w:rsid w:val="00992FF6"/>
    <w:rsid w:val="00996402"/>
    <w:rsid w:val="00997021"/>
    <w:rsid w:val="009A0314"/>
    <w:rsid w:val="009A12D8"/>
    <w:rsid w:val="009A15A9"/>
    <w:rsid w:val="009A2398"/>
    <w:rsid w:val="009A38BD"/>
    <w:rsid w:val="009A4DF2"/>
    <w:rsid w:val="009A53A3"/>
    <w:rsid w:val="009A6DE0"/>
    <w:rsid w:val="009A778B"/>
    <w:rsid w:val="009B2C8B"/>
    <w:rsid w:val="009B3321"/>
    <w:rsid w:val="009B4964"/>
    <w:rsid w:val="009B7634"/>
    <w:rsid w:val="009B7AA7"/>
    <w:rsid w:val="009C09B3"/>
    <w:rsid w:val="009C6180"/>
    <w:rsid w:val="009C7845"/>
    <w:rsid w:val="009D05F9"/>
    <w:rsid w:val="009D1635"/>
    <w:rsid w:val="009D4D89"/>
    <w:rsid w:val="009D6757"/>
    <w:rsid w:val="009D7C4A"/>
    <w:rsid w:val="009D7F62"/>
    <w:rsid w:val="009E1EED"/>
    <w:rsid w:val="009E3AF2"/>
    <w:rsid w:val="009E4789"/>
    <w:rsid w:val="009E5463"/>
    <w:rsid w:val="009F0A4A"/>
    <w:rsid w:val="009F1ED9"/>
    <w:rsid w:val="009F3CD4"/>
    <w:rsid w:val="009F4952"/>
    <w:rsid w:val="009F5127"/>
    <w:rsid w:val="009F6441"/>
    <w:rsid w:val="00A0078A"/>
    <w:rsid w:val="00A01AC1"/>
    <w:rsid w:val="00A03866"/>
    <w:rsid w:val="00A0435E"/>
    <w:rsid w:val="00A04477"/>
    <w:rsid w:val="00A06408"/>
    <w:rsid w:val="00A07ABA"/>
    <w:rsid w:val="00A1168A"/>
    <w:rsid w:val="00A1224A"/>
    <w:rsid w:val="00A1406A"/>
    <w:rsid w:val="00A1705B"/>
    <w:rsid w:val="00A20214"/>
    <w:rsid w:val="00A20E8C"/>
    <w:rsid w:val="00A220D9"/>
    <w:rsid w:val="00A23680"/>
    <w:rsid w:val="00A27D43"/>
    <w:rsid w:val="00A30428"/>
    <w:rsid w:val="00A30627"/>
    <w:rsid w:val="00A30A88"/>
    <w:rsid w:val="00A31006"/>
    <w:rsid w:val="00A3237D"/>
    <w:rsid w:val="00A344DC"/>
    <w:rsid w:val="00A34720"/>
    <w:rsid w:val="00A362FB"/>
    <w:rsid w:val="00A36D2E"/>
    <w:rsid w:val="00A3799F"/>
    <w:rsid w:val="00A379C5"/>
    <w:rsid w:val="00A40B46"/>
    <w:rsid w:val="00A414BE"/>
    <w:rsid w:val="00A414F6"/>
    <w:rsid w:val="00A428BB"/>
    <w:rsid w:val="00A42E65"/>
    <w:rsid w:val="00A432BC"/>
    <w:rsid w:val="00A43BDB"/>
    <w:rsid w:val="00A43D5D"/>
    <w:rsid w:val="00A47562"/>
    <w:rsid w:val="00A50E43"/>
    <w:rsid w:val="00A5101D"/>
    <w:rsid w:val="00A52B34"/>
    <w:rsid w:val="00A54C0F"/>
    <w:rsid w:val="00A57F01"/>
    <w:rsid w:val="00A6334D"/>
    <w:rsid w:val="00A666A4"/>
    <w:rsid w:val="00A67333"/>
    <w:rsid w:val="00A67739"/>
    <w:rsid w:val="00A70978"/>
    <w:rsid w:val="00A709FC"/>
    <w:rsid w:val="00A710B6"/>
    <w:rsid w:val="00A711C6"/>
    <w:rsid w:val="00A712BD"/>
    <w:rsid w:val="00A73500"/>
    <w:rsid w:val="00A73CDE"/>
    <w:rsid w:val="00A74CDA"/>
    <w:rsid w:val="00A75330"/>
    <w:rsid w:val="00A75986"/>
    <w:rsid w:val="00A75AB1"/>
    <w:rsid w:val="00A76F38"/>
    <w:rsid w:val="00A77BD0"/>
    <w:rsid w:val="00A8122B"/>
    <w:rsid w:val="00A819DF"/>
    <w:rsid w:val="00A83275"/>
    <w:rsid w:val="00A834C6"/>
    <w:rsid w:val="00A8408A"/>
    <w:rsid w:val="00A86399"/>
    <w:rsid w:val="00A90D6E"/>
    <w:rsid w:val="00A90FE3"/>
    <w:rsid w:val="00A912B4"/>
    <w:rsid w:val="00A91EC7"/>
    <w:rsid w:val="00A95721"/>
    <w:rsid w:val="00A97BB8"/>
    <w:rsid w:val="00AA2AEE"/>
    <w:rsid w:val="00AA4BF3"/>
    <w:rsid w:val="00AB0713"/>
    <w:rsid w:val="00AB3DC7"/>
    <w:rsid w:val="00AB5DCD"/>
    <w:rsid w:val="00AB617B"/>
    <w:rsid w:val="00AB642D"/>
    <w:rsid w:val="00AB68DE"/>
    <w:rsid w:val="00AB6F33"/>
    <w:rsid w:val="00AB7212"/>
    <w:rsid w:val="00AC00D5"/>
    <w:rsid w:val="00AC278D"/>
    <w:rsid w:val="00AC363D"/>
    <w:rsid w:val="00AC4BA9"/>
    <w:rsid w:val="00AC56E7"/>
    <w:rsid w:val="00AC78F8"/>
    <w:rsid w:val="00AD191E"/>
    <w:rsid w:val="00AD1BCE"/>
    <w:rsid w:val="00AD3555"/>
    <w:rsid w:val="00AD39BF"/>
    <w:rsid w:val="00AD4266"/>
    <w:rsid w:val="00AD4E8A"/>
    <w:rsid w:val="00AD6467"/>
    <w:rsid w:val="00AD6A05"/>
    <w:rsid w:val="00AD6E50"/>
    <w:rsid w:val="00AD785C"/>
    <w:rsid w:val="00AD7B75"/>
    <w:rsid w:val="00AE0AA4"/>
    <w:rsid w:val="00AE0C16"/>
    <w:rsid w:val="00AE14E0"/>
    <w:rsid w:val="00AE3720"/>
    <w:rsid w:val="00AE3AF9"/>
    <w:rsid w:val="00AE5C9F"/>
    <w:rsid w:val="00AE678F"/>
    <w:rsid w:val="00AF01C5"/>
    <w:rsid w:val="00AF01E3"/>
    <w:rsid w:val="00AF4316"/>
    <w:rsid w:val="00AF4448"/>
    <w:rsid w:val="00AF4D98"/>
    <w:rsid w:val="00AF7D69"/>
    <w:rsid w:val="00B0133B"/>
    <w:rsid w:val="00B01C61"/>
    <w:rsid w:val="00B03B04"/>
    <w:rsid w:val="00B057D0"/>
    <w:rsid w:val="00B07C19"/>
    <w:rsid w:val="00B1022E"/>
    <w:rsid w:val="00B10865"/>
    <w:rsid w:val="00B113E4"/>
    <w:rsid w:val="00B127CA"/>
    <w:rsid w:val="00B138B1"/>
    <w:rsid w:val="00B14B5E"/>
    <w:rsid w:val="00B14D05"/>
    <w:rsid w:val="00B162B9"/>
    <w:rsid w:val="00B174A8"/>
    <w:rsid w:val="00B2061A"/>
    <w:rsid w:val="00B221B1"/>
    <w:rsid w:val="00B23058"/>
    <w:rsid w:val="00B242F3"/>
    <w:rsid w:val="00B24DC0"/>
    <w:rsid w:val="00B252E2"/>
    <w:rsid w:val="00B2708F"/>
    <w:rsid w:val="00B308F7"/>
    <w:rsid w:val="00B335EF"/>
    <w:rsid w:val="00B35355"/>
    <w:rsid w:val="00B353D7"/>
    <w:rsid w:val="00B4161B"/>
    <w:rsid w:val="00B417F2"/>
    <w:rsid w:val="00B438DC"/>
    <w:rsid w:val="00B43982"/>
    <w:rsid w:val="00B45AFC"/>
    <w:rsid w:val="00B47C72"/>
    <w:rsid w:val="00B50162"/>
    <w:rsid w:val="00B50ACF"/>
    <w:rsid w:val="00B513C0"/>
    <w:rsid w:val="00B527A5"/>
    <w:rsid w:val="00B53817"/>
    <w:rsid w:val="00B5435B"/>
    <w:rsid w:val="00B54439"/>
    <w:rsid w:val="00B553DD"/>
    <w:rsid w:val="00B560FF"/>
    <w:rsid w:val="00B57765"/>
    <w:rsid w:val="00B57863"/>
    <w:rsid w:val="00B61EF3"/>
    <w:rsid w:val="00B63688"/>
    <w:rsid w:val="00B63723"/>
    <w:rsid w:val="00B637D7"/>
    <w:rsid w:val="00B64EFF"/>
    <w:rsid w:val="00B661DA"/>
    <w:rsid w:val="00B667BC"/>
    <w:rsid w:val="00B668AE"/>
    <w:rsid w:val="00B7168F"/>
    <w:rsid w:val="00B72D43"/>
    <w:rsid w:val="00B75C4A"/>
    <w:rsid w:val="00B765E1"/>
    <w:rsid w:val="00B76DCD"/>
    <w:rsid w:val="00B802E1"/>
    <w:rsid w:val="00B85007"/>
    <w:rsid w:val="00B879DF"/>
    <w:rsid w:val="00B9077A"/>
    <w:rsid w:val="00B914F9"/>
    <w:rsid w:val="00B91691"/>
    <w:rsid w:val="00B92665"/>
    <w:rsid w:val="00B92AA9"/>
    <w:rsid w:val="00B948C4"/>
    <w:rsid w:val="00B965AD"/>
    <w:rsid w:val="00B96DB7"/>
    <w:rsid w:val="00B97CD5"/>
    <w:rsid w:val="00BA0910"/>
    <w:rsid w:val="00BA195B"/>
    <w:rsid w:val="00BA1B32"/>
    <w:rsid w:val="00BA2030"/>
    <w:rsid w:val="00BA2E9F"/>
    <w:rsid w:val="00BA4C40"/>
    <w:rsid w:val="00BA6BCE"/>
    <w:rsid w:val="00BB00A7"/>
    <w:rsid w:val="00BB2783"/>
    <w:rsid w:val="00BB3DA2"/>
    <w:rsid w:val="00BB4820"/>
    <w:rsid w:val="00BB55A1"/>
    <w:rsid w:val="00BB654D"/>
    <w:rsid w:val="00BB77BD"/>
    <w:rsid w:val="00BC035D"/>
    <w:rsid w:val="00BC0C52"/>
    <w:rsid w:val="00BC1EC6"/>
    <w:rsid w:val="00BC2036"/>
    <w:rsid w:val="00BC3160"/>
    <w:rsid w:val="00BC552C"/>
    <w:rsid w:val="00BC5662"/>
    <w:rsid w:val="00BC6B3B"/>
    <w:rsid w:val="00BC73D8"/>
    <w:rsid w:val="00BC7D27"/>
    <w:rsid w:val="00BD1418"/>
    <w:rsid w:val="00BD2791"/>
    <w:rsid w:val="00BD40F0"/>
    <w:rsid w:val="00BD51E3"/>
    <w:rsid w:val="00BE1276"/>
    <w:rsid w:val="00BE5E90"/>
    <w:rsid w:val="00BE5FEA"/>
    <w:rsid w:val="00BF0FE0"/>
    <w:rsid w:val="00BF13B8"/>
    <w:rsid w:val="00BF15A8"/>
    <w:rsid w:val="00BF2B8E"/>
    <w:rsid w:val="00BF522D"/>
    <w:rsid w:val="00BF5A59"/>
    <w:rsid w:val="00BF7D1A"/>
    <w:rsid w:val="00C00047"/>
    <w:rsid w:val="00C012BB"/>
    <w:rsid w:val="00C025FF"/>
    <w:rsid w:val="00C031A2"/>
    <w:rsid w:val="00C03646"/>
    <w:rsid w:val="00C05E89"/>
    <w:rsid w:val="00C10403"/>
    <w:rsid w:val="00C10CD4"/>
    <w:rsid w:val="00C128AA"/>
    <w:rsid w:val="00C12ED5"/>
    <w:rsid w:val="00C1324B"/>
    <w:rsid w:val="00C218AD"/>
    <w:rsid w:val="00C23D94"/>
    <w:rsid w:val="00C3089D"/>
    <w:rsid w:val="00C32E27"/>
    <w:rsid w:val="00C33B79"/>
    <w:rsid w:val="00C34021"/>
    <w:rsid w:val="00C34FA7"/>
    <w:rsid w:val="00C368D1"/>
    <w:rsid w:val="00C3706A"/>
    <w:rsid w:val="00C37B95"/>
    <w:rsid w:val="00C37BAE"/>
    <w:rsid w:val="00C4409A"/>
    <w:rsid w:val="00C44C06"/>
    <w:rsid w:val="00C4538C"/>
    <w:rsid w:val="00C46324"/>
    <w:rsid w:val="00C465F0"/>
    <w:rsid w:val="00C501A8"/>
    <w:rsid w:val="00C50A61"/>
    <w:rsid w:val="00C51D14"/>
    <w:rsid w:val="00C5264B"/>
    <w:rsid w:val="00C56103"/>
    <w:rsid w:val="00C56853"/>
    <w:rsid w:val="00C56C5F"/>
    <w:rsid w:val="00C64D55"/>
    <w:rsid w:val="00C65F2C"/>
    <w:rsid w:val="00C71927"/>
    <w:rsid w:val="00C73E7C"/>
    <w:rsid w:val="00C75D64"/>
    <w:rsid w:val="00C76262"/>
    <w:rsid w:val="00C821C0"/>
    <w:rsid w:val="00C82642"/>
    <w:rsid w:val="00C86212"/>
    <w:rsid w:val="00C86379"/>
    <w:rsid w:val="00C92491"/>
    <w:rsid w:val="00C924FC"/>
    <w:rsid w:val="00C939BB"/>
    <w:rsid w:val="00C93E8B"/>
    <w:rsid w:val="00C95036"/>
    <w:rsid w:val="00CA035C"/>
    <w:rsid w:val="00CA08C4"/>
    <w:rsid w:val="00CA2F7C"/>
    <w:rsid w:val="00CA73BE"/>
    <w:rsid w:val="00CA7ECB"/>
    <w:rsid w:val="00CB0291"/>
    <w:rsid w:val="00CB10FF"/>
    <w:rsid w:val="00CB1A21"/>
    <w:rsid w:val="00CB3617"/>
    <w:rsid w:val="00CB663B"/>
    <w:rsid w:val="00CB6F15"/>
    <w:rsid w:val="00CB7421"/>
    <w:rsid w:val="00CC2DBA"/>
    <w:rsid w:val="00CC554E"/>
    <w:rsid w:val="00CD011A"/>
    <w:rsid w:val="00CD2A1F"/>
    <w:rsid w:val="00CD2E17"/>
    <w:rsid w:val="00CD36D5"/>
    <w:rsid w:val="00CD3ACE"/>
    <w:rsid w:val="00CD4723"/>
    <w:rsid w:val="00CD7B3E"/>
    <w:rsid w:val="00CE2914"/>
    <w:rsid w:val="00CE31CA"/>
    <w:rsid w:val="00CE33D0"/>
    <w:rsid w:val="00CE3D2D"/>
    <w:rsid w:val="00CE441C"/>
    <w:rsid w:val="00CE50B7"/>
    <w:rsid w:val="00CE67CE"/>
    <w:rsid w:val="00CE6F47"/>
    <w:rsid w:val="00CE7058"/>
    <w:rsid w:val="00CE7694"/>
    <w:rsid w:val="00CE76BB"/>
    <w:rsid w:val="00CF1EEF"/>
    <w:rsid w:val="00CF28CD"/>
    <w:rsid w:val="00CF3A79"/>
    <w:rsid w:val="00CF441D"/>
    <w:rsid w:val="00CF469B"/>
    <w:rsid w:val="00CF5545"/>
    <w:rsid w:val="00CF5C3E"/>
    <w:rsid w:val="00D01975"/>
    <w:rsid w:val="00D01AD6"/>
    <w:rsid w:val="00D0668B"/>
    <w:rsid w:val="00D10430"/>
    <w:rsid w:val="00D13441"/>
    <w:rsid w:val="00D138C8"/>
    <w:rsid w:val="00D157BA"/>
    <w:rsid w:val="00D15BA2"/>
    <w:rsid w:val="00D15FAE"/>
    <w:rsid w:val="00D16474"/>
    <w:rsid w:val="00D16DF1"/>
    <w:rsid w:val="00D16FD3"/>
    <w:rsid w:val="00D17990"/>
    <w:rsid w:val="00D20C8E"/>
    <w:rsid w:val="00D23D8E"/>
    <w:rsid w:val="00D24548"/>
    <w:rsid w:val="00D30CC8"/>
    <w:rsid w:val="00D30D28"/>
    <w:rsid w:val="00D321E8"/>
    <w:rsid w:val="00D33952"/>
    <w:rsid w:val="00D40ED7"/>
    <w:rsid w:val="00D41C8F"/>
    <w:rsid w:val="00D41F32"/>
    <w:rsid w:val="00D46284"/>
    <w:rsid w:val="00D508CD"/>
    <w:rsid w:val="00D52730"/>
    <w:rsid w:val="00D541CC"/>
    <w:rsid w:val="00D54ECA"/>
    <w:rsid w:val="00D57B1A"/>
    <w:rsid w:val="00D57FEC"/>
    <w:rsid w:val="00D60990"/>
    <w:rsid w:val="00D61DB4"/>
    <w:rsid w:val="00D64CA6"/>
    <w:rsid w:val="00D65D5F"/>
    <w:rsid w:val="00D7157E"/>
    <w:rsid w:val="00D7175D"/>
    <w:rsid w:val="00D72F9B"/>
    <w:rsid w:val="00D76167"/>
    <w:rsid w:val="00D76728"/>
    <w:rsid w:val="00D76E0D"/>
    <w:rsid w:val="00D80B71"/>
    <w:rsid w:val="00D83FAC"/>
    <w:rsid w:val="00D846B0"/>
    <w:rsid w:val="00D85B43"/>
    <w:rsid w:val="00D862EA"/>
    <w:rsid w:val="00D921D4"/>
    <w:rsid w:val="00D923F5"/>
    <w:rsid w:val="00D924D3"/>
    <w:rsid w:val="00D925BC"/>
    <w:rsid w:val="00D92A48"/>
    <w:rsid w:val="00D92B6C"/>
    <w:rsid w:val="00D9629C"/>
    <w:rsid w:val="00D96808"/>
    <w:rsid w:val="00DA15DB"/>
    <w:rsid w:val="00DA223B"/>
    <w:rsid w:val="00DA3DA1"/>
    <w:rsid w:val="00DB026A"/>
    <w:rsid w:val="00DB2D9D"/>
    <w:rsid w:val="00DB3024"/>
    <w:rsid w:val="00DC12D6"/>
    <w:rsid w:val="00DC5211"/>
    <w:rsid w:val="00DD2D9C"/>
    <w:rsid w:val="00DD41AC"/>
    <w:rsid w:val="00DD542C"/>
    <w:rsid w:val="00DD57D3"/>
    <w:rsid w:val="00DD777E"/>
    <w:rsid w:val="00DD7FC9"/>
    <w:rsid w:val="00DE1905"/>
    <w:rsid w:val="00DE303A"/>
    <w:rsid w:val="00DE3CE6"/>
    <w:rsid w:val="00DE581B"/>
    <w:rsid w:val="00DE6CD7"/>
    <w:rsid w:val="00DE79B8"/>
    <w:rsid w:val="00DF239E"/>
    <w:rsid w:val="00DF31A9"/>
    <w:rsid w:val="00DF3C19"/>
    <w:rsid w:val="00DF5065"/>
    <w:rsid w:val="00DF5161"/>
    <w:rsid w:val="00DF56B8"/>
    <w:rsid w:val="00DF642D"/>
    <w:rsid w:val="00E01718"/>
    <w:rsid w:val="00E03307"/>
    <w:rsid w:val="00E03CD9"/>
    <w:rsid w:val="00E044C1"/>
    <w:rsid w:val="00E0533F"/>
    <w:rsid w:val="00E05611"/>
    <w:rsid w:val="00E07235"/>
    <w:rsid w:val="00E10DBE"/>
    <w:rsid w:val="00E11E88"/>
    <w:rsid w:val="00E20BA3"/>
    <w:rsid w:val="00E20CA0"/>
    <w:rsid w:val="00E20D32"/>
    <w:rsid w:val="00E20E71"/>
    <w:rsid w:val="00E21226"/>
    <w:rsid w:val="00E21E0A"/>
    <w:rsid w:val="00E22866"/>
    <w:rsid w:val="00E22B41"/>
    <w:rsid w:val="00E272E5"/>
    <w:rsid w:val="00E278BE"/>
    <w:rsid w:val="00E30513"/>
    <w:rsid w:val="00E331ED"/>
    <w:rsid w:val="00E3431C"/>
    <w:rsid w:val="00E347A2"/>
    <w:rsid w:val="00E35379"/>
    <w:rsid w:val="00E35E55"/>
    <w:rsid w:val="00E3718F"/>
    <w:rsid w:val="00E37F4F"/>
    <w:rsid w:val="00E40583"/>
    <w:rsid w:val="00E4060C"/>
    <w:rsid w:val="00E41763"/>
    <w:rsid w:val="00E43739"/>
    <w:rsid w:val="00E44490"/>
    <w:rsid w:val="00E452B9"/>
    <w:rsid w:val="00E476C4"/>
    <w:rsid w:val="00E5002E"/>
    <w:rsid w:val="00E5024A"/>
    <w:rsid w:val="00E5081E"/>
    <w:rsid w:val="00E51261"/>
    <w:rsid w:val="00E51A4A"/>
    <w:rsid w:val="00E52256"/>
    <w:rsid w:val="00E524B4"/>
    <w:rsid w:val="00E525D5"/>
    <w:rsid w:val="00E52B0C"/>
    <w:rsid w:val="00E52ECF"/>
    <w:rsid w:val="00E55B38"/>
    <w:rsid w:val="00E60D02"/>
    <w:rsid w:val="00E6755C"/>
    <w:rsid w:val="00E67980"/>
    <w:rsid w:val="00E708F8"/>
    <w:rsid w:val="00E72120"/>
    <w:rsid w:val="00E723AD"/>
    <w:rsid w:val="00E74115"/>
    <w:rsid w:val="00E823BD"/>
    <w:rsid w:val="00E83418"/>
    <w:rsid w:val="00E8476D"/>
    <w:rsid w:val="00E8582F"/>
    <w:rsid w:val="00E85FFE"/>
    <w:rsid w:val="00E8735D"/>
    <w:rsid w:val="00E879A1"/>
    <w:rsid w:val="00E87F11"/>
    <w:rsid w:val="00E91B14"/>
    <w:rsid w:val="00E952A4"/>
    <w:rsid w:val="00EA1249"/>
    <w:rsid w:val="00EA28B6"/>
    <w:rsid w:val="00EA296E"/>
    <w:rsid w:val="00EA3398"/>
    <w:rsid w:val="00EA33ED"/>
    <w:rsid w:val="00EA3595"/>
    <w:rsid w:val="00EA4258"/>
    <w:rsid w:val="00EA6D3D"/>
    <w:rsid w:val="00EA766B"/>
    <w:rsid w:val="00EA769C"/>
    <w:rsid w:val="00EB1037"/>
    <w:rsid w:val="00EB5A4F"/>
    <w:rsid w:val="00EC0FE4"/>
    <w:rsid w:val="00EC3162"/>
    <w:rsid w:val="00ED2171"/>
    <w:rsid w:val="00ED2E48"/>
    <w:rsid w:val="00ED41B2"/>
    <w:rsid w:val="00ED42FB"/>
    <w:rsid w:val="00ED5A23"/>
    <w:rsid w:val="00ED5BEC"/>
    <w:rsid w:val="00ED5BF7"/>
    <w:rsid w:val="00ED63AA"/>
    <w:rsid w:val="00ED65AC"/>
    <w:rsid w:val="00EE124C"/>
    <w:rsid w:val="00EE3313"/>
    <w:rsid w:val="00EE33CD"/>
    <w:rsid w:val="00EE3CE3"/>
    <w:rsid w:val="00EE6B0F"/>
    <w:rsid w:val="00EE75F4"/>
    <w:rsid w:val="00EE7DF4"/>
    <w:rsid w:val="00EF01B9"/>
    <w:rsid w:val="00EF208D"/>
    <w:rsid w:val="00EF21F0"/>
    <w:rsid w:val="00EF2539"/>
    <w:rsid w:val="00EF34C7"/>
    <w:rsid w:val="00EF3A08"/>
    <w:rsid w:val="00EF5A98"/>
    <w:rsid w:val="00EF6778"/>
    <w:rsid w:val="00F03010"/>
    <w:rsid w:val="00F0640E"/>
    <w:rsid w:val="00F14C80"/>
    <w:rsid w:val="00F15785"/>
    <w:rsid w:val="00F169F2"/>
    <w:rsid w:val="00F16D7F"/>
    <w:rsid w:val="00F171B4"/>
    <w:rsid w:val="00F20748"/>
    <w:rsid w:val="00F2087A"/>
    <w:rsid w:val="00F26093"/>
    <w:rsid w:val="00F270F5"/>
    <w:rsid w:val="00F337F7"/>
    <w:rsid w:val="00F357EB"/>
    <w:rsid w:val="00F40AC8"/>
    <w:rsid w:val="00F423D3"/>
    <w:rsid w:val="00F43C6C"/>
    <w:rsid w:val="00F43D71"/>
    <w:rsid w:val="00F43E12"/>
    <w:rsid w:val="00F44897"/>
    <w:rsid w:val="00F453F7"/>
    <w:rsid w:val="00F508E3"/>
    <w:rsid w:val="00F51084"/>
    <w:rsid w:val="00F5179E"/>
    <w:rsid w:val="00F5355D"/>
    <w:rsid w:val="00F53F20"/>
    <w:rsid w:val="00F557A6"/>
    <w:rsid w:val="00F61915"/>
    <w:rsid w:val="00F70205"/>
    <w:rsid w:val="00F7263D"/>
    <w:rsid w:val="00F7323E"/>
    <w:rsid w:val="00F75478"/>
    <w:rsid w:val="00F8089B"/>
    <w:rsid w:val="00F82E68"/>
    <w:rsid w:val="00F83157"/>
    <w:rsid w:val="00F833EB"/>
    <w:rsid w:val="00F85684"/>
    <w:rsid w:val="00F85BD8"/>
    <w:rsid w:val="00F872C5"/>
    <w:rsid w:val="00F873F4"/>
    <w:rsid w:val="00F87B3B"/>
    <w:rsid w:val="00F924E9"/>
    <w:rsid w:val="00F955AD"/>
    <w:rsid w:val="00F95619"/>
    <w:rsid w:val="00F961B5"/>
    <w:rsid w:val="00F96BA7"/>
    <w:rsid w:val="00F97704"/>
    <w:rsid w:val="00FA0B0D"/>
    <w:rsid w:val="00FA2C4E"/>
    <w:rsid w:val="00FA30BE"/>
    <w:rsid w:val="00FA490D"/>
    <w:rsid w:val="00FA6D3D"/>
    <w:rsid w:val="00FB02FC"/>
    <w:rsid w:val="00FB5BF0"/>
    <w:rsid w:val="00FC0CE4"/>
    <w:rsid w:val="00FC342B"/>
    <w:rsid w:val="00FC3B59"/>
    <w:rsid w:val="00FC3D92"/>
    <w:rsid w:val="00FC4FDF"/>
    <w:rsid w:val="00FC57BB"/>
    <w:rsid w:val="00FC5C51"/>
    <w:rsid w:val="00FD0FA8"/>
    <w:rsid w:val="00FD33E5"/>
    <w:rsid w:val="00FD4B9E"/>
    <w:rsid w:val="00FD6664"/>
    <w:rsid w:val="00FE3EF6"/>
    <w:rsid w:val="00FE71F0"/>
    <w:rsid w:val="00FF0304"/>
    <w:rsid w:val="00FF1D09"/>
    <w:rsid w:val="00FF2203"/>
    <w:rsid w:val="00FF2597"/>
    <w:rsid w:val="00FF2AC5"/>
    <w:rsid w:val="00FF30D6"/>
    <w:rsid w:val="00FF3BAF"/>
    <w:rsid w:val="00FF4863"/>
    <w:rsid w:val="00FF5178"/>
    <w:rsid w:val="00FF5E08"/>
    <w:rsid w:val="00FF6100"/>
    <w:rsid w:val="00FF636A"/>
    <w:rsid w:val="00FF772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3">
    <w:name w:val="heading 3"/>
    <w:basedOn w:val="Normal"/>
    <w:next w:val="Normal"/>
    <w:link w:val="Heading3Char"/>
    <w:uiPriority w:val="9"/>
    <w:semiHidden/>
    <w:unhideWhenUsed/>
    <w:qFormat/>
    <w:rsid w:val="00315416"/>
    <w:pPr>
      <w:keepNext/>
      <w:spacing w:before="240" w:after="60"/>
      <w:outlineLvl w:val="2"/>
    </w:pPr>
    <w:rPr>
      <w:rFonts w:ascii="Cambria" w:hAnsi="Cambria"/>
      <w:b/>
      <w:bCs/>
      <w:sz w:val="26"/>
      <w:szCs w:val="26"/>
    </w:rPr>
  </w:style>
  <w:style w:type="paragraph" w:styleId="Heading4">
    <w:name w:val="heading 4"/>
    <w:basedOn w:val="Normal"/>
    <w:next w:val="Normal"/>
    <w:qFormat/>
    <w:rsid w:val="004F40E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15416"/>
    <w:pPr>
      <w:spacing w:before="240" w:after="60"/>
      <w:outlineLvl w:val="5"/>
    </w:pPr>
    <w:rPr>
      <w:rFonts w:ascii="Calibri" w:hAnsi="Calibri"/>
      <w:b/>
      <w:bCs/>
      <w:sz w:val="22"/>
      <w:szCs w:val="22"/>
    </w:rPr>
  </w:style>
  <w:style w:type="paragraph" w:styleId="Heading8">
    <w:name w:val="heading 8"/>
    <w:basedOn w:val="Normal"/>
    <w:next w:val="Normal"/>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customStyle="1" w:styleId="ListParagraph1">
    <w:name w:val="List Paragraph1"/>
    <w:basedOn w:val="Normal"/>
    <w:rsid w:val="00FA0B0D"/>
    <w:pPr>
      <w:ind w:left="720"/>
      <w:contextualSpacing/>
    </w:pPr>
    <w:rPr>
      <w:rFonts w:eastAsia="Calibri"/>
      <w:lang w:val="en-AU" w:eastAsia="ar-SA"/>
    </w:rPr>
  </w:style>
  <w:style w:type="paragraph" w:styleId="FootnoteText">
    <w:name w:val="footnote text"/>
    <w:basedOn w:val="Normal"/>
    <w:link w:val="FootnoteTextChar"/>
    <w:semiHidden/>
    <w:rsid w:val="008B7A1F"/>
    <w:rPr>
      <w:lang w:val="bg-BG"/>
    </w:rPr>
  </w:style>
  <w:style w:type="character" w:customStyle="1" w:styleId="FootnoteTextChar">
    <w:name w:val="Footnote Text Char"/>
    <w:link w:val="FootnoteText"/>
    <w:semiHidden/>
    <w:rsid w:val="008B7A1F"/>
    <w:rPr>
      <w:lang w:val="bg-BG"/>
    </w:rPr>
  </w:style>
  <w:style w:type="paragraph" w:customStyle="1" w:styleId="CharCharChar">
    <w:name w:val="Char Char Char"/>
    <w:basedOn w:val="Normal"/>
    <w:rsid w:val="008B7A1F"/>
    <w:pPr>
      <w:tabs>
        <w:tab w:val="left" w:pos="709"/>
      </w:tabs>
    </w:pPr>
    <w:rPr>
      <w:rFonts w:ascii="Tahoma" w:hAnsi="Tahoma"/>
      <w:sz w:val="24"/>
      <w:szCs w:val="24"/>
      <w:lang w:val="pl-PL" w:eastAsia="pl-PL"/>
    </w:rPr>
  </w:style>
  <w:style w:type="character" w:styleId="FootnoteReference">
    <w:name w:val="footnote reference"/>
    <w:semiHidden/>
    <w:rsid w:val="008B7A1F"/>
    <w:rPr>
      <w:vertAlign w:val="superscript"/>
    </w:rPr>
  </w:style>
  <w:style w:type="paragraph" w:customStyle="1" w:styleId="CharChar1Char">
    <w:name w:val="Char Char1 Знак Знак Char"/>
    <w:basedOn w:val="Normal"/>
    <w:rsid w:val="00B01C61"/>
    <w:pPr>
      <w:tabs>
        <w:tab w:val="left" w:pos="709"/>
      </w:tabs>
    </w:pPr>
    <w:rPr>
      <w:rFonts w:ascii="Tahoma" w:hAnsi="Tahoma"/>
      <w:sz w:val="24"/>
      <w:szCs w:val="24"/>
      <w:lang w:val="pl-PL" w:eastAsia="pl-PL"/>
    </w:rPr>
  </w:style>
  <w:style w:type="character" w:customStyle="1" w:styleId="Heading3Char">
    <w:name w:val="Heading 3 Char"/>
    <w:link w:val="Heading3"/>
    <w:uiPriority w:val="9"/>
    <w:semiHidden/>
    <w:rsid w:val="00315416"/>
    <w:rPr>
      <w:rFonts w:ascii="Cambria" w:eastAsia="Times New Roman" w:hAnsi="Cambria" w:cs="Times New Roman"/>
      <w:b/>
      <w:bCs/>
      <w:sz w:val="26"/>
      <w:szCs w:val="26"/>
    </w:rPr>
  </w:style>
  <w:style w:type="character" w:customStyle="1" w:styleId="Heading6Char">
    <w:name w:val="Heading 6 Char"/>
    <w:link w:val="Heading6"/>
    <w:uiPriority w:val="9"/>
    <w:semiHidden/>
    <w:rsid w:val="00315416"/>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315416"/>
    <w:pPr>
      <w:spacing w:after="120" w:line="480" w:lineRule="auto"/>
      <w:ind w:left="283"/>
    </w:pPr>
  </w:style>
  <w:style w:type="character" w:customStyle="1" w:styleId="BodyTextIndent2Char">
    <w:name w:val="Body Text Indent 2 Char"/>
    <w:basedOn w:val="DefaultParagraphFont"/>
    <w:link w:val="BodyTextIndent2"/>
    <w:uiPriority w:val="99"/>
    <w:rsid w:val="00315416"/>
  </w:style>
  <w:style w:type="character" w:customStyle="1" w:styleId="BodyTextIndentChar">
    <w:name w:val="Body Text Indent Char"/>
    <w:basedOn w:val="DefaultParagraphFont"/>
    <w:link w:val="BodyTextIndent"/>
    <w:rsid w:val="008026DD"/>
    <w:rPr>
      <w:lang w:val="en-US" w:eastAsia="en-US"/>
    </w:rPr>
  </w:style>
  <w:style w:type="paragraph" w:styleId="ListParagraph">
    <w:name w:val="List Paragraph"/>
    <w:basedOn w:val="Normal"/>
    <w:link w:val="ListParagraphChar"/>
    <w:uiPriority w:val="34"/>
    <w:qFormat/>
    <w:rsid w:val="008026DD"/>
    <w:pPr>
      <w:ind w:left="720"/>
      <w:contextualSpacing/>
    </w:pPr>
  </w:style>
  <w:style w:type="paragraph" w:styleId="NoSpacing">
    <w:name w:val="No Spacing"/>
    <w:uiPriority w:val="1"/>
    <w:qFormat/>
    <w:rsid w:val="002C0BCC"/>
    <w:rPr>
      <w:lang w:val="en-US" w:eastAsia="en-US"/>
    </w:rPr>
  </w:style>
  <w:style w:type="paragraph" w:styleId="CommentText">
    <w:name w:val="annotation text"/>
    <w:basedOn w:val="Normal"/>
    <w:link w:val="CommentTextChar"/>
    <w:semiHidden/>
    <w:rsid w:val="00B07C19"/>
    <w:rPr>
      <w:lang w:val="en-AU" w:eastAsia="bg-BG"/>
    </w:rPr>
  </w:style>
  <w:style w:type="character" w:customStyle="1" w:styleId="CommentTextChar">
    <w:name w:val="Comment Text Char"/>
    <w:basedOn w:val="DefaultParagraphFont"/>
    <w:link w:val="CommentText"/>
    <w:semiHidden/>
    <w:rsid w:val="00B07C19"/>
    <w:rPr>
      <w:lang w:val="en-AU"/>
    </w:rPr>
  </w:style>
  <w:style w:type="character" w:customStyle="1" w:styleId="ListParagraphChar">
    <w:name w:val="List Paragraph Char"/>
    <w:basedOn w:val="DefaultParagraphFont"/>
    <w:link w:val="ListParagraph"/>
    <w:uiPriority w:val="99"/>
    <w:locked/>
    <w:rsid w:val="000921FC"/>
    <w:rPr>
      <w:lang w:val="en-US" w:eastAsia="en-US"/>
    </w:rPr>
  </w:style>
  <w:style w:type="character" w:customStyle="1" w:styleId="BodyTextChar">
    <w:name w:val="Body Text Char"/>
    <w:basedOn w:val="DefaultParagraphFont"/>
    <w:link w:val="BodyText"/>
    <w:rsid w:val="009343BE"/>
    <w:rPr>
      <w:sz w:val="24"/>
      <w:lang w:eastAsia="en-US"/>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280960717">
      <w:bodyDiv w:val="1"/>
      <w:marLeft w:val="0"/>
      <w:marRight w:val="0"/>
      <w:marTop w:val="0"/>
      <w:marBottom w:val="0"/>
      <w:divBdr>
        <w:top w:val="none" w:sz="0" w:space="0" w:color="auto"/>
        <w:left w:val="none" w:sz="0" w:space="0" w:color="auto"/>
        <w:bottom w:val="none" w:sz="0" w:space="0" w:color="auto"/>
        <w:right w:val="none" w:sz="0" w:space="0" w:color="auto"/>
      </w:divBdr>
    </w:div>
    <w:div w:id="444926755">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30792642">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809908299">
      <w:bodyDiv w:val="1"/>
      <w:marLeft w:val="0"/>
      <w:marRight w:val="0"/>
      <w:marTop w:val="0"/>
      <w:marBottom w:val="0"/>
      <w:divBdr>
        <w:top w:val="none" w:sz="0" w:space="0" w:color="auto"/>
        <w:left w:val="none" w:sz="0" w:space="0" w:color="auto"/>
        <w:bottom w:val="none" w:sz="0" w:space="0" w:color="auto"/>
        <w:right w:val="none" w:sz="0" w:space="0" w:color="auto"/>
      </w:divBdr>
    </w:div>
    <w:div w:id="936012890">
      <w:bodyDiv w:val="1"/>
      <w:marLeft w:val="0"/>
      <w:marRight w:val="0"/>
      <w:marTop w:val="0"/>
      <w:marBottom w:val="0"/>
      <w:divBdr>
        <w:top w:val="none" w:sz="0" w:space="0" w:color="auto"/>
        <w:left w:val="none" w:sz="0" w:space="0" w:color="auto"/>
        <w:bottom w:val="none" w:sz="0" w:space="0" w:color="auto"/>
        <w:right w:val="none" w:sz="0" w:space="0" w:color="auto"/>
      </w:divBdr>
    </w:div>
    <w:div w:id="1102073890">
      <w:bodyDiv w:val="1"/>
      <w:marLeft w:val="0"/>
      <w:marRight w:val="0"/>
      <w:marTop w:val="0"/>
      <w:marBottom w:val="0"/>
      <w:divBdr>
        <w:top w:val="none" w:sz="0" w:space="0" w:color="auto"/>
        <w:left w:val="none" w:sz="0" w:space="0" w:color="auto"/>
        <w:bottom w:val="none" w:sz="0" w:space="0" w:color="auto"/>
        <w:right w:val="none" w:sz="0" w:space="0" w:color="auto"/>
      </w:divBdr>
    </w:div>
    <w:div w:id="1365592539">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99790418">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629583559">
      <w:bodyDiv w:val="1"/>
      <w:marLeft w:val="0"/>
      <w:marRight w:val="0"/>
      <w:marTop w:val="0"/>
      <w:marBottom w:val="0"/>
      <w:divBdr>
        <w:top w:val="none" w:sz="0" w:space="0" w:color="auto"/>
        <w:left w:val="none" w:sz="0" w:space="0" w:color="auto"/>
        <w:bottom w:val="none" w:sz="0" w:space="0" w:color="auto"/>
        <w:right w:val="none" w:sz="0" w:space="0" w:color="auto"/>
      </w:divBdr>
    </w:div>
    <w:div w:id="1755466938">
      <w:bodyDiv w:val="1"/>
      <w:marLeft w:val="0"/>
      <w:marRight w:val="0"/>
      <w:marTop w:val="0"/>
      <w:marBottom w:val="0"/>
      <w:divBdr>
        <w:top w:val="none" w:sz="0" w:space="0" w:color="auto"/>
        <w:left w:val="none" w:sz="0" w:space="0" w:color="auto"/>
        <w:bottom w:val="none" w:sz="0" w:space="0" w:color="auto"/>
        <w:right w:val="none" w:sz="0" w:space="0" w:color="auto"/>
      </w:divBdr>
    </w:div>
    <w:div w:id="1929728056">
      <w:bodyDiv w:val="1"/>
      <w:marLeft w:val="0"/>
      <w:marRight w:val="0"/>
      <w:marTop w:val="0"/>
      <w:marBottom w:val="0"/>
      <w:divBdr>
        <w:top w:val="none" w:sz="0" w:space="0" w:color="auto"/>
        <w:left w:val="none" w:sz="0" w:space="0" w:color="auto"/>
        <w:bottom w:val="none" w:sz="0" w:space="0" w:color="auto"/>
        <w:right w:val="none" w:sz="0" w:space="0" w:color="auto"/>
      </w:divBdr>
    </w:div>
    <w:div w:id="21347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417E1-E05B-48F6-A145-FEFB7F07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vector>
  </TitlesOfParts>
  <Company>bdz</Company>
  <LinksUpToDate>false</LinksUpToDate>
  <CharactersWithSpaces>2102</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2</cp:revision>
  <cp:lastPrinted>2019-02-21T11:25:00Z</cp:lastPrinted>
  <dcterms:created xsi:type="dcterms:W3CDTF">2019-06-17T13:23:00Z</dcterms:created>
  <dcterms:modified xsi:type="dcterms:W3CDTF">2019-06-17T13:23:00Z</dcterms:modified>
</cp:coreProperties>
</file>