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B4" w:rsidRDefault="00917FB4" w:rsidP="007F3FE6">
      <w:pPr>
        <w:jc w:val="right"/>
        <w:rPr>
          <w:b/>
          <w:sz w:val="24"/>
          <w:szCs w:val="24"/>
          <w:lang w:val="bg-BG"/>
        </w:rPr>
      </w:pPr>
    </w:p>
    <w:p w:rsidR="007F3FE6" w:rsidRPr="00723224" w:rsidRDefault="007F3FE6" w:rsidP="007F3FE6">
      <w:pPr>
        <w:jc w:val="right"/>
        <w:rPr>
          <w:b/>
          <w:sz w:val="24"/>
          <w:szCs w:val="24"/>
          <w:lang w:val="bg-BG"/>
        </w:rPr>
      </w:pPr>
      <w:r w:rsidRPr="00723224">
        <w:rPr>
          <w:b/>
          <w:sz w:val="24"/>
          <w:szCs w:val="24"/>
          <w:lang w:val="bg-BG"/>
        </w:rPr>
        <w:t xml:space="preserve">Образец № </w:t>
      </w:r>
      <w:r w:rsidR="00B338E4">
        <w:rPr>
          <w:b/>
          <w:sz w:val="24"/>
          <w:szCs w:val="24"/>
          <w:lang w:val="bg-BG"/>
        </w:rPr>
        <w:t>3</w:t>
      </w:r>
    </w:p>
    <w:p w:rsidR="00E118D4" w:rsidRDefault="00E118D4" w:rsidP="00E118D4">
      <w:pPr>
        <w:jc w:val="center"/>
        <w:rPr>
          <w:b/>
          <w:sz w:val="28"/>
          <w:szCs w:val="28"/>
          <w:lang w:val="bg-BG"/>
        </w:rPr>
      </w:pPr>
    </w:p>
    <w:p w:rsidR="00417EB3" w:rsidRDefault="00417EB3" w:rsidP="00E118D4">
      <w:pPr>
        <w:jc w:val="center"/>
        <w:rPr>
          <w:b/>
          <w:sz w:val="28"/>
          <w:szCs w:val="28"/>
          <w:lang w:val="bg-BG"/>
        </w:rPr>
      </w:pPr>
    </w:p>
    <w:p w:rsidR="00417EB3" w:rsidRPr="00723224" w:rsidRDefault="00417EB3" w:rsidP="00E118D4">
      <w:pPr>
        <w:jc w:val="center"/>
        <w:rPr>
          <w:b/>
          <w:sz w:val="28"/>
          <w:szCs w:val="28"/>
          <w:lang w:val="bg-BG"/>
        </w:rPr>
      </w:pPr>
    </w:p>
    <w:p w:rsidR="00E118D4" w:rsidRPr="00723224" w:rsidRDefault="00E118D4" w:rsidP="00E118D4">
      <w:pPr>
        <w:jc w:val="center"/>
        <w:rPr>
          <w:b/>
          <w:sz w:val="28"/>
          <w:szCs w:val="28"/>
          <w:lang w:val="bg-BG"/>
        </w:rPr>
      </w:pPr>
    </w:p>
    <w:p w:rsidR="00E118D4" w:rsidRPr="00723224" w:rsidRDefault="00E118D4" w:rsidP="00E118D4">
      <w:pPr>
        <w:jc w:val="center"/>
        <w:rPr>
          <w:b/>
          <w:sz w:val="28"/>
          <w:szCs w:val="28"/>
          <w:lang w:val="bg-BG"/>
        </w:rPr>
      </w:pPr>
      <w:r w:rsidRPr="00723224">
        <w:rPr>
          <w:b/>
          <w:sz w:val="28"/>
          <w:szCs w:val="28"/>
          <w:lang w:val="bg-BG"/>
        </w:rPr>
        <w:t>Д Е К Л А Р А Ц И Я</w:t>
      </w:r>
    </w:p>
    <w:p w:rsidR="00E118D4" w:rsidRPr="00723224" w:rsidRDefault="00E118D4" w:rsidP="00E118D4">
      <w:pPr>
        <w:jc w:val="center"/>
        <w:rPr>
          <w:b/>
          <w:iCs/>
          <w:sz w:val="24"/>
          <w:szCs w:val="24"/>
          <w:lang w:val="bg-BG"/>
        </w:rPr>
      </w:pPr>
    </w:p>
    <w:p w:rsidR="00E118D4" w:rsidRPr="00723224" w:rsidRDefault="00E118D4" w:rsidP="00E118D4">
      <w:pPr>
        <w:jc w:val="center"/>
        <w:rPr>
          <w:b/>
          <w:szCs w:val="22"/>
          <w:lang w:val="bg-BG"/>
        </w:rPr>
      </w:pPr>
    </w:p>
    <w:p w:rsidR="00E118D4" w:rsidRPr="00723224" w:rsidRDefault="00E118D4" w:rsidP="00E118D4">
      <w:pPr>
        <w:spacing w:line="360" w:lineRule="auto"/>
        <w:ind w:firstLine="900"/>
        <w:jc w:val="both"/>
        <w:rPr>
          <w:sz w:val="24"/>
          <w:szCs w:val="24"/>
          <w:lang w:val="bg-BG"/>
        </w:rPr>
      </w:pPr>
    </w:p>
    <w:p w:rsidR="007F3FE6" w:rsidRPr="00E118D4" w:rsidRDefault="007F3FE6" w:rsidP="007F3FE6">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00B338E4" w:rsidRPr="00B338E4">
        <w:rPr>
          <w:b/>
          <w:bCs/>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Pr>
          <w:b/>
          <w:bCs/>
          <w:sz w:val="24"/>
          <w:szCs w:val="24"/>
          <w:lang w:val="bg-BG"/>
        </w:rPr>
        <w:t>,</w:t>
      </w:r>
    </w:p>
    <w:p w:rsidR="00E118D4" w:rsidRPr="00723224" w:rsidRDefault="00E118D4" w:rsidP="00E118D4">
      <w:pPr>
        <w:tabs>
          <w:tab w:val="left" w:pos="4050"/>
          <w:tab w:val="left" w:pos="4320"/>
        </w:tabs>
        <w:jc w:val="both"/>
        <w:rPr>
          <w:b/>
          <w:sz w:val="24"/>
          <w:szCs w:val="24"/>
          <w:lang w:val="bg-BG"/>
        </w:rPr>
      </w:pPr>
    </w:p>
    <w:p w:rsidR="00E118D4" w:rsidRPr="00723224" w:rsidRDefault="00E118D4" w:rsidP="00E118D4">
      <w:pPr>
        <w:pStyle w:val="FR2"/>
        <w:widowControl/>
        <w:jc w:val="both"/>
        <w:rPr>
          <w:szCs w:val="24"/>
        </w:rPr>
      </w:pPr>
    </w:p>
    <w:p w:rsidR="00E118D4" w:rsidRPr="00723224" w:rsidRDefault="00E118D4" w:rsidP="00E118D4">
      <w:pPr>
        <w:pStyle w:val="FR2"/>
        <w:widowControl/>
        <w:jc w:val="both"/>
        <w:rPr>
          <w:szCs w:val="24"/>
        </w:rPr>
      </w:pP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r w:rsidRPr="00723224">
        <w:rPr>
          <w:b/>
          <w:sz w:val="24"/>
          <w:szCs w:val="24"/>
          <w:lang w:val="bg-BG"/>
        </w:rPr>
        <w:t>Д Е К Л А Р И Р А М, че:</w:t>
      </w: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p>
    <w:p w:rsidR="00E118D4" w:rsidRPr="00723224" w:rsidRDefault="00E118D4" w:rsidP="00E118D4">
      <w:pPr>
        <w:ind w:firstLine="5"/>
        <w:jc w:val="both"/>
        <w:rPr>
          <w:sz w:val="24"/>
          <w:szCs w:val="24"/>
          <w:lang w:val="bg-BG"/>
        </w:rPr>
      </w:pPr>
      <w:r w:rsidRPr="00723224">
        <w:rPr>
          <w:sz w:val="24"/>
          <w:szCs w:val="24"/>
          <w:lang w:val="bg-BG"/>
        </w:rPr>
        <w:t xml:space="preserve">         Представляваният от мен </w:t>
      </w:r>
      <w:r w:rsidRPr="00723224">
        <w:rPr>
          <w:color w:val="000000"/>
          <w:sz w:val="24"/>
          <w:szCs w:val="24"/>
          <w:lang w:val="bg-BG"/>
        </w:rPr>
        <w:t xml:space="preserve">участник </w:t>
      </w:r>
      <w:r w:rsidR="001A7F62">
        <w:rPr>
          <w:sz w:val="24"/>
          <w:szCs w:val="24"/>
          <w:lang w:val="bg-BG"/>
        </w:rPr>
        <w:t>няма задължения към</w:t>
      </w:r>
      <w:r w:rsidR="001A7F62" w:rsidRPr="001A7F62">
        <w:rPr>
          <w:sz w:val="24"/>
          <w:szCs w:val="24"/>
          <w:lang w:val="bg-BG"/>
        </w:rPr>
        <w:t xml:space="preserve"> „Холдинг БДЖ“ ЕАД и/или свързаните с него юридически лица</w:t>
      </w:r>
      <w:r w:rsidR="00FE4BEF">
        <w:rPr>
          <w:sz w:val="24"/>
          <w:szCs w:val="24"/>
          <w:lang w:val="bg-BG"/>
        </w:rPr>
        <w:t>:</w:t>
      </w:r>
      <w:r w:rsidR="001A7F62" w:rsidRPr="001A7F62">
        <w:rPr>
          <w:sz w:val="24"/>
          <w:szCs w:val="24"/>
          <w:lang w:val="bg-BG"/>
        </w:rPr>
        <w:t xml:space="preserve"> „БДЖ – Пътнически превози” ЕООД и/или „БДЖ – Товарни превози” ЕООД и/или „БДЖ – </w:t>
      </w:r>
      <w:proofErr w:type="spellStart"/>
      <w:r w:rsidR="001A7F62" w:rsidRPr="001A7F62">
        <w:rPr>
          <w:sz w:val="24"/>
          <w:szCs w:val="24"/>
          <w:lang w:val="bg-BG"/>
        </w:rPr>
        <w:t>Булвагон</w:t>
      </w:r>
      <w:proofErr w:type="spellEnd"/>
      <w:r w:rsidR="001A7F62" w:rsidRPr="001A7F62">
        <w:rPr>
          <w:sz w:val="24"/>
          <w:szCs w:val="24"/>
          <w:lang w:val="bg-BG"/>
        </w:rPr>
        <w:t xml:space="preserve">“ </w:t>
      </w:r>
      <w:r w:rsidR="003C116B">
        <w:rPr>
          <w:sz w:val="24"/>
          <w:szCs w:val="24"/>
          <w:lang w:val="bg-BG"/>
        </w:rPr>
        <w:t>Е</w:t>
      </w:r>
      <w:r w:rsidR="001A7F62" w:rsidRPr="001A7F62">
        <w:rPr>
          <w:sz w:val="24"/>
          <w:szCs w:val="24"/>
          <w:lang w:val="bg-BG"/>
        </w:rPr>
        <w:t>АД</w:t>
      </w:r>
      <w:r w:rsidRPr="00723224">
        <w:rPr>
          <w:sz w:val="24"/>
          <w:szCs w:val="24"/>
          <w:lang w:val="bg-BG"/>
        </w:rPr>
        <w:t>.</w:t>
      </w:r>
    </w:p>
    <w:p w:rsidR="00E118D4" w:rsidRPr="00723224" w:rsidRDefault="00E118D4" w:rsidP="00E118D4">
      <w:pPr>
        <w:ind w:firstLine="720"/>
        <w:jc w:val="both"/>
        <w:rPr>
          <w:sz w:val="24"/>
          <w:szCs w:val="24"/>
          <w:lang w:val="bg-BG"/>
        </w:rPr>
      </w:pPr>
    </w:p>
    <w:p w:rsidR="00E118D4" w:rsidRPr="00723224" w:rsidRDefault="00E118D4" w:rsidP="00E118D4">
      <w:pPr>
        <w:widowControl w:val="0"/>
        <w:autoSpaceDE w:val="0"/>
        <w:autoSpaceDN w:val="0"/>
        <w:adjustRightInd w:val="0"/>
        <w:jc w:val="both"/>
        <w:rPr>
          <w:lang w:val="bg-BG"/>
        </w:rPr>
      </w:pPr>
    </w:p>
    <w:p w:rsidR="00E118D4" w:rsidRPr="00723224" w:rsidRDefault="00E118D4" w:rsidP="00E118D4">
      <w:pPr>
        <w:rPr>
          <w:sz w:val="24"/>
          <w:szCs w:val="24"/>
          <w:lang w:val="bg-BG"/>
        </w:rPr>
      </w:pPr>
    </w:p>
    <w:p w:rsidR="00E118D4" w:rsidRPr="00723224" w:rsidRDefault="00E118D4" w:rsidP="00E118D4">
      <w:pPr>
        <w:rPr>
          <w:sz w:val="24"/>
          <w:szCs w:val="24"/>
          <w:lang w:val="bg-BG"/>
        </w:rPr>
      </w:pPr>
    </w:p>
    <w:p w:rsidR="00E118D4" w:rsidRPr="00723224" w:rsidRDefault="00E118D4" w:rsidP="00E118D4">
      <w:pPr>
        <w:rPr>
          <w:sz w:val="24"/>
          <w:szCs w:val="24"/>
          <w:lang w:val="bg-BG"/>
        </w:rPr>
      </w:pPr>
    </w:p>
    <w:p w:rsidR="00E118D4" w:rsidRDefault="00E118D4" w:rsidP="00E118D4">
      <w:pPr>
        <w:rPr>
          <w:sz w:val="24"/>
          <w:szCs w:val="24"/>
          <w:lang w:val="bg-BG"/>
        </w:rPr>
      </w:pPr>
    </w:p>
    <w:p w:rsidR="007F3FE6" w:rsidRPr="00723224" w:rsidRDefault="007F3FE6" w:rsidP="00E118D4">
      <w:pPr>
        <w:rPr>
          <w:sz w:val="24"/>
          <w:szCs w:val="24"/>
          <w:lang w:val="bg-BG"/>
        </w:rPr>
      </w:pPr>
    </w:p>
    <w:p w:rsidR="00E118D4" w:rsidRPr="00723224" w:rsidRDefault="00E118D4" w:rsidP="00E118D4">
      <w:pPr>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sz w:val="24"/>
          <w:szCs w:val="24"/>
          <w:lang w:val="bg-BG"/>
        </w:rPr>
      </w:pPr>
    </w:p>
    <w:p w:rsidR="00E118D4" w:rsidRPr="00723224" w:rsidRDefault="00E118D4" w:rsidP="00E118D4">
      <w:pPr>
        <w:jc w:val="both"/>
        <w:rPr>
          <w:b/>
          <w:sz w:val="24"/>
          <w:szCs w:val="24"/>
          <w:lang w:val="bg-BG"/>
        </w:rPr>
      </w:pPr>
    </w:p>
    <w:p w:rsidR="00E118D4" w:rsidRPr="00723224" w:rsidRDefault="00E118D4" w:rsidP="00E118D4">
      <w:pPr>
        <w:rPr>
          <w:b/>
          <w:sz w:val="24"/>
          <w:szCs w:val="24"/>
          <w:lang w:val="bg-BG"/>
        </w:rPr>
      </w:pPr>
    </w:p>
    <w:p w:rsidR="003A2679" w:rsidRPr="00D83887" w:rsidRDefault="003A2679" w:rsidP="003A2679">
      <w:pPr>
        <w:rPr>
          <w:i/>
          <w:sz w:val="24"/>
          <w:szCs w:val="24"/>
          <w:lang w:val="bg-BG"/>
        </w:rPr>
      </w:pPr>
      <w:r w:rsidRPr="00723224">
        <w:rPr>
          <w:b/>
          <w:sz w:val="24"/>
          <w:szCs w:val="24"/>
          <w:lang w:val="bg-BG"/>
        </w:rPr>
        <w:t xml:space="preserve">Забележка: </w:t>
      </w:r>
      <w:r w:rsidR="00F24690">
        <w:rPr>
          <w:b/>
          <w:sz w:val="24"/>
          <w:szCs w:val="24"/>
          <w:lang w:val="bg-BG"/>
        </w:rPr>
        <w:t xml:space="preserve"> </w:t>
      </w:r>
      <w:r w:rsidRPr="00D83887">
        <w:rPr>
          <w:i/>
          <w:sz w:val="24"/>
          <w:szCs w:val="24"/>
          <w:lang w:val="bg-BG"/>
        </w:rPr>
        <w:t>Под задължения се разбират такива с настъпил падеж.</w:t>
      </w:r>
    </w:p>
    <w:p w:rsidR="00E118D4" w:rsidRPr="00723224" w:rsidRDefault="00E118D4" w:rsidP="00E118D4">
      <w:pPr>
        <w:rPr>
          <w:b/>
          <w:sz w:val="24"/>
          <w:szCs w:val="24"/>
          <w:lang w:val="bg-BG"/>
        </w:rPr>
      </w:pPr>
    </w:p>
    <w:p w:rsidR="00E118D4" w:rsidRPr="00723224" w:rsidRDefault="00E118D4" w:rsidP="00E118D4">
      <w:pPr>
        <w:rPr>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Default="00E118D4" w:rsidP="00E118D4">
      <w:pPr>
        <w:rPr>
          <w:b/>
          <w:sz w:val="24"/>
          <w:szCs w:val="24"/>
          <w:lang w:val="bg-BG"/>
        </w:rPr>
      </w:pPr>
    </w:p>
    <w:p w:rsidR="007F3FE6" w:rsidRDefault="007F3FE6" w:rsidP="00E118D4">
      <w:pPr>
        <w:rPr>
          <w:b/>
          <w:sz w:val="24"/>
          <w:szCs w:val="24"/>
          <w:lang w:val="bg-BG"/>
        </w:rPr>
      </w:pPr>
    </w:p>
    <w:p w:rsidR="007F3FE6" w:rsidRDefault="007F3FE6" w:rsidP="00E118D4">
      <w:pPr>
        <w:rPr>
          <w:b/>
          <w:sz w:val="24"/>
          <w:szCs w:val="24"/>
          <w:lang w:val="bg-BG"/>
        </w:rPr>
      </w:pPr>
    </w:p>
    <w:p w:rsidR="007F3FE6" w:rsidRPr="00723224" w:rsidRDefault="007F3FE6" w:rsidP="00E118D4">
      <w:pPr>
        <w:rPr>
          <w:b/>
          <w:sz w:val="24"/>
          <w:szCs w:val="24"/>
          <w:lang w:val="bg-BG"/>
        </w:rPr>
      </w:pPr>
    </w:p>
    <w:p w:rsidR="00E118D4" w:rsidRPr="00723224" w:rsidRDefault="00E118D4" w:rsidP="00E118D4">
      <w:pPr>
        <w:rPr>
          <w:b/>
          <w:sz w:val="24"/>
          <w:szCs w:val="24"/>
          <w:lang w:val="bg-BG"/>
        </w:rPr>
      </w:pPr>
    </w:p>
    <w:p w:rsidR="007F3FE6" w:rsidRDefault="007F3FE6" w:rsidP="00E118D4">
      <w:pPr>
        <w:rPr>
          <w:b/>
          <w:sz w:val="24"/>
          <w:szCs w:val="24"/>
          <w:lang w:val="bg-BG"/>
        </w:rPr>
      </w:pPr>
    </w:p>
    <w:p w:rsidR="008D58E0" w:rsidRDefault="00F136C7" w:rsidP="008450A0">
      <w:pPr>
        <w:spacing w:before="240" w:after="60"/>
        <w:ind w:right="-48"/>
        <w:jc w:val="right"/>
        <w:outlineLvl w:val="4"/>
        <w:rPr>
          <w:b/>
          <w:bCs/>
          <w:iCs/>
          <w:sz w:val="24"/>
          <w:szCs w:val="24"/>
          <w:lang w:val="bg-BG" w:eastAsia="bg-BG"/>
        </w:rPr>
      </w:pP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bookmarkStart w:id="0" w:name="_GoBack"/>
      <w:bookmarkEnd w:id="0"/>
    </w:p>
    <w:sectPr w:rsidR="008D58E0"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14:anchorId="23E2674A" wp14:editId="3FA15727">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AF2B76">
          <w:rPr>
            <w:noProof/>
          </w:rPr>
          <w:t>1</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2B76"/>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CA10-A24A-4004-B40F-1ECB1A02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1307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1427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2022-03-04T06:57:00Z</dcterms:created>
  <dcterms:modified xsi:type="dcterms:W3CDTF">2022-03-04T06:57:00Z</dcterms:modified>
</cp:coreProperties>
</file>