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E6" w:rsidRPr="00723224" w:rsidRDefault="007F3FE6" w:rsidP="007F3FE6">
      <w:pPr>
        <w:jc w:val="right"/>
        <w:rPr>
          <w:b/>
          <w:sz w:val="24"/>
          <w:szCs w:val="24"/>
          <w:lang w:val="bg-BG"/>
        </w:rPr>
      </w:pPr>
      <w:r w:rsidRPr="00723224">
        <w:rPr>
          <w:b/>
          <w:sz w:val="24"/>
          <w:szCs w:val="24"/>
          <w:lang w:val="bg-BG"/>
        </w:rPr>
        <w:t xml:space="preserve">Образец № </w:t>
      </w:r>
      <w:r>
        <w:rPr>
          <w:b/>
          <w:sz w:val="24"/>
          <w:szCs w:val="24"/>
          <w:lang w:val="bg-BG"/>
        </w:rPr>
        <w:t>4</w:t>
      </w:r>
    </w:p>
    <w:p w:rsidR="00E118D4" w:rsidRPr="00723224" w:rsidRDefault="00E118D4" w:rsidP="00E118D4">
      <w:pPr>
        <w:jc w:val="center"/>
        <w:rPr>
          <w:b/>
          <w:sz w:val="28"/>
          <w:szCs w:val="28"/>
          <w:lang w:val="bg-BG"/>
        </w:rPr>
      </w:pPr>
    </w:p>
    <w:p w:rsidR="00E118D4" w:rsidRPr="00723224" w:rsidRDefault="00E118D4" w:rsidP="00E118D4">
      <w:pPr>
        <w:jc w:val="center"/>
        <w:rPr>
          <w:b/>
          <w:sz w:val="28"/>
          <w:szCs w:val="28"/>
          <w:lang w:val="bg-BG"/>
        </w:rPr>
      </w:pPr>
    </w:p>
    <w:p w:rsidR="00E118D4" w:rsidRPr="00723224" w:rsidRDefault="00E118D4" w:rsidP="00E118D4">
      <w:pPr>
        <w:jc w:val="center"/>
        <w:rPr>
          <w:b/>
          <w:sz w:val="28"/>
          <w:szCs w:val="28"/>
          <w:lang w:val="bg-BG"/>
        </w:rPr>
      </w:pPr>
      <w:r w:rsidRPr="00723224">
        <w:rPr>
          <w:b/>
          <w:sz w:val="28"/>
          <w:szCs w:val="28"/>
          <w:lang w:val="bg-BG"/>
        </w:rPr>
        <w:t>Д Е К Л А Р А Ц И Я</w:t>
      </w:r>
    </w:p>
    <w:p w:rsidR="00E118D4" w:rsidRPr="00723224" w:rsidRDefault="00E118D4" w:rsidP="00E118D4">
      <w:pPr>
        <w:jc w:val="center"/>
        <w:rPr>
          <w:b/>
          <w:iCs/>
          <w:sz w:val="24"/>
          <w:szCs w:val="24"/>
          <w:lang w:val="bg-BG"/>
        </w:rPr>
      </w:pPr>
    </w:p>
    <w:p w:rsidR="00E118D4" w:rsidRPr="00723224" w:rsidRDefault="00E118D4" w:rsidP="00E118D4">
      <w:pPr>
        <w:jc w:val="center"/>
        <w:rPr>
          <w:b/>
          <w:szCs w:val="22"/>
          <w:lang w:val="bg-BG"/>
        </w:rPr>
      </w:pPr>
    </w:p>
    <w:p w:rsidR="00E118D4" w:rsidRPr="00723224" w:rsidRDefault="00E118D4" w:rsidP="00E118D4">
      <w:pPr>
        <w:spacing w:line="360" w:lineRule="auto"/>
        <w:ind w:firstLine="900"/>
        <w:jc w:val="both"/>
        <w:rPr>
          <w:sz w:val="24"/>
          <w:szCs w:val="24"/>
          <w:lang w:val="bg-BG"/>
        </w:rPr>
      </w:pPr>
    </w:p>
    <w:p w:rsidR="007F3FE6" w:rsidRPr="00E118D4" w:rsidRDefault="007F3FE6" w:rsidP="007F3FE6">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Pr="00E118D4">
        <w:rPr>
          <w:b/>
          <w:bCs/>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 чрез издаване на застрахователни полици”</w:t>
      </w:r>
      <w:r>
        <w:rPr>
          <w:b/>
          <w:bCs/>
          <w:sz w:val="24"/>
          <w:szCs w:val="24"/>
          <w:lang w:val="bg-BG"/>
        </w:rPr>
        <w:t>,</w:t>
      </w:r>
    </w:p>
    <w:p w:rsidR="00E118D4" w:rsidRPr="00723224" w:rsidRDefault="00E118D4" w:rsidP="00E118D4">
      <w:pPr>
        <w:tabs>
          <w:tab w:val="left" w:pos="4050"/>
          <w:tab w:val="left" w:pos="4320"/>
        </w:tabs>
        <w:jc w:val="both"/>
        <w:rPr>
          <w:b/>
          <w:sz w:val="24"/>
          <w:szCs w:val="24"/>
          <w:lang w:val="bg-BG"/>
        </w:rPr>
      </w:pPr>
    </w:p>
    <w:p w:rsidR="00E118D4" w:rsidRPr="00723224" w:rsidRDefault="00E118D4" w:rsidP="00E118D4">
      <w:pPr>
        <w:pStyle w:val="FR2"/>
        <w:widowControl/>
        <w:jc w:val="both"/>
        <w:rPr>
          <w:szCs w:val="24"/>
        </w:rPr>
      </w:pPr>
    </w:p>
    <w:p w:rsidR="00E118D4" w:rsidRPr="00723224" w:rsidRDefault="00E118D4" w:rsidP="00E118D4">
      <w:pPr>
        <w:pStyle w:val="FR2"/>
        <w:widowControl/>
        <w:jc w:val="both"/>
        <w:rPr>
          <w:szCs w:val="24"/>
        </w:rPr>
      </w:pP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r w:rsidRPr="00723224">
        <w:rPr>
          <w:b/>
          <w:sz w:val="24"/>
          <w:szCs w:val="24"/>
          <w:lang w:val="bg-BG"/>
        </w:rPr>
        <w:t>Д Е К Л А Р И Р А М, че:</w:t>
      </w: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p>
    <w:p w:rsidR="00E118D4" w:rsidRPr="00723224" w:rsidRDefault="00E118D4" w:rsidP="00E118D4">
      <w:pPr>
        <w:ind w:firstLine="5"/>
        <w:jc w:val="both"/>
        <w:rPr>
          <w:sz w:val="24"/>
          <w:szCs w:val="24"/>
          <w:lang w:val="bg-BG"/>
        </w:rPr>
      </w:pPr>
      <w:r w:rsidRPr="00723224">
        <w:rPr>
          <w:sz w:val="24"/>
          <w:szCs w:val="24"/>
          <w:lang w:val="bg-BG"/>
        </w:rPr>
        <w:t xml:space="preserve">         Представляваният от мен </w:t>
      </w:r>
      <w:r w:rsidRPr="00723224">
        <w:rPr>
          <w:color w:val="000000"/>
          <w:sz w:val="24"/>
          <w:szCs w:val="24"/>
          <w:lang w:val="bg-BG"/>
        </w:rPr>
        <w:t xml:space="preserve">участник </w:t>
      </w:r>
      <w:r w:rsidRPr="00723224">
        <w:rPr>
          <w:sz w:val="24"/>
          <w:szCs w:val="24"/>
          <w:lang w:val="bg-BG"/>
        </w:rPr>
        <w:t xml:space="preserve">няма задължения към „Холдинг БДЖ” ЕАД и свързаните с него </w:t>
      </w:r>
      <w:r w:rsidR="007F3FE6">
        <w:rPr>
          <w:sz w:val="24"/>
          <w:szCs w:val="24"/>
          <w:lang w:val="bg-BG"/>
        </w:rPr>
        <w:t>юридически лица</w:t>
      </w:r>
      <w:r w:rsidRPr="00723224">
        <w:rPr>
          <w:sz w:val="24"/>
          <w:szCs w:val="24"/>
          <w:lang w:val="bg-BG"/>
        </w:rPr>
        <w:t xml:space="preserve"> „БДЖ</w:t>
      </w:r>
      <w:r w:rsidR="007F3FE6">
        <w:rPr>
          <w:sz w:val="24"/>
          <w:szCs w:val="24"/>
          <w:lang w:val="bg-BG"/>
        </w:rPr>
        <w:t xml:space="preserve"> </w:t>
      </w:r>
      <w:r w:rsidRPr="00723224">
        <w:rPr>
          <w:sz w:val="24"/>
          <w:szCs w:val="24"/>
          <w:lang w:val="bg-BG"/>
        </w:rPr>
        <w:t>-</w:t>
      </w:r>
      <w:r w:rsidR="007F3FE6" w:rsidRPr="007F3FE6">
        <w:rPr>
          <w:sz w:val="24"/>
          <w:szCs w:val="24"/>
          <w:lang w:val="bg-BG"/>
        </w:rPr>
        <w:t xml:space="preserve"> </w:t>
      </w:r>
      <w:r w:rsidR="007F3FE6" w:rsidRPr="00723224">
        <w:rPr>
          <w:sz w:val="24"/>
          <w:szCs w:val="24"/>
          <w:lang w:val="bg-BG"/>
        </w:rPr>
        <w:t xml:space="preserve">Пътнически </w:t>
      </w:r>
      <w:r w:rsidRPr="00723224">
        <w:rPr>
          <w:sz w:val="24"/>
          <w:szCs w:val="24"/>
          <w:lang w:val="bg-BG"/>
        </w:rPr>
        <w:t>превози” ЕООД и „БДЖ</w:t>
      </w:r>
      <w:r w:rsidR="007F3FE6">
        <w:rPr>
          <w:sz w:val="24"/>
          <w:szCs w:val="24"/>
          <w:lang w:val="bg-BG"/>
        </w:rPr>
        <w:t xml:space="preserve"> </w:t>
      </w:r>
      <w:r w:rsidRPr="00723224">
        <w:rPr>
          <w:sz w:val="24"/>
          <w:szCs w:val="24"/>
          <w:lang w:val="bg-BG"/>
        </w:rPr>
        <w:t>-</w:t>
      </w:r>
      <w:r w:rsidR="007F3FE6" w:rsidRPr="007F3FE6">
        <w:rPr>
          <w:sz w:val="24"/>
          <w:szCs w:val="24"/>
          <w:lang w:val="bg-BG"/>
        </w:rPr>
        <w:t xml:space="preserve"> </w:t>
      </w:r>
      <w:r w:rsidR="007F3FE6" w:rsidRPr="00723224">
        <w:rPr>
          <w:sz w:val="24"/>
          <w:szCs w:val="24"/>
          <w:lang w:val="bg-BG"/>
        </w:rPr>
        <w:t xml:space="preserve">Товарни </w:t>
      </w:r>
      <w:r w:rsidRPr="00723224">
        <w:rPr>
          <w:sz w:val="24"/>
          <w:szCs w:val="24"/>
          <w:lang w:val="bg-BG"/>
        </w:rPr>
        <w:t>превози” ЕООД.</w:t>
      </w:r>
    </w:p>
    <w:p w:rsidR="00E118D4" w:rsidRPr="00723224" w:rsidRDefault="00E118D4" w:rsidP="00E118D4">
      <w:pPr>
        <w:ind w:firstLine="720"/>
        <w:jc w:val="both"/>
        <w:rPr>
          <w:sz w:val="24"/>
          <w:szCs w:val="24"/>
          <w:lang w:val="bg-BG"/>
        </w:rPr>
      </w:pPr>
    </w:p>
    <w:p w:rsidR="00E118D4" w:rsidRPr="00723224" w:rsidRDefault="00E118D4" w:rsidP="00E118D4">
      <w:pPr>
        <w:widowControl w:val="0"/>
        <w:autoSpaceDE w:val="0"/>
        <w:autoSpaceDN w:val="0"/>
        <w:adjustRightInd w:val="0"/>
        <w:jc w:val="both"/>
        <w:rPr>
          <w:lang w:val="bg-BG"/>
        </w:rPr>
      </w:pPr>
    </w:p>
    <w:p w:rsidR="00E118D4" w:rsidRPr="00723224" w:rsidRDefault="00E118D4" w:rsidP="00E118D4">
      <w:pPr>
        <w:rPr>
          <w:sz w:val="24"/>
          <w:szCs w:val="24"/>
          <w:lang w:val="bg-BG"/>
        </w:rPr>
      </w:pPr>
    </w:p>
    <w:p w:rsidR="007F3FE6" w:rsidRPr="00723224" w:rsidRDefault="007F3FE6" w:rsidP="007F3FE6">
      <w:pPr>
        <w:rPr>
          <w:sz w:val="24"/>
          <w:szCs w:val="24"/>
          <w:lang w:val="bg-BG"/>
        </w:rPr>
      </w:pPr>
      <w:r w:rsidRPr="00723224">
        <w:rPr>
          <w:b/>
          <w:sz w:val="24"/>
          <w:szCs w:val="24"/>
          <w:lang w:val="bg-BG"/>
        </w:rPr>
        <w:t xml:space="preserve">Забележка: </w:t>
      </w:r>
      <w:r w:rsidRPr="00723224">
        <w:rPr>
          <w:sz w:val="24"/>
          <w:szCs w:val="24"/>
          <w:lang w:val="bg-BG"/>
        </w:rPr>
        <w:t>Под задължения се разбират такива с настъпил падеж.</w:t>
      </w:r>
    </w:p>
    <w:p w:rsidR="00E118D4" w:rsidRPr="00723224" w:rsidRDefault="00E118D4" w:rsidP="00E118D4">
      <w:pPr>
        <w:rPr>
          <w:sz w:val="24"/>
          <w:szCs w:val="24"/>
          <w:lang w:val="bg-BG"/>
        </w:rPr>
      </w:pPr>
    </w:p>
    <w:p w:rsidR="00E118D4" w:rsidRPr="00723224" w:rsidRDefault="00E118D4" w:rsidP="00E118D4">
      <w:pPr>
        <w:rPr>
          <w:sz w:val="24"/>
          <w:szCs w:val="24"/>
          <w:lang w:val="bg-BG"/>
        </w:rPr>
      </w:pPr>
    </w:p>
    <w:p w:rsidR="00E118D4" w:rsidRDefault="00E118D4" w:rsidP="00E118D4">
      <w:pPr>
        <w:rPr>
          <w:sz w:val="24"/>
          <w:szCs w:val="24"/>
          <w:lang w:val="bg-BG"/>
        </w:rPr>
      </w:pPr>
    </w:p>
    <w:p w:rsidR="007F3FE6" w:rsidRPr="00723224" w:rsidRDefault="007F3FE6" w:rsidP="00E118D4">
      <w:pPr>
        <w:rPr>
          <w:sz w:val="24"/>
          <w:szCs w:val="24"/>
          <w:lang w:val="bg-BG"/>
        </w:rPr>
      </w:pPr>
    </w:p>
    <w:p w:rsidR="00E118D4" w:rsidRPr="00723224" w:rsidRDefault="00E118D4" w:rsidP="00E118D4">
      <w:pPr>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sz w:val="24"/>
          <w:szCs w:val="24"/>
          <w:lang w:val="bg-BG"/>
        </w:rPr>
      </w:pPr>
    </w:p>
    <w:p w:rsidR="00E118D4" w:rsidRPr="00723224" w:rsidRDefault="00E118D4" w:rsidP="00E118D4">
      <w:pPr>
        <w:jc w:val="both"/>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Default="00E118D4" w:rsidP="00E118D4">
      <w:pPr>
        <w:rPr>
          <w:b/>
          <w:sz w:val="24"/>
          <w:szCs w:val="24"/>
          <w:lang w:val="bg-BG"/>
        </w:rPr>
      </w:pPr>
    </w:p>
    <w:p w:rsidR="007F3FE6" w:rsidRDefault="007F3FE6" w:rsidP="00E118D4">
      <w:pPr>
        <w:rPr>
          <w:b/>
          <w:sz w:val="24"/>
          <w:szCs w:val="24"/>
          <w:lang w:val="bg-BG"/>
        </w:rPr>
      </w:pPr>
    </w:p>
    <w:p w:rsidR="007F3FE6" w:rsidRDefault="007F3FE6" w:rsidP="00E118D4">
      <w:pPr>
        <w:rPr>
          <w:b/>
          <w:sz w:val="24"/>
          <w:szCs w:val="24"/>
          <w:lang w:val="bg-BG"/>
        </w:rPr>
      </w:pPr>
    </w:p>
    <w:p w:rsidR="007F3FE6" w:rsidRPr="00723224" w:rsidRDefault="007F3FE6" w:rsidP="00E118D4">
      <w:pPr>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Default="00E118D4" w:rsidP="00E118D4">
      <w:pPr>
        <w:rPr>
          <w:b/>
          <w:sz w:val="24"/>
          <w:szCs w:val="24"/>
          <w:lang w:val="bg-BG"/>
        </w:rPr>
      </w:pPr>
    </w:p>
    <w:p w:rsidR="007F3FE6" w:rsidRDefault="007F3FE6" w:rsidP="00E118D4">
      <w:pPr>
        <w:rPr>
          <w:b/>
          <w:sz w:val="24"/>
          <w:szCs w:val="24"/>
          <w:lang w:val="bg-BG"/>
        </w:rPr>
      </w:pPr>
    </w:p>
    <w:p w:rsidR="007F3FE6" w:rsidRDefault="007F3FE6" w:rsidP="00E118D4">
      <w:pPr>
        <w:rPr>
          <w:b/>
          <w:sz w:val="24"/>
          <w:szCs w:val="24"/>
          <w:lang w:val="bg-BG"/>
        </w:rPr>
      </w:pPr>
      <w:bookmarkStart w:id="0" w:name="_GoBack"/>
      <w:bookmarkEnd w:id="0"/>
    </w:p>
    <w:sectPr w:rsidR="007F3FE6"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2A" w:rsidRDefault="00FA182A">
      <w:r>
        <w:separator/>
      </w:r>
    </w:p>
  </w:endnote>
  <w:endnote w:type="continuationSeparator" w:id="0">
    <w:p w:rsidR="00FA182A" w:rsidRDefault="00F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9" w:rsidRDefault="00EA13E9"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13E9" w:rsidRDefault="00EA13E9"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EA13E9" w:rsidRDefault="00EA13E9">
        <w:pPr>
          <w:pStyle w:val="Footer"/>
          <w:jc w:val="center"/>
        </w:pPr>
        <w:r>
          <w:rPr>
            <w:noProof/>
            <w:lang w:val="bg-BG" w:eastAsia="bg-BG"/>
          </w:rPr>
          <mc:AlternateContent>
            <mc:Choice Requires="wps">
              <w:drawing>
                <wp:inline distT="0" distB="0" distL="0" distR="0" wp14:anchorId="260056D4" wp14:editId="760FC4BA">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2F588AD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EA13E9" w:rsidRDefault="00EA13E9">
        <w:pPr>
          <w:pStyle w:val="Footer"/>
          <w:jc w:val="center"/>
        </w:pPr>
        <w:r>
          <w:fldChar w:fldCharType="begin"/>
        </w:r>
        <w:r>
          <w:instrText xml:space="preserve"> PAGE    \* MERGEFORMAT </w:instrText>
        </w:r>
        <w:r>
          <w:fldChar w:fldCharType="separate"/>
        </w:r>
        <w:r w:rsidR="00832B2A">
          <w:rPr>
            <w:noProof/>
          </w:rPr>
          <w:t>1</w:t>
        </w:r>
        <w:r>
          <w:rPr>
            <w:noProof/>
          </w:rPr>
          <w:fldChar w:fldCharType="end"/>
        </w:r>
      </w:p>
    </w:sdtContent>
  </w:sdt>
  <w:p w:rsidR="00EA13E9" w:rsidRDefault="00EA13E9"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2A" w:rsidRDefault="00FA182A">
      <w:r>
        <w:separator/>
      </w:r>
    </w:p>
  </w:footnote>
  <w:footnote w:type="continuationSeparator" w:id="0">
    <w:p w:rsidR="00FA182A" w:rsidRDefault="00FA1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9">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7">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8"/>
  </w:num>
  <w:num w:numId="4">
    <w:abstractNumId w:val="5"/>
  </w:num>
  <w:num w:numId="5">
    <w:abstractNumId w:val="12"/>
  </w:num>
  <w:num w:numId="6">
    <w:abstractNumId w:val="25"/>
  </w:num>
  <w:num w:numId="7">
    <w:abstractNumId w:val="4"/>
  </w:num>
  <w:num w:numId="8">
    <w:abstractNumId w:val="26"/>
  </w:num>
  <w:num w:numId="9">
    <w:abstractNumId w:val="9"/>
  </w:num>
  <w:num w:numId="10">
    <w:abstractNumId w:val="0"/>
  </w:num>
  <w:num w:numId="11">
    <w:abstractNumId w:val="2"/>
  </w:num>
  <w:num w:numId="12">
    <w:abstractNumId w:val="23"/>
  </w:num>
  <w:num w:numId="13">
    <w:abstractNumId w:val="30"/>
  </w:num>
  <w:num w:numId="14">
    <w:abstractNumId w:val="3"/>
  </w:num>
  <w:num w:numId="15">
    <w:abstractNumId w:val="11"/>
  </w:num>
  <w:num w:numId="16">
    <w:abstractNumId w:val="6"/>
  </w:num>
  <w:num w:numId="17">
    <w:abstractNumId w:val="14"/>
  </w:num>
  <w:num w:numId="18">
    <w:abstractNumId w:val="20"/>
  </w:num>
  <w:num w:numId="19">
    <w:abstractNumId w:val="21"/>
  </w:num>
  <w:num w:numId="20">
    <w:abstractNumId w:val="10"/>
  </w:num>
  <w:num w:numId="21">
    <w:abstractNumId w:val="22"/>
  </w:num>
  <w:num w:numId="22">
    <w:abstractNumId w:val="7"/>
  </w:num>
  <w:num w:numId="23">
    <w:abstractNumId w:val="27"/>
  </w:num>
  <w:num w:numId="24">
    <w:abstractNumId w:val="13"/>
  </w:num>
  <w:num w:numId="25">
    <w:abstractNumId w:val="29"/>
  </w:num>
  <w:num w:numId="26">
    <w:abstractNumId w:val="16"/>
  </w:num>
  <w:num w:numId="27">
    <w:abstractNumId w:val="17"/>
  </w:num>
  <w:num w:numId="28">
    <w:abstractNumId w:val="24"/>
  </w:num>
  <w:num w:numId="29">
    <w:abstractNumId w:val="31"/>
  </w:num>
  <w:num w:numId="30">
    <w:abstractNumId w:val="28"/>
  </w:num>
  <w:num w:numId="31">
    <w:abstractNumId w:val="8"/>
  </w:num>
  <w:num w:numId="32">
    <w:abstractNumId w:val="1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2E36"/>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4370"/>
    <w:rsid w:val="002B4DB3"/>
    <w:rsid w:val="002B7E15"/>
    <w:rsid w:val="002C08D0"/>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06822"/>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9"/>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3F66ED"/>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230D"/>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38D"/>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1936"/>
    <w:rsid w:val="006F46A2"/>
    <w:rsid w:val="006F609E"/>
    <w:rsid w:val="006F61D7"/>
    <w:rsid w:val="006F6C19"/>
    <w:rsid w:val="0070234D"/>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673AC"/>
    <w:rsid w:val="007725D2"/>
    <w:rsid w:val="00774182"/>
    <w:rsid w:val="007755F0"/>
    <w:rsid w:val="007807AE"/>
    <w:rsid w:val="00783668"/>
    <w:rsid w:val="007838DB"/>
    <w:rsid w:val="007845F4"/>
    <w:rsid w:val="00790ADD"/>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B2A"/>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0F2"/>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0FFB"/>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182A"/>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7935-53DA-44B1-A15B-FD69784F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1470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2021-09-02T10:00:00Z</cp:lastPrinted>
  <dcterms:created xsi:type="dcterms:W3CDTF">2021-11-16T12:37:00Z</dcterms:created>
  <dcterms:modified xsi:type="dcterms:W3CDTF">2021-11-16T12:43:00Z</dcterms:modified>
</cp:coreProperties>
</file>