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28" w:rsidRDefault="00A30428" w:rsidP="00A30428">
      <w:pPr>
        <w:rPr>
          <w:b/>
          <w:sz w:val="24"/>
          <w:szCs w:val="24"/>
          <w:lang w:val="bg-BG"/>
        </w:rPr>
      </w:pPr>
    </w:p>
    <w:p w:rsidR="00A30428" w:rsidRDefault="00A30428" w:rsidP="00B02833">
      <w:pPr>
        <w:rPr>
          <w:b/>
          <w:sz w:val="24"/>
          <w:szCs w:val="24"/>
          <w:lang w:val="bg-BG"/>
        </w:rPr>
      </w:pPr>
    </w:p>
    <w:p w:rsidR="003B1328" w:rsidRPr="00CB6F15" w:rsidRDefault="0025282C" w:rsidP="003B1328">
      <w:pPr>
        <w:jc w:val="right"/>
        <w:rPr>
          <w:b/>
          <w:sz w:val="24"/>
          <w:szCs w:val="24"/>
          <w:lang w:val="bg-BG"/>
        </w:rPr>
      </w:pPr>
      <w:r>
        <w:rPr>
          <w:b/>
          <w:sz w:val="24"/>
          <w:szCs w:val="24"/>
          <w:lang w:val="bg-BG"/>
        </w:rPr>
        <w:t>Образец № 4</w:t>
      </w: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center"/>
        <w:rPr>
          <w:b/>
          <w:sz w:val="28"/>
          <w:szCs w:val="28"/>
          <w:lang w:val="ru-RU"/>
        </w:rPr>
      </w:pPr>
    </w:p>
    <w:p w:rsidR="003B1328" w:rsidRPr="00D10430" w:rsidRDefault="003B1328" w:rsidP="00D10430">
      <w:pPr>
        <w:jc w:val="center"/>
        <w:rPr>
          <w:b/>
          <w:sz w:val="28"/>
          <w:szCs w:val="28"/>
          <w:lang w:val="ru-RU"/>
        </w:rPr>
      </w:pPr>
      <w:r w:rsidRPr="00CB6F15">
        <w:rPr>
          <w:b/>
          <w:sz w:val="28"/>
          <w:szCs w:val="28"/>
          <w:lang w:val="ru-RU"/>
        </w:rPr>
        <w:t>Д Е К Л А Р А Ц И Я</w:t>
      </w:r>
    </w:p>
    <w:p w:rsidR="003B1328" w:rsidRPr="00CB6F15" w:rsidRDefault="003B1328" w:rsidP="003B1328">
      <w:pPr>
        <w:jc w:val="center"/>
        <w:rPr>
          <w:b/>
          <w:szCs w:val="22"/>
          <w:lang w:val="bg-BG"/>
        </w:rPr>
      </w:pPr>
    </w:p>
    <w:p w:rsidR="003B1328" w:rsidRPr="00CB6F15" w:rsidRDefault="003B1328" w:rsidP="003B1328">
      <w:pPr>
        <w:spacing w:line="360" w:lineRule="auto"/>
        <w:ind w:firstLine="900"/>
        <w:jc w:val="both"/>
        <w:rPr>
          <w:sz w:val="24"/>
          <w:szCs w:val="24"/>
          <w:lang w:val="ru-RU"/>
        </w:rPr>
      </w:pPr>
    </w:p>
    <w:p w:rsidR="00077866" w:rsidRPr="00840E18" w:rsidRDefault="00077866" w:rsidP="00077866">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E051DF">
        <w:rPr>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00E76CEE">
        <w:rPr>
          <w:i/>
          <w:iCs/>
          <w:lang w:val="ru-RU"/>
        </w:rPr>
        <w:t>;</w:t>
      </w:r>
      <w:r w:rsidR="00E76CEE" w:rsidRPr="00E76CEE">
        <w:t xml:space="preserve"> </w:t>
      </w:r>
      <w:r w:rsidR="00E76CEE" w:rsidRPr="00E76CEE">
        <w:rPr>
          <w:i/>
          <w:iCs/>
          <w:lang w:val="ru-RU"/>
        </w:rPr>
        <w:t>при участник - обединение се посочва и наименованието на члена на обединението, от който изхожда декларацията</w:t>
      </w:r>
      <w:r w:rsidRPr="00CB6F15">
        <w:rPr>
          <w:i/>
          <w:iCs/>
          <w:lang w:val="ru-RU"/>
        </w:rPr>
        <w:t>)</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Pr="005B510F">
        <w:rPr>
          <w:b/>
          <w:sz w:val="24"/>
          <w:szCs w:val="24"/>
          <w:lang w:val="bg-BG"/>
        </w:rPr>
        <w:t>„Ремонт на декоративен корниз на фасади от страна на ул. „6</w:t>
      </w:r>
      <w:r>
        <w:rPr>
          <w:b/>
          <w:sz w:val="24"/>
          <w:szCs w:val="24"/>
          <w:lang w:val="bg-BG"/>
        </w:rPr>
        <w:t>-ти септември”, ул. „Иван Вазов”</w:t>
      </w:r>
      <w:r w:rsidRPr="005B510F">
        <w:rPr>
          <w:b/>
          <w:sz w:val="24"/>
          <w:szCs w:val="24"/>
          <w:lang w:val="bg-BG"/>
        </w:rPr>
        <w:t xml:space="preserve">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Pr="00273923">
        <w:rPr>
          <w:b/>
          <w:sz w:val="24"/>
          <w:szCs w:val="24"/>
          <w:lang w:val="bg-BG"/>
        </w:rPr>
        <w:t>”</w:t>
      </w:r>
    </w:p>
    <w:p w:rsidR="00077866" w:rsidRDefault="00077866" w:rsidP="00077866">
      <w:pPr>
        <w:rPr>
          <w:sz w:val="24"/>
          <w:szCs w:val="24"/>
          <w:lang w:val="ru-RU"/>
        </w:rPr>
      </w:pPr>
    </w:p>
    <w:p w:rsidR="003B1328" w:rsidRDefault="003B1328" w:rsidP="003B1328">
      <w:pPr>
        <w:pStyle w:val="FR2"/>
        <w:widowControl/>
        <w:jc w:val="both"/>
        <w:rPr>
          <w:szCs w:val="24"/>
          <w:lang w:val="ru-RU"/>
        </w:rPr>
      </w:pPr>
    </w:p>
    <w:p w:rsidR="00BB55A1" w:rsidRDefault="00BB55A1" w:rsidP="003B1328">
      <w:pPr>
        <w:pStyle w:val="FR2"/>
        <w:widowControl/>
        <w:jc w:val="both"/>
        <w:rPr>
          <w:szCs w:val="24"/>
          <w:lang w:val="ru-RU"/>
        </w:rPr>
      </w:pPr>
    </w:p>
    <w:p w:rsidR="00B50162" w:rsidRPr="00CB6F15" w:rsidRDefault="00B50162"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Default="003B1328" w:rsidP="003B1328">
      <w:pPr>
        <w:ind w:left="2160" w:hanging="2160"/>
        <w:jc w:val="center"/>
        <w:rPr>
          <w:b/>
          <w:sz w:val="24"/>
          <w:szCs w:val="24"/>
          <w:lang w:val="ru-RU"/>
        </w:rPr>
      </w:pPr>
    </w:p>
    <w:p w:rsidR="00B50162" w:rsidRPr="00CB6F15" w:rsidRDefault="00B50162" w:rsidP="003B1328">
      <w:pPr>
        <w:ind w:left="2160" w:hanging="2160"/>
        <w:jc w:val="center"/>
        <w:rPr>
          <w:b/>
          <w:sz w:val="24"/>
          <w:szCs w:val="24"/>
          <w:lang w:val="ru-RU"/>
        </w:rPr>
      </w:pPr>
    </w:p>
    <w:p w:rsidR="00077866" w:rsidRPr="0050627B" w:rsidRDefault="00077866" w:rsidP="00077866">
      <w:pPr>
        <w:ind w:firstLine="5"/>
        <w:jc w:val="both"/>
        <w:rPr>
          <w:sz w:val="24"/>
          <w:szCs w:val="24"/>
          <w:lang w:val="bg-BG"/>
        </w:rPr>
      </w:pPr>
      <w:r>
        <w:rPr>
          <w:sz w:val="24"/>
          <w:szCs w:val="24"/>
          <w:lang w:val="bg-BG"/>
        </w:rPr>
        <w:t xml:space="preserve">         </w:t>
      </w:r>
      <w:r w:rsidRPr="00CB6F15">
        <w:rPr>
          <w:sz w:val="24"/>
          <w:szCs w:val="24"/>
          <w:lang w:val="bg-BG"/>
        </w:rPr>
        <w:t xml:space="preserve">Представляваният от мен </w:t>
      </w:r>
      <w:r w:rsidRPr="00CB6F15">
        <w:rPr>
          <w:color w:val="000000"/>
          <w:sz w:val="24"/>
          <w:szCs w:val="24"/>
          <w:lang w:val="bg-BG"/>
        </w:rPr>
        <w:t>участник</w:t>
      </w:r>
      <w:r w:rsidR="00E76CEE">
        <w:rPr>
          <w:color w:val="000000"/>
          <w:sz w:val="24"/>
          <w:szCs w:val="24"/>
          <w:lang w:val="bg-BG"/>
        </w:rPr>
        <w:t>/</w:t>
      </w:r>
      <w:r w:rsidR="00E76CEE" w:rsidRPr="00E76CEE">
        <w:rPr>
          <w:color w:val="000000"/>
          <w:sz w:val="24"/>
          <w:szCs w:val="24"/>
          <w:lang w:val="bg-BG"/>
        </w:rPr>
        <w:t>член на обединението-участник /</w:t>
      </w:r>
      <w:r w:rsidR="00E76CEE" w:rsidRPr="00E76CEE">
        <w:rPr>
          <w:i/>
          <w:color w:val="000000"/>
          <w:sz w:val="24"/>
          <w:szCs w:val="24"/>
          <w:lang w:val="bg-BG"/>
        </w:rPr>
        <w:t>вярното се подчертава</w:t>
      </w:r>
      <w:r w:rsidR="00E76CEE" w:rsidRPr="00E76CEE">
        <w:rPr>
          <w:color w:val="000000"/>
          <w:sz w:val="24"/>
          <w:szCs w:val="24"/>
          <w:lang w:val="bg-BG"/>
        </w:rPr>
        <w:t>/</w:t>
      </w:r>
      <w:r w:rsidRPr="00CB6F15">
        <w:rPr>
          <w:color w:val="000000"/>
          <w:sz w:val="24"/>
          <w:szCs w:val="24"/>
          <w:lang w:val="bg-BG"/>
        </w:rPr>
        <w:t xml:space="preserve"> </w:t>
      </w:r>
      <w:r>
        <w:rPr>
          <w:sz w:val="24"/>
          <w:szCs w:val="24"/>
          <w:lang w:val="bg-BG"/>
        </w:rPr>
        <w:t xml:space="preserve">няма, </w:t>
      </w:r>
      <w:r w:rsidRPr="0050627B">
        <w:rPr>
          <w:sz w:val="24"/>
          <w:szCs w:val="24"/>
          <w:lang w:val="bg-BG"/>
        </w:rPr>
        <w:t>задължения</w:t>
      </w:r>
      <w:bookmarkStart w:id="0" w:name="_GoBack"/>
      <w:bookmarkEnd w:id="0"/>
      <w:r w:rsidRPr="0050627B">
        <w:rPr>
          <w:sz w:val="24"/>
          <w:szCs w:val="24"/>
          <w:lang w:val="bg-BG"/>
        </w:rPr>
        <w:t xml:space="preserve"> към „Холдинг БДЖ” ЕАД и с</w:t>
      </w:r>
      <w:r>
        <w:rPr>
          <w:sz w:val="24"/>
          <w:szCs w:val="24"/>
          <w:lang w:val="bg-BG"/>
        </w:rPr>
        <w:t>вързаните с него дружества</w:t>
      </w:r>
      <w:r w:rsidRPr="0050627B">
        <w:rPr>
          <w:sz w:val="24"/>
          <w:szCs w:val="24"/>
          <w:lang w:val="bg-BG"/>
        </w:rPr>
        <w:t xml:space="preserve"> – „БДЖ-Товарни превози” ЕООД и „БДЖ-Пътнически превози” ЕООД</w:t>
      </w:r>
      <w:r>
        <w:rPr>
          <w:sz w:val="24"/>
          <w:szCs w:val="24"/>
          <w:lang w:val="bg-BG"/>
        </w:rPr>
        <w:t>.</w:t>
      </w:r>
    </w:p>
    <w:p w:rsidR="00077866" w:rsidRPr="00CB6F15" w:rsidRDefault="00077866" w:rsidP="00077866">
      <w:pPr>
        <w:ind w:firstLine="720"/>
        <w:jc w:val="both"/>
        <w:rPr>
          <w:sz w:val="24"/>
          <w:szCs w:val="24"/>
          <w:lang w:val="bg-BG"/>
        </w:rPr>
      </w:pPr>
    </w:p>
    <w:p w:rsidR="00077866" w:rsidRPr="00CB6F15" w:rsidRDefault="00077866" w:rsidP="00077866">
      <w:pPr>
        <w:widowControl w:val="0"/>
        <w:autoSpaceDE w:val="0"/>
        <w:autoSpaceDN w:val="0"/>
        <w:adjustRightInd w:val="0"/>
        <w:jc w:val="both"/>
        <w:rPr>
          <w:lang w:val="bg-BG"/>
        </w:rPr>
      </w:pPr>
    </w:p>
    <w:p w:rsidR="00077866" w:rsidRPr="00CB6F15" w:rsidRDefault="00077866" w:rsidP="00077866">
      <w:pPr>
        <w:ind w:firstLine="720"/>
        <w:jc w:val="both"/>
        <w:rPr>
          <w:lang w:val="bg-BG"/>
        </w:rPr>
      </w:pPr>
    </w:p>
    <w:p w:rsidR="003B1328" w:rsidRPr="00CB6F15" w:rsidRDefault="003B1328" w:rsidP="003B1328">
      <w:pPr>
        <w:ind w:firstLine="720"/>
        <w:jc w:val="both"/>
        <w:rPr>
          <w:lang w:val="bg-BG"/>
        </w:rPr>
      </w:pPr>
    </w:p>
    <w:p w:rsidR="003B1328" w:rsidRPr="00CB6F15" w:rsidRDefault="003B1328" w:rsidP="003B1328">
      <w:pPr>
        <w:ind w:firstLine="720"/>
        <w:jc w:val="both"/>
        <w:rPr>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6D2612" w:rsidRDefault="003B1328" w:rsidP="003B1328">
      <w:pPr>
        <w:rPr>
          <w:b/>
          <w:sz w:val="24"/>
          <w:szCs w:val="24"/>
          <w:lang w:val="bg-BG"/>
        </w:rPr>
      </w:pPr>
    </w:p>
    <w:p w:rsidR="003B1328" w:rsidRPr="00CB6F15" w:rsidRDefault="003B1328" w:rsidP="003B1328">
      <w:pPr>
        <w:rPr>
          <w:sz w:val="24"/>
          <w:szCs w:val="24"/>
          <w:lang w:val="bg-BG"/>
        </w:rPr>
      </w:pPr>
    </w:p>
    <w:p w:rsidR="003B1328" w:rsidRPr="00CB6F15" w:rsidRDefault="00D10430" w:rsidP="003B1328">
      <w:pPr>
        <w:rPr>
          <w:sz w:val="24"/>
          <w:szCs w:val="24"/>
          <w:lang w:val="bg-BG"/>
        </w:rPr>
      </w:pPr>
      <w:r>
        <w:rPr>
          <w:sz w:val="24"/>
          <w:szCs w:val="24"/>
          <w:lang w:val="bg-BG"/>
        </w:rPr>
        <w:t>Дата: …………………</w:t>
      </w:r>
      <w:r w:rsidR="003B1328" w:rsidRPr="00CB6F15">
        <w:rPr>
          <w:sz w:val="24"/>
          <w:szCs w:val="24"/>
          <w:lang w:val="bg-BG"/>
        </w:rPr>
        <w:t>г.</w:t>
      </w:r>
      <w:r w:rsidR="003B1328" w:rsidRPr="00CB6F15">
        <w:rPr>
          <w:sz w:val="24"/>
          <w:szCs w:val="24"/>
          <w:lang w:val="bg-BG"/>
        </w:rPr>
        <w:tab/>
      </w:r>
      <w:r w:rsidR="003B1328" w:rsidRPr="00CB6F15">
        <w:rPr>
          <w:sz w:val="24"/>
          <w:szCs w:val="24"/>
          <w:lang w:val="bg-BG"/>
        </w:rPr>
        <w:tab/>
      </w:r>
      <w:r w:rsidR="003B1328" w:rsidRPr="00CB6F15">
        <w:rPr>
          <w:sz w:val="24"/>
          <w:szCs w:val="24"/>
          <w:lang w:val="bg-BG"/>
        </w:rPr>
        <w:tab/>
        <w:t xml:space="preserve">    </w:t>
      </w:r>
      <w:r>
        <w:rPr>
          <w:sz w:val="24"/>
          <w:szCs w:val="24"/>
          <w:lang w:val="bg-BG"/>
        </w:rPr>
        <w:t xml:space="preserve">           Декларатор: …………………......</w:t>
      </w:r>
    </w:p>
    <w:p w:rsidR="003B1328" w:rsidRPr="00CB6F15" w:rsidRDefault="00D10430" w:rsidP="00077866">
      <w:pPr>
        <w:rPr>
          <w:sz w:val="24"/>
          <w:szCs w:val="24"/>
          <w:lang w:val="ru-RU"/>
        </w:rPr>
      </w:pPr>
      <w:r>
        <w:rPr>
          <w:i/>
          <w:iCs/>
          <w:sz w:val="24"/>
          <w:szCs w:val="24"/>
          <w:lang w:val="bg-BG"/>
        </w:rPr>
        <w:t xml:space="preserve">               </w:t>
      </w:r>
      <w:r w:rsidR="003B1328" w:rsidRPr="00CB6F15">
        <w:rPr>
          <w:i/>
          <w:iCs/>
          <w:sz w:val="24"/>
          <w:szCs w:val="24"/>
          <w:lang w:val="bg-BG"/>
        </w:rPr>
        <w:t xml:space="preserve">                                      </w:t>
      </w:r>
      <w:r w:rsidR="00077866">
        <w:rPr>
          <w:i/>
          <w:iCs/>
          <w:sz w:val="24"/>
          <w:szCs w:val="24"/>
          <w:lang w:val="bg-BG"/>
        </w:rPr>
        <w:t xml:space="preserve">                               </w:t>
      </w:r>
      <w:r w:rsidR="00390229">
        <w:rPr>
          <w:i/>
          <w:iCs/>
          <w:sz w:val="24"/>
          <w:szCs w:val="24"/>
          <w:lang w:val="bg-BG"/>
        </w:rPr>
        <w:t xml:space="preserve"> </w:t>
      </w:r>
      <w:r w:rsidR="00077866">
        <w:rPr>
          <w:i/>
          <w:sz w:val="24"/>
          <w:lang w:val="bg-BG"/>
        </w:rPr>
        <w:t>/</w:t>
      </w:r>
      <w:r w:rsidR="00077866" w:rsidRPr="007C7517">
        <w:rPr>
          <w:i/>
          <w:lang w:val="bg-BG"/>
        </w:rPr>
        <w:t xml:space="preserve">име и фамилия на представляващия, подпис и печат/           </w:t>
      </w: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E76CEE" w:rsidRDefault="00BE50FC" w:rsidP="003B1328">
      <w:pPr>
        <w:jc w:val="both"/>
        <w:rPr>
          <w:i/>
          <w:sz w:val="24"/>
          <w:szCs w:val="24"/>
          <w:lang w:val="bg-BG"/>
        </w:rPr>
      </w:pPr>
      <w:r>
        <w:rPr>
          <w:b/>
          <w:i/>
          <w:sz w:val="24"/>
          <w:szCs w:val="24"/>
          <w:lang w:val="bg-BG"/>
        </w:rPr>
        <w:t>*</w:t>
      </w:r>
      <w:r w:rsidR="00CB70D5" w:rsidRPr="00CB70D5">
        <w:rPr>
          <w:b/>
          <w:i/>
          <w:sz w:val="24"/>
          <w:szCs w:val="24"/>
          <w:lang w:val="bg-BG"/>
        </w:rPr>
        <w:t xml:space="preserve">Забележка: </w:t>
      </w:r>
      <w:r w:rsidR="00E76CEE">
        <w:rPr>
          <w:b/>
          <w:i/>
          <w:sz w:val="24"/>
          <w:szCs w:val="24"/>
          <w:lang w:val="bg-BG"/>
        </w:rPr>
        <w:t>1.</w:t>
      </w:r>
      <w:r w:rsidR="00CB70D5" w:rsidRPr="00CB70D5">
        <w:rPr>
          <w:i/>
          <w:sz w:val="24"/>
          <w:szCs w:val="24"/>
          <w:lang w:val="bg-BG"/>
        </w:rPr>
        <w:t>Под задължения се р</w:t>
      </w:r>
      <w:r>
        <w:rPr>
          <w:i/>
          <w:sz w:val="24"/>
          <w:szCs w:val="24"/>
          <w:lang w:val="bg-BG"/>
        </w:rPr>
        <w:t>азбират такива с настъпил падеж;</w:t>
      </w:r>
    </w:p>
    <w:p w:rsidR="00E76CEE" w:rsidRPr="00CB70D5" w:rsidRDefault="00E76CEE" w:rsidP="003B1328">
      <w:pPr>
        <w:jc w:val="both"/>
        <w:rPr>
          <w:i/>
          <w:sz w:val="24"/>
          <w:szCs w:val="24"/>
          <w:lang w:val="bg-BG"/>
        </w:rPr>
      </w:pPr>
      <w:r w:rsidRPr="00E76CEE">
        <w:rPr>
          <w:b/>
          <w:i/>
          <w:sz w:val="24"/>
          <w:szCs w:val="24"/>
          <w:lang w:val="bg-BG"/>
        </w:rPr>
        <w:t>2.</w:t>
      </w:r>
      <w:r w:rsidR="006B0E1A">
        <w:rPr>
          <w:i/>
          <w:sz w:val="24"/>
          <w:szCs w:val="24"/>
          <w:lang w:val="bg-BG"/>
        </w:rPr>
        <w:t xml:space="preserve"> При </w:t>
      </w:r>
      <w:r>
        <w:rPr>
          <w:i/>
          <w:sz w:val="24"/>
          <w:szCs w:val="24"/>
          <w:lang w:val="bg-BG"/>
        </w:rPr>
        <w:t>участник-обединение декларацията се подава от всеки един от членовете на обединението.</w:t>
      </w:r>
    </w:p>
    <w:p w:rsidR="003B1328" w:rsidRPr="00D10430" w:rsidRDefault="003B1328" w:rsidP="00D10430">
      <w:pPr>
        <w:jc w:val="both"/>
        <w:rPr>
          <w:i/>
          <w:sz w:val="24"/>
          <w:szCs w:val="24"/>
          <w:lang w:val="bg-BG" w:eastAsia="fr-FR"/>
        </w:rPr>
      </w:pPr>
    </w:p>
    <w:p w:rsidR="00D10430" w:rsidRPr="00D10430" w:rsidRDefault="00D10430" w:rsidP="00BB55A1">
      <w:pPr>
        <w:jc w:val="both"/>
        <w:rPr>
          <w:i/>
          <w:sz w:val="24"/>
          <w:szCs w:val="24"/>
          <w:lang w:val="bg-BG" w:eastAsia="fr-FR"/>
        </w:rPr>
      </w:pPr>
    </w:p>
    <w:p w:rsidR="00B50162" w:rsidRDefault="00B50162" w:rsidP="003B1328">
      <w:pPr>
        <w:ind w:firstLine="540"/>
        <w:jc w:val="both"/>
        <w:rPr>
          <w:i/>
          <w:sz w:val="24"/>
          <w:szCs w:val="24"/>
          <w:lang w:val="bg-BG" w:eastAsia="fr-FR"/>
        </w:rPr>
      </w:pPr>
    </w:p>
    <w:p w:rsidR="00ED2E48" w:rsidRDefault="00ED2E48" w:rsidP="003B1328">
      <w:pPr>
        <w:ind w:firstLine="540"/>
        <w:jc w:val="both"/>
        <w:rPr>
          <w:i/>
          <w:sz w:val="24"/>
          <w:szCs w:val="24"/>
          <w:lang w:val="bg-BG" w:eastAsia="fr-FR"/>
        </w:rPr>
      </w:pPr>
    </w:p>
    <w:p w:rsidR="00D10430" w:rsidRPr="00B64EFF" w:rsidRDefault="00D10430" w:rsidP="00B64EFF">
      <w:pPr>
        <w:rPr>
          <w:sz w:val="16"/>
          <w:szCs w:val="16"/>
          <w:lang w:val="bg-BG"/>
        </w:rPr>
      </w:pPr>
    </w:p>
    <w:p w:rsidR="003B1328" w:rsidRDefault="003B1328" w:rsidP="003B1328">
      <w:pPr>
        <w:ind w:firstLine="540"/>
        <w:jc w:val="both"/>
        <w:rPr>
          <w:i/>
          <w:sz w:val="24"/>
          <w:szCs w:val="24"/>
          <w:lang w:val="bg-BG" w:eastAsia="fr-FR"/>
        </w:rPr>
      </w:pPr>
    </w:p>
    <w:p w:rsidR="00D10430" w:rsidRDefault="00D10430" w:rsidP="003B1328">
      <w:pPr>
        <w:ind w:firstLine="540"/>
        <w:jc w:val="both"/>
        <w:rPr>
          <w:i/>
          <w:sz w:val="24"/>
          <w:szCs w:val="24"/>
          <w:lang w:val="bg-BG" w:eastAsia="fr-FR"/>
        </w:rPr>
      </w:pPr>
    </w:p>
    <w:p w:rsidR="00D10430" w:rsidRDefault="00FD4195" w:rsidP="00BB55A1">
      <w:pPr>
        <w:ind w:firstLine="540"/>
        <w:jc w:val="both"/>
        <w:rPr>
          <w:i/>
          <w:sz w:val="24"/>
          <w:szCs w:val="24"/>
          <w:lang w:val="bg-BG" w:eastAsia="fr-FR"/>
        </w:rPr>
      </w:pPr>
      <w:r w:rsidRPr="00FD4195">
        <w:rPr>
          <w:noProof/>
          <w:sz w:val="24"/>
          <w:szCs w:val="24"/>
          <w:lang w:val="bg-BG" w:eastAsia="bg-BG"/>
        </w:rPr>
        <w:pict>
          <v:shapetype id="_x0000_t202" coordsize="21600,21600" o:spt="202" path="m,l,21600r21600,l21600,xe">
            <v:stroke joinstyle="miter"/>
            <v:path gradientshapeok="t" o:connecttype="rect"/>
          </v:shapetype>
          <v:shape id="_x0000_s1033" type="#_x0000_t202" style="position:absolute;left:0;text-align:left;margin-left:286.3pt;margin-top:-25.5pt;width:203.35pt;height:51.7pt;z-index:251657728" strokecolor="white">
            <v:textbox style="mso-next-textbox:#_x0000_s1033">
              <w:txbxContent>
                <w:p w:rsidR="0098759D" w:rsidRPr="00D10430" w:rsidRDefault="0098759D" w:rsidP="00D10430">
                  <w:pPr>
                    <w:rPr>
                      <w:szCs w:val="18"/>
                    </w:rPr>
                  </w:pPr>
                </w:p>
              </w:txbxContent>
            </v:textbox>
          </v:shape>
        </w:pict>
      </w:r>
    </w:p>
    <w:p w:rsidR="003B1328" w:rsidRDefault="003B1328" w:rsidP="00BB55A1">
      <w:pPr>
        <w:rPr>
          <w:b/>
          <w:sz w:val="24"/>
          <w:szCs w:val="24"/>
          <w:lang w:val="bg-BG"/>
        </w:rPr>
      </w:pPr>
    </w:p>
    <w:p w:rsidR="001176F3" w:rsidRDefault="001176F3" w:rsidP="003B1328">
      <w:pPr>
        <w:jc w:val="right"/>
        <w:rPr>
          <w:b/>
          <w:sz w:val="24"/>
          <w:szCs w:val="24"/>
          <w:lang w:val="bg-BG"/>
        </w:rPr>
      </w:pPr>
    </w:p>
    <w:sectPr w:rsidR="001176F3" w:rsidSect="007B0088">
      <w:footerReference w:type="even" r:id="rId8"/>
      <w:footerReference w:type="default" r:id="rId9"/>
      <w:pgSz w:w="11906" w:h="16838" w:code="9"/>
      <w:pgMar w:top="568" w:right="849" w:bottom="562"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F5" w:rsidRDefault="001854F5">
      <w:r>
        <w:separator/>
      </w:r>
    </w:p>
  </w:endnote>
  <w:endnote w:type="continuationSeparator" w:id="0">
    <w:p w:rsidR="001854F5" w:rsidRDefault="00185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D" w:rsidRDefault="00FD4195" w:rsidP="00B802E1">
    <w:pPr>
      <w:pStyle w:val="Footer"/>
      <w:framePr w:wrap="around" w:vAnchor="text" w:hAnchor="margin" w:xAlign="right" w:y="1"/>
      <w:rPr>
        <w:rStyle w:val="PageNumber"/>
      </w:rPr>
    </w:pPr>
    <w:r>
      <w:rPr>
        <w:rStyle w:val="PageNumber"/>
      </w:rPr>
      <w:fldChar w:fldCharType="begin"/>
    </w:r>
    <w:r w:rsidR="0098759D">
      <w:rPr>
        <w:rStyle w:val="PageNumber"/>
      </w:rPr>
      <w:instrText xml:space="preserve">PAGE  </w:instrText>
    </w:r>
    <w:r>
      <w:rPr>
        <w:rStyle w:val="PageNumber"/>
      </w:rPr>
      <w:fldChar w:fldCharType="separate"/>
    </w:r>
    <w:r w:rsidR="0098759D">
      <w:rPr>
        <w:rStyle w:val="PageNumber"/>
        <w:noProof/>
      </w:rPr>
      <w:t>3</w:t>
    </w:r>
    <w:r>
      <w:rPr>
        <w:rStyle w:val="PageNumber"/>
      </w:rPr>
      <w:fldChar w:fldCharType="end"/>
    </w:r>
  </w:p>
  <w:p w:rsidR="0098759D" w:rsidRDefault="0098759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7"/>
      <w:docPartObj>
        <w:docPartGallery w:val="Page Numbers (Bottom of Page)"/>
        <w:docPartUnique/>
      </w:docPartObj>
    </w:sdtPr>
    <w:sdtContent>
      <w:p w:rsidR="0098759D" w:rsidRDefault="00FD4195">
        <w:pPr>
          <w:pStyle w:val="Footer"/>
          <w:jc w:val="right"/>
        </w:pPr>
        <w:r>
          <w:fldChar w:fldCharType="begin"/>
        </w:r>
        <w:r w:rsidR="005B5263">
          <w:instrText xml:space="preserve"> PAGE   \* MERGEFORMAT </w:instrText>
        </w:r>
        <w:r>
          <w:fldChar w:fldCharType="separate"/>
        </w:r>
        <w:r w:rsidR="00B103C6">
          <w:rPr>
            <w:noProof/>
          </w:rPr>
          <w:t>1</w:t>
        </w:r>
        <w:r>
          <w:rPr>
            <w:noProof/>
          </w:rPr>
          <w:fldChar w:fldCharType="end"/>
        </w:r>
      </w:p>
    </w:sdtContent>
  </w:sdt>
  <w:p w:rsidR="0098759D" w:rsidRDefault="0098759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F5" w:rsidRDefault="001854F5">
      <w:r>
        <w:separator/>
      </w:r>
    </w:p>
  </w:footnote>
  <w:footnote w:type="continuationSeparator" w:id="0">
    <w:p w:rsidR="001854F5" w:rsidRDefault="00185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61569"/>
    <w:multiLevelType w:val="hybridMultilevel"/>
    <w:tmpl w:val="0D8E3C08"/>
    <w:lvl w:ilvl="0" w:tplc="A0E4B22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0B4E5A64"/>
    <w:multiLevelType w:val="hybridMultilevel"/>
    <w:tmpl w:val="F37EAF62"/>
    <w:lvl w:ilvl="0" w:tplc="D296718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C60D6"/>
    <w:multiLevelType w:val="singleLevel"/>
    <w:tmpl w:val="8982CF9C"/>
    <w:lvl w:ilvl="0">
      <w:start w:val="7"/>
      <w:numFmt w:val="upperRoman"/>
      <w:lvlText w:val="%1."/>
      <w:lvlJc w:val="left"/>
      <w:pPr>
        <w:tabs>
          <w:tab w:val="num" w:pos="1440"/>
        </w:tabs>
        <w:ind w:left="1440" w:hanging="720"/>
      </w:pPr>
      <w:rPr>
        <w:rFonts w:hint="default"/>
      </w:rPr>
    </w:lvl>
  </w:abstractNum>
  <w:abstractNum w:abstractNumId="8">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550E42"/>
    <w:multiLevelType w:val="hybridMultilevel"/>
    <w:tmpl w:val="F2C03C4E"/>
    <w:lvl w:ilvl="0" w:tplc="0A4A20A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9911CF"/>
    <w:multiLevelType w:val="hybridMultilevel"/>
    <w:tmpl w:val="DC58C880"/>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12">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3">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4">
    <w:nsid w:val="222110CE"/>
    <w:multiLevelType w:val="hybridMultilevel"/>
    <w:tmpl w:val="A11E9DAC"/>
    <w:lvl w:ilvl="0" w:tplc="5ADE4B9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69730F4"/>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DDE483A"/>
    <w:multiLevelType w:val="hybridMultilevel"/>
    <w:tmpl w:val="A440C49E"/>
    <w:lvl w:ilvl="0" w:tplc="1D4082EC">
      <w:numFmt w:val="bullet"/>
      <w:lvlText w:val="-"/>
      <w:lvlJc w:val="left"/>
      <w:pPr>
        <w:ind w:left="720" w:hanging="360"/>
      </w:pPr>
      <w:rPr>
        <w:rFonts w:ascii="Times New Roman" w:eastAsia="Times New Roman" w:hAnsi="Times New Roman" w:cs="Times New Roman" w:hint="default"/>
      </w:rPr>
    </w:lvl>
    <w:lvl w:ilvl="1" w:tplc="9134E7CC">
      <w:start w:val="1"/>
      <w:numFmt w:val="decimal"/>
      <w:lvlText w:val="%2."/>
      <w:lvlJc w:val="left"/>
      <w:pPr>
        <w:tabs>
          <w:tab w:val="num" w:pos="786"/>
        </w:tabs>
        <w:ind w:left="786"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86D7934"/>
    <w:multiLevelType w:val="hybridMultilevel"/>
    <w:tmpl w:val="BAD8688E"/>
    <w:lvl w:ilvl="0" w:tplc="5854F654">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1">
    <w:nsid w:val="39676DD4"/>
    <w:multiLevelType w:val="multilevel"/>
    <w:tmpl w:val="4A062528"/>
    <w:lvl w:ilvl="0">
      <w:start w:val="2"/>
      <w:numFmt w:val="decimal"/>
      <w:lvlText w:val="%1."/>
      <w:lvlJc w:val="left"/>
      <w:pPr>
        <w:ind w:left="502"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5057C"/>
    <w:multiLevelType w:val="hybridMultilevel"/>
    <w:tmpl w:val="BAD8688E"/>
    <w:lvl w:ilvl="0" w:tplc="5854F654">
      <w:start w:val="1"/>
      <w:numFmt w:val="decimal"/>
      <w:lvlText w:val="%1."/>
      <w:lvlJc w:val="left"/>
      <w:pPr>
        <w:tabs>
          <w:tab w:val="num" w:pos="1665"/>
        </w:tabs>
        <w:ind w:left="1665" w:hanging="94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42157464"/>
    <w:multiLevelType w:val="hybridMultilevel"/>
    <w:tmpl w:val="CEF078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3EC72F9"/>
    <w:multiLevelType w:val="hybridMultilevel"/>
    <w:tmpl w:val="06180A1C"/>
    <w:lvl w:ilvl="0" w:tplc="D29671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8818C6"/>
    <w:multiLevelType w:val="hybridMultilevel"/>
    <w:tmpl w:val="3EC680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1858E6"/>
    <w:multiLevelType w:val="hybridMultilevel"/>
    <w:tmpl w:val="5C56D7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847E45"/>
    <w:multiLevelType w:val="hybridMultilevel"/>
    <w:tmpl w:val="E80EE1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2">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nsid w:val="60306707"/>
    <w:multiLevelType w:val="hybridMultilevel"/>
    <w:tmpl w:val="65503CB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6">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2B099C"/>
    <w:multiLevelType w:val="multilevel"/>
    <w:tmpl w:val="C3C28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7E549A"/>
    <w:multiLevelType w:val="hybridMultilevel"/>
    <w:tmpl w:val="B9A46BB2"/>
    <w:lvl w:ilvl="0" w:tplc="04020001">
      <w:start w:val="1"/>
      <w:numFmt w:val="decimal"/>
      <w:lvlText w:val="%1."/>
      <w:lvlJc w:val="left"/>
      <w:pPr>
        <w:tabs>
          <w:tab w:val="num" w:pos="1080"/>
        </w:tabs>
        <w:ind w:left="1080" w:hanging="360"/>
      </w:pPr>
    </w:lvl>
    <w:lvl w:ilvl="1" w:tplc="04020003" w:tentative="1">
      <w:start w:val="1"/>
      <w:numFmt w:val="lowerLetter"/>
      <w:lvlText w:val="%2."/>
      <w:lvlJc w:val="left"/>
      <w:pPr>
        <w:tabs>
          <w:tab w:val="num" w:pos="1800"/>
        </w:tabs>
        <w:ind w:left="1800" w:hanging="360"/>
      </w:pPr>
    </w:lvl>
    <w:lvl w:ilvl="2" w:tplc="04020005" w:tentative="1">
      <w:start w:val="1"/>
      <w:numFmt w:val="lowerRoman"/>
      <w:lvlText w:val="%3."/>
      <w:lvlJc w:val="right"/>
      <w:pPr>
        <w:tabs>
          <w:tab w:val="num" w:pos="2520"/>
        </w:tabs>
        <w:ind w:left="2520" w:hanging="180"/>
      </w:pPr>
    </w:lvl>
    <w:lvl w:ilvl="3" w:tplc="04020001" w:tentative="1">
      <w:start w:val="1"/>
      <w:numFmt w:val="decimal"/>
      <w:lvlText w:val="%4."/>
      <w:lvlJc w:val="left"/>
      <w:pPr>
        <w:tabs>
          <w:tab w:val="num" w:pos="3240"/>
        </w:tabs>
        <w:ind w:left="3240" w:hanging="360"/>
      </w:pPr>
    </w:lvl>
    <w:lvl w:ilvl="4" w:tplc="04020003" w:tentative="1">
      <w:start w:val="1"/>
      <w:numFmt w:val="lowerLetter"/>
      <w:lvlText w:val="%5."/>
      <w:lvlJc w:val="left"/>
      <w:pPr>
        <w:tabs>
          <w:tab w:val="num" w:pos="3960"/>
        </w:tabs>
        <w:ind w:left="3960" w:hanging="360"/>
      </w:p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abstractNum w:abstractNumId="40">
    <w:nsid w:val="71261C0D"/>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B644D3"/>
    <w:multiLevelType w:val="hybridMultilevel"/>
    <w:tmpl w:val="051EA2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nsid w:val="76CE1709"/>
    <w:multiLevelType w:val="hybridMultilevel"/>
    <w:tmpl w:val="AB14AFE2"/>
    <w:lvl w:ilvl="0" w:tplc="7B4486E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5">
    <w:nsid w:val="77234C7B"/>
    <w:multiLevelType w:val="hybridMultilevel"/>
    <w:tmpl w:val="99BA0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41"/>
  </w:num>
  <w:num w:numId="6">
    <w:abstractNumId w:val="3"/>
  </w:num>
  <w:num w:numId="7">
    <w:abstractNumId w:val="6"/>
  </w:num>
  <w:num w:numId="8">
    <w:abstractNumId w:val="31"/>
  </w:num>
  <w:num w:numId="9">
    <w:abstractNumId w:val="32"/>
  </w:num>
  <w:num w:numId="10">
    <w:abstractNumId w:val="19"/>
  </w:num>
  <w:num w:numId="11">
    <w:abstractNumId w:val="12"/>
  </w:num>
  <w:num w:numId="12">
    <w:abstractNumId w:val="8"/>
  </w:num>
  <w:num w:numId="13">
    <w:abstractNumId w:val="36"/>
  </w:num>
  <w:num w:numId="14">
    <w:abstractNumId w:val="9"/>
  </w:num>
  <w:num w:numId="15">
    <w:abstractNumId w:val="35"/>
  </w:num>
  <w:num w:numId="16">
    <w:abstractNumId w:val="37"/>
  </w:num>
  <w:num w:numId="17">
    <w:abstractNumId w:val="22"/>
  </w:num>
  <w:num w:numId="18">
    <w:abstractNumId w:val="2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5"/>
  </w:num>
  <w:num w:numId="23">
    <w:abstractNumId w:val="23"/>
  </w:num>
  <w:num w:numId="24">
    <w:abstractNumId w:val="44"/>
  </w:num>
  <w:num w:numId="25">
    <w:abstractNumId w:val="40"/>
  </w:num>
  <w:num w:numId="26">
    <w:abstractNumId w:val="20"/>
  </w:num>
  <w:num w:numId="27">
    <w:abstractNumId w:val="39"/>
  </w:num>
  <w:num w:numId="28">
    <w:abstractNumId w:val="7"/>
  </w:num>
  <w:num w:numId="29">
    <w:abstractNumId w:val="1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1"/>
  </w:num>
  <w:num w:numId="34">
    <w:abstractNumId w:val="4"/>
  </w:num>
  <w:num w:numId="35">
    <w:abstractNumId w:val="33"/>
  </w:num>
  <w:num w:numId="36">
    <w:abstractNumId w:val="45"/>
  </w:num>
  <w:num w:numId="37">
    <w:abstractNumId w:val="18"/>
  </w:num>
  <w:num w:numId="38">
    <w:abstractNumId w:val="30"/>
  </w:num>
  <w:num w:numId="39">
    <w:abstractNumId w:val="0"/>
  </w:num>
  <w:num w:numId="40">
    <w:abstractNumId w:val="1"/>
  </w:num>
  <w:num w:numId="41">
    <w:abstractNumId w:val="2"/>
  </w:num>
  <w:num w:numId="42">
    <w:abstractNumId w:val="14"/>
  </w:num>
  <w:num w:numId="43">
    <w:abstractNumId w:val="24"/>
  </w:num>
  <w:num w:numId="44">
    <w:abstractNumId w:val="27"/>
  </w:num>
  <w:num w:numId="45">
    <w:abstractNumId w:val="10"/>
  </w:num>
  <w:num w:numId="46">
    <w:abstractNumId w:val="43"/>
  </w:num>
  <w:num w:numId="47">
    <w:abstractNumId w:val="2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19BA"/>
    <w:rsid w:val="00001D5C"/>
    <w:rsid w:val="000026CC"/>
    <w:rsid w:val="000057F4"/>
    <w:rsid w:val="00006F22"/>
    <w:rsid w:val="00013428"/>
    <w:rsid w:val="00013DB2"/>
    <w:rsid w:val="00014990"/>
    <w:rsid w:val="00014E0A"/>
    <w:rsid w:val="0001677D"/>
    <w:rsid w:val="0002108E"/>
    <w:rsid w:val="00023412"/>
    <w:rsid w:val="000235AD"/>
    <w:rsid w:val="000240EB"/>
    <w:rsid w:val="00025AB6"/>
    <w:rsid w:val="00027035"/>
    <w:rsid w:val="00032017"/>
    <w:rsid w:val="0003482E"/>
    <w:rsid w:val="000400D3"/>
    <w:rsid w:val="00040A8C"/>
    <w:rsid w:val="00041BC5"/>
    <w:rsid w:val="00044A7A"/>
    <w:rsid w:val="00045514"/>
    <w:rsid w:val="00045ADE"/>
    <w:rsid w:val="000516CB"/>
    <w:rsid w:val="00052B85"/>
    <w:rsid w:val="0005371D"/>
    <w:rsid w:val="00053BE3"/>
    <w:rsid w:val="00054FD1"/>
    <w:rsid w:val="00056DE6"/>
    <w:rsid w:val="00060090"/>
    <w:rsid w:val="00064A83"/>
    <w:rsid w:val="00071557"/>
    <w:rsid w:val="0007202D"/>
    <w:rsid w:val="00072237"/>
    <w:rsid w:val="00072BDE"/>
    <w:rsid w:val="00076608"/>
    <w:rsid w:val="00077866"/>
    <w:rsid w:val="00080188"/>
    <w:rsid w:val="00087B66"/>
    <w:rsid w:val="000921FC"/>
    <w:rsid w:val="00093E7C"/>
    <w:rsid w:val="000967C8"/>
    <w:rsid w:val="000A16C4"/>
    <w:rsid w:val="000A353C"/>
    <w:rsid w:val="000A388C"/>
    <w:rsid w:val="000A4014"/>
    <w:rsid w:val="000B05C9"/>
    <w:rsid w:val="000B157C"/>
    <w:rsid w:val="000B1E7A"/>
    <w:rsid w:val="000B233D"/>
    <w:rsid w:val="000B239F"/>
    <w:rsid w:val="000B2F06"/>
    <w:rsid w:val="000B4EFC"/>
    <w:rsid w:val="000B5E44"/>
    <w:rsid w:val="000B6006"/>
    <w:rsid w:val="000B7F5F"/>
    <w:rsid w:val="000C0833"/>
    <w:rsid w:val="000C1548"/>
    <w:rsid w:val="000C63CA"/>
    <w:rsid w:val="000C7AAA"/>
    <w:rsid w:val="000D1A8F"/>
    <w:rsid w:val="000D2A8C"/>
    <w:rsid w:val="000D3801"/>
    <w:rsid w:val="000D60ED"/>
    <w:rsid w:val="000D655E"/>
    <w:rsid w:val="000D66BF"/>
    <w:rsid w:val="000D6B43"/>
    <w:rsid w:val="000D7C36"/>
    <w:rsid w:val="000E293F"/>
    <w:rsid w:val="000E3622"/>
    <w:rsid w:val="000E5ACA"/>
    <w:rsid w:val="000E68A4"/>
    <w:rsid w:val="000E6FCE"/>
    <w:rsid w:val="000E7246"/>
    <w:rsid w:val="000E7984"/>
    <w:rsid w:val="000F0D74"/>
    <w:rsid w:val="000F2DA7"/>
    <w:rsid w:val="000F2EC2"/>
    <w:rsid w:val="000F37E7"/>
    <w:rsid w:val="000F4128"/>
    <w:rsid w:val="000F42EA"/>
    <w:rsid w:val="000F4785"/>
    <w:rsid w:val="000F4CF5"/>
    <w:rsid w:val="000F4DC1"/>
    <w:rsid w:val="000F50CB"/>
    <w:rsid w:val="000F6869"/>
    <w:rsid w:val="000F7BBC"/>
    <w:rsid w:val="000F7F60"/>
    <w:rsid w:val="00101B9C"/>
    <w:rsid w:val="00106623"/>
    <w:rsid w:val="00106850"/>
    <w:rsid w:val="001112FE"/>
    <w:rsid w:val="00114314"/>
    <w:rsid w:val="00114C1B"/>
    <w:rsid w:val="00114E1F"/>
    <w:rsid w:val="001176F3"/>
    <w:rsid w:val="0012472F"/>
    <w:rsid w:val="00125C88"/>
    <w:rsid w:val="001262D3"/>
    <w:rsid w:val="001271DB"/>
    <w:rsid w:val="00127ED0"/>
    <w:rsid w:val="00130DDF"/>
    <w:rsid w:val="0013256E"/>
    <w:rsid w:val="00144AAA"/>
    <w:rsid w:val="00146214"/>
    <w:rsid w:val="00146CD2"/>
    <w:rsid w:val="001475FA"/>
    <w:rsid w:val="0015100A"/>
    <w:rsid w:val="0015375D"/>
    <w:rsid w:val="001547DF"/>
    <w:rsid w:val="00154B68"/>
    <w:rsid w:val="00155E34"/>
    <w:rsid w:val="001568E7"/>
    <w:rsid w:val="00156EF1"/>
    <w:rsid w:val="001578B7"/>
    <w:rsid w:val="00160972"/>
    <w:rsid w:val="001633A5"/>
    <w:rsid w:val="00163694"/>
    <w:rsid w:val="00164F71"/>
    <w:rsid w:val="00167D05"/>
    <w:rsid w:val="00170FC6"/>
    <w:rsid w:val="001723CD"/>
    <w:rsid w:val="00172FE7"/>
    <w:rsid w:val="001756B4"/>
    <w:rsid w:val="00176EE1"/>
    <w:rsid w:val="00181CFB"/>
    <w:rsid w:val="001821F8"/>
    <w:rsid w:val="00184CEF"/>
    <w:rsid w:val="001854F5"/>
    <w:rsid w:val="001862CA"/>
    <w:rsid w:val="001902A6"/>
    <w:rsid w:val="00193F48"/>
    <w:rsid w:val="00197981"/>
    <w:rsid w:val="001A2A86"/>
    <w:rsid w:val="001A425D"/>
    <w:rsid w:val="001A46D2"/>
    <w:rsid w:val="001A4E0F"/>
    <w:rsid w:val="001A5288"/>
    <w:rsid w:val="001A66DA"/>
    <w:rsid w:val="001B119A"/>
    <w:rsid w:val="001B2C9D"/>
    <w:rsid w:val="001C07B5"/>
    <w:rsid w:val="001C22C5"/>
    <w:rsid w:val="001C5698"/>
    <w:rsid w:val="001D12F6"/>
    <w:rsid w:val="001D1DD1"/>
    <w:rsid w:val="001D1F78"/>
    <w:rsid w:val="001D355C"/>
    <w:rsid w:val="001D493C"/>
    <w:rsid w:val="001D4C02"/>
    <w:rsid w:val="001D60E7"/>
    <w:rsid w:val="001E157D"/>
    <w:rsid w:val="001E1EDC"/>
    <w:rsid w:val="001E2B12"/>
    <w:rsid w:val="001E304E"/>
    <w:rsid w:val="001E38C5"/>
    <w:rsid w:val="001E421A"/>
    <w:rsid w:val="001E4DC8"/>
    <w:rsid w:val="001E61ED"/>
    <w:rsid w:val="001E688C"/>
    <w:rsid w:val="001F3227"/>
    <w:rsid w:val="001F419A"/>
    <w:rsid w:val="001F4F6B"/>
    <w:rsid w:val="001F6109"/>
    <w:rsid w:val="001F740C"/>
    <w:rsid w:val="001F7FC3"/>
    <w:rsid w:val="00200330"/>
    <w:rsid w:val="00200F5E"/>
    <w:rsid w:val="00201927"/>
    <w:rsid w:val="00204139"/>
    <w:rsid w:val="002044B2"/>
    <w:rsid w:val="0020522F"/>
    <w:rsid w:val="0020577B"/>
    <w:rsid w:val="002072F5"/>
    <w:rsid w:val="00212249"/>
    <w:rsid w:val="0021406C"/>
    <w:rsid w:val="002161CA"/>
    <w:rsid w:val="00216B4C"/>
    <w:rsid w:val="00216C81"/>
    <w:rsid w:val="0021740C"/>
    <w:rsid w:val="00217C12"/>
    <w:rsid w:val="00222F21"/>
    <w:rsid w:val="0022546C"/>
    <w:rsid w:val="00225895"/>
    <w:rsid w:val="00225A8F"/>
    <w:rsid w:val="00231492"/>
    <w:rsid w:val="0023219D"/>
    <w:rsid w:val="002324E0"/>
    <w:rsid w:val="00232767"/>
    <w:rsid w:val="00232D1C"/>
    <w:rsid w:val="00232F41"/>
    <w:rsid w:val="002340BA"/>
    <w:rsid w:val="002350E8"/>
    <w:rsid w:val="00236197"/>
    <w:rsid w:val="002410EB"/>
    <w:rsid w:val="00244B04"/>
    <w:rsid w:val="00247E16"/>
    <w:rsid w:val="00250861"/>
    <w:rsid w:val="00250C5A"/>
    <w:rsid w:val="0025282C"/>
    <w:rsid w:val="00253452"/>
    <w:rsid w:val="0025496F"/>
    <w:rsid w:val="00254A4A"/>
    <w:rsid w:val="002556C7"/>
    <w:rsid w:val="00260F64"/>
    <w:rsid w:val="00261A95"/>
    <w:rsid w:val="002629C0"/>
    <w:rsid w:val="002629FF"/>
    <w:rsid w:val="0026329C"/>
    <w:rsid w:val="002675E6"/>
    <w:rsid w:val="002719FA"/>
    <w:rsid w:val="00272210"/>
    <w:rsid w:val="002728ED"/>
    <w:rsid w:val="00273923"/>
    <w:rsid w:val="00275FA9"/>
    <w:rsid w:val="00280259"/>
    <w:rsid w:val="00281EBF"/>
    <w:rsid w:val="00283AB3"/>
    <w:rsid w:val="00284004"/>
    <w:rsid w:val="002844D1"/>
    <w:rsid w:val="00285880"/>
    <w:rsid w:val="00285D21"/>
    <w:rsid w:val="002867E1"/>
    <w:rsid w:val="002879AF"/>
    <w:rsid w:val="002900AA"/>
    <w:rsid w:val="00291E0D"/>
    <w:rsid w:val="00294496"/>
    <w:rsid w:val="00294692"/>
    <w:rsid w:val="0029563D"/>
    <w:rsid w:val="002956FE"/>
    <w:rsid w:val="002962AD"/>
    <w:rsid w:val="002A159A"/>
    <w:rsid w:val="002A1661"/>
    <w:rsid w:val="002A1C84"/>
    <w:rsid w:val="002A358C"/>
    <w:rsid w:val="002A5D59"/>
    <w:rsid w:val="002A611F"/>
    <w:rsid w:val="002A641F"/>
    <w:rsid w:val="002A6CD5"/>
    <w:rsid w:val="002B2CCD"/>
    <w:rsid w:val="002B3471"/>
    <w:rsid w:val="002C08F0"/>
    <w:rsid w:val="002C0BCC"/>
    <w:rsid w:val="002C1006"/>
    <w:rsid w:val="002C3526"/>
    <w:rsid w:val="002C471F"/>
    <w:rsid w:val="002C5857"/>
    <w:rsid w:val="002C78B0"/>
    <w:rsid w:val="002D17F7"/>
    <w:rsid w:val="002D2359"/>
    <w:rsid w:val="002D25A0"/>
    <w:rsid w:val="002D32F2"/>
    <w:rsid w:val="002D3B49"/>
    <w:rsid w:val="002D42AD"/>
    <w:rsid w:val="002D5AA6"/>
    <w:rsid w:val="002E13E3"/>
    <w:rsid w:val="002E343C"/>
    <w:rsid w:val="002E3761"/>
    <w:rsid w:val="002E3DB5"/>
    <w:rsid w:val="002E52AD"/>
    <w:rsid w:val="002E5435"/>
    <w:rsid w:val="002E58A0"/>
    <w:rsid w:val="002E5A8D"/>
    <w:rsid w:val="002E611D"/>
    <w:rsid w:val="002E64B7"/>
    <w:rsid w:val="002E6E8E"/>
    <w:rsid w:val="002F1331"/>
    <w:rsid w:val="002F7467"/>
    <w:rsid w:val="00301F8D"/>
    <w:rsid w:val="00303AA8"/>
    <w:rsid w:val="00304473"/>
    <w:rsid w:val="003065DA"/>
    <w:rsid w:val="00310C39"/>
    <w:rsid w:val="003114BA"/>
    <w:rsid w:val="00312AE8"/>
    <w:rsid w:val="00314C79"/>
    <w:rsid w:val="00315416"/>
    <w:rsid w:val="0031598B"/>
    <w:rsid w:val="003165FE"/>
    <w:rsid w:val="00317414"/>
    <w:rsid w:val="00317B2B"/>
    <w:rsid w:val="00320262"/>
    <w:rsid w:val="00320723"/>
    <w:rsid w:val="0032232C"/>
    <w:rsid w:val="00322878"/>
    <w:rsid w:val="00323463"/>
    <w:rsid w:val="00323988"/>
    <w:rsid w:val="00323B21"/>
    <w:rsid w:val="0032419A"/>
    <w:rsid w:val="003272B6"/>
    <w:rsid w:val="00327AF7"/>
    <w:rsid w:val="003328B7"/>
    <w:rsid w:val="00333958"/>
    <w:rsid w:val="0033403B"/>
    <w:rsid w:val="003344DF"/>
    <w:rsid w:val="00334623"/>
    <w:rsid w:val="00334A3E"/>
    <w:rsid w:val="00335E8D"/>
    <w:rsid w:val="00336798"/>
    <w:rsid w:val="003451EF"/>
    <w:rsid w:val="00345270"/>
    <w:rsid w:val="00351A1E"/>
    <w:rsid w:val="00352C33"/>
    <w:rsid w:val="0035311F"/>
    <w:rsid w:val="00353E9A"/>
    <w:rsid w:val="00356C42"/>
    <w:rsid w:val="00364534"/>
    <w:rsid w:val="00364812"/>
    <w:rsid w:val="00365931"/>
    <w:rsid w:val="00365B66"/>
    <w:rsid w:val="00370843"/>
    <w:rsid w:val="00371111"/>
    <w:rsid w:val="0037140E"/>
    <w:rsid w:val="003720A7"/>
    <w:rsid w:val="0037237F"/>
    <w:rsid w:val="00373A3E"/>
    <w:rsid w:val="00375EB2"/>
    <w:rsid w:val="003773C5"/>
    <w:rsid w:val="00381BA5"/>
    <w:rsid w:val="003901BE"/>
    <w:rsid w:val="00390229"/>
    <w:rsid w:val="0039122C"/>
    <w:rsid w:val="00391A98"/>
    <w:rsid w:val="00391BD4"/>
    <w:rsid w:val="00393483"/>
    <w:rsid w:val="00394682"/>
    <w:rsid w:val="00394FC1"/>
    <w:rsid w:val="00397DD5"/>
    <w:rsid w:val="00397F71"/>
    <w:rsid w:val="003A0E92"/>
    <w:rsid w:val="003A2234"/>
    <w:rsid w:val="003A54BD"/>
    <w:rsid w:val="003A682B"/>
    <w:rsid w:val="003A78D3"/>
    <w:rsid w:val="003B013B"/>
    <w:rsid w:val="003B1328"/>
    <w:rsid w:val="003B2BF7"/>
    <w:rsid w:val="003B4001"/>
    <w:rsid w:val="003B50A7"/>
    <w:rsid w:val="003B5B1B"/>
    <w:rsid w:val="003B772B"/>
    <w:rsid w:val="003C1DCD"/>
    <w:rsid w:val="003C26A0"/>
    <w:rsid w:val="003C4F1E"/>
    <w:rsid w:val="003C5AF2"/>
    <w:rsid w:val="003D4080"/>
    <w:rsid w:val="003D4662"/>
    <w:rsid w:val="003D58EA"/>
    <w:rsid w:val="003D594E"/>
    <w:rsid w:val="003D5F55"/>
    <w:rsid w:val="003D601B"/>
    <w:rsid w:val="003E04CB"/>
    <w:rsid w:val="003E05C4"/>
    <w:rsid w:val="003E06E3"/>
    <w:rsid w:val="003E2E94"/>
    <w:rsid w:val="003E4657"/>
    <w:rsid w:val="003E4B1D"/>
    <w:rsid w:val="003E5277"/>
    <w:rsid w:val="003E5309"/>
    <w:rsid w:val="003E7358"/>
    <w:rsid w:val="003F0720"/>
    <w:rsid w:val="003F2A1B"/>
    <w:rsid w:val="003F31A4"/>
    <w:rsid w:val="003F6615"/>
    <w:rsid w:val="003F7FA1"/>
    <w:rsid w:val="004006D7"/>
    <w:rsid w:val="00405A45"/>
    <w:rsid w:val="00405D8B"/>
    <w:rsid w:val="0040784F"/>
    <w:rsid w:val="00411927"/>
    <w:rsid w:val="00413CDF"/>
    <w:rsid w:val="00414D72"/>
    <w:rsid w:val="00416E68"/>
    <w:rsid w:val="00417DC2"/>
    <w:rsid w:val="0042170C"/>
    <w:rsid w:val="00421D0D"/>
    <w:rsid w:val="0042317B"/>
    <w:rsid w:val="00423771"/>
    <w:rsid w:val="00423B10"/>
    <w:rsid w:val="004246F5"/>
    <w:rsid w:val="00424EC9"/>
    <w:rsid w:val="004264AE"/>
    <w:rsid w:val="00427861"/>
    <w:rsid w:val="00432CAD"/>
    <w:rsid w:val="0043587C"/>
    <w:rsid w:val="0044203D"/>
    <w:rsid w:val="00444528"/>
    <w:rsid w:val="004463D6"/>
    <w:rsid w:val="004465C8"/>
    <w:rsid w:val="00447E43"/>
    <w:rsid w:val="0045264B"/>
    <w:rsid w:val="00453A7A"/>
    <w:rsid w:val="00453B51"/>
    <w:rsid w:val="004551A0"/>
    <w:rsid w:val="0045656D"/>
    <w:rsid w:val="004609D8"/>
    <w:rsid w:val="00463A7C"/>
    <w:rsid w:val="00467D27"/>
    <w:rsid w:val="0047062B"/>
    <w:rsid w:val="0047286B"/>
    <w:rsid w:val="004769D1"/>
    <w:rsid w:val="004773AB"/>
    <w:rsid w:val="00477637"/>
    <w:rsid w:val="004812D3"/>
    <w:rsid w:val="00481496"/>
    <w:rsid w:val="00484007"/>
    <w:rsid w:val="00484200"/>
    <w:rsid w:val="00486606"/>
    <w:rsid w:val="00486BF3"/>
    <w:rsid w:val="004904B6"/>
    <w:rsid w:val="00491768"/>
    <w:rsid w:val="00491872"/>
    <w:rsid w:val="00492208"/>
    <w:rsid w:val="00492B32"/>
    <w:rsid w:val="00494FC2"/>
    <w:rsid w:val="0049552A"/>
    <w:rsid w:val="0049569F"/>
    <w:rsid w:val="004973C5"/>
    <w:rsid w:val="004A151E"/>
    <w:rsid w:val="004A1E2C"/>
    <w:rsid w:val="004A2CF7"/>
    <w:rsid w:val="004A3922"/>
    <w:rsid w:val="004A50A2"/>
    <w:rsid w:val="004A59C2"/>
    <w:rsid w:val="004B0052"/>
    <w:rsid w:val="004B0D60"/>
    <w:rsid w:val="004B1B03"/>
    <w:rsid w:val="004B308C"/>
    <w:rsid w:val="004B3A0D"/>
    <w:rsid w:val="004B4A4E"/>
    <w:rsid w:val="004B5598"/>
    <w:rsid w:val="004C0EB4"/>
    <w:rsid w:val="004C12F6"/>
    <w:rsid w:val="004C3ED6"/>
    <w:rsid w:val="004C53F6"/>
    <w:rsid w:val="004C64EE"/>
    <w:rsid w:val="004C775A"/>
    <w:rsid w:val="004D094E"/>
    <w:rsid w:val="004D398D"/>
    <w:rsid w:val="004D4822"/>
    <w:rsid w:val="004D73E9"/>
    <w:rsid w:val="004E0558"/>
    <w:rsid w:val="004E5BF5"/>
    <w:rsid w:val="004F3DC6"/>
    <w:rsid w:val="004F40E2"/>
    <w:rsid w:val="004F478C"/>
    <w:rsid w:val="004F61E6"/>
    <w:rsid w:val="004F7496"/>
    <w:rsid w:val="004F764E"/>
    <w:rsid w:val="004F7B56"/>
    <w:rsid w:val="005026FE"/>
    <w:rsid w:val="005046DE"/>
    <w:rsid w:val="005055E2"/>
    <w:rsid w:val="0050628F"/>
    <w:rsid w:val="005069F4"/>
    <w:rsid w:val="005069FA"/>
    <w:rsid w:val="00510A74"/>
    <w:rsid w:val="0051378C"/>
    <w:rsid w:val="00516674"/>
    <w:rsid w:val="005169AE"/>
    <w:rsid w:val="005179EC"/>
    <w:rsid w:val="005200C0"/>
    <w:rsid w:val="00531D6D"/>
    <w:rsid w:val="00535DCD"/>
    <w:rsid w:val="00536C3A"/>
    <w:rsid w:val="00537478"/>
    <w:rsid w:val="00537D02"/>
    <w:rsid w:val="0054091E"/>
    <w:rsid w:val="0054201E"/>
    <w:rsid w:val="00546CA7"/>
    <w:rsid w:val="00547215"/>
    <w:rsid w:val="0055163C"/>
    <w:rsid w:val="005518BE"/>
    <w:rsid w:val="0055442B"/>
    <w:rsid w:val="00554909"/>
    <w:rsid w:val="00555BCC"/>
    <w:rsid w:val="005562C1"/>
    <w:rsid w:val="0056079D"/>
    <w:rsid w:val="00560816"/>
    <w:rsid w:val="005611D9"/>
    <w:rsid w:val="00562C0B"/>
    <w:rsid w:val="0056358E"/>
    <w:rsid w:val="005645C0"/>
    <w:rsid w:val="00565D22"/>
    <w:rsid w:val="00566064"/>
    <w:rsid w:val="00566EDD"/>
    <w:rsid w:val="005731E4"/>
    <w:rsid w:val="0057354D"/>
    <w:rsid w:val="0057432E"/>
    <w:rsid w:val="00575013"/>
    <w:rsid w:val="005758B7"/>
    <w:rsid w:val="0057708E"/>
    <w:rsid w:val="0058193F"/>
    <w:rsid w:val="00582327"/>
    <w:rsid w:val="00583922"/>
    <w:rsid w:val="005840C8"/>
    <w:rsid w:val="00585FE4"/>
    <w:rsid w:val="005860B5"/>
    <w:rsid w:val="00590CDA"/>
    <w:rsid w:val="00593229"/>
    <w:rsid w:val="00594B64"/>
    <w:rsid w:val="005960F3"/>
    <w:rsid w:val="005A4788"/>
    <w:rsid w:val="005A493B"/>
    <w:rsid w:val="005A5B74"/>
    <w:rsid w:val="005A720E"/>
    <w:rsid w:val="005A7898"/>
    <w:rsid w:val="005A7C04"/>
    <w:rsid w:val="005B0B55"/>
    <w:rsid w:val="005B0FF9"/>
    <w:rsid w:val="005B1E1A"/>
    <w:rsid w:val="005B24B4"/>
    <w:rsid w:val="005B35F8"/>
    <w:rsid w:val="005B3824"/>
    <w:rsid w:val="005B510F"/>
    <w:rsid w:val="005B5263"/>
    <w:rsid w:val="005B5A3F"/>
    <w:rsid w:val="005B77F7"/>
    <w:rsid w:val="005C08E9"/>
    <w:rsid w:val="005C1707"/>
    <w:rsid w:val="005C3A38"/>
    <w:rsid w:val="005C3A85"/>
    <w:rsid w:val="005C56AA"/>
    <w:rsid w:val="005C7A6A"/>
    <w:rsid w:val="005D55E4"/>
    <w:rsid w:val="005E1FA2"/>
    <w:rsid w:val="005E2115"/>
    <w:rsid w:val="005E2961"/>
    <w:rsid w:val="005E4C41"/>
    <w:rsid w:val="005E4EF1"/>
    <w:rsid w:val="005E5202"/>
    <w:rsid w:val="005E6015"/>
    <w:rsid w:val="005F0738"/>
    <w:rsid w:val="005F0EF3"/>
    <w:rsid w:val="005F1C2C"/>
    <w:rsid w:val="005F3241"/>
    <w:rsid w:val="005F4425"/>
    <w:rsid w:val="005F6520"/>
    <w:rsid w:val="00600331"/>
    <w:rsid w:val="00600A41"/>
    <w:rsid w:val="00600D68"/>
    <w:rsid w:val="0060187A"/>
    <w:rsid w:val="00601D9A"/>
    <w:rsid w:val="00602E48"/>
    <w:rsid w:val="00603837"/>
    <w:rsid w:val="006039CB"/>
    <w:rsid w:val="00604046"/>
    <w:rsid w:val="0060422D"/>
    <w:rsid w:val="006066D2"/>
    <w:rsid w:val="00607BAF"/>
    <w:rsid w:val="00611AD2"/>
    <w:rsid w:val="00611B31"/>
    <w:rsid w:val="00612EE3"/>
    <w:rsid w:val="0061450F"/>
    <w:rsid w:val="00614BCA"/>
    <w:rsid w:val="006150B9"/>
    <w:rsid w:val="0061538A"/>
    <w:rsid w:val="0061622B"/>
    <w:rsid w:val="00620B80"/>
    <w:rsid w:val="0062339A"/>
    <w:rsid w:val="0062381F"/>
    <w:rsid w:val="00626831"/>
    <w:rsid w:val="00627F8C"/>
    <w:rsid w:val="00632DFB"/>
    <w:rsid w:val="00632E69"/>
    <w:rsid w:val="006330AE"/>
    <w:rsid w:val="006340C3"/>
    <w:rsid w:val="00635C6B"/>
    <w:rsid w:val="006400A3"/>
    <w:rsid w:val="0064561F"/>
    <w:rsid w:val="00646FC0"/>
    <w:rsid w:val="0064770D"/>
    <w:rsid w:val="00647E66"/>
    <w:rsid w:val="0065138A"/>
    <w:rsid w:val="00651F8A"/>
    <w:rsid w:val="00652777"/>
    <w:rsid w:val="00653CCE"/>
    <w:rsid w:val="0065748E"/>
    <w:rsid w:val="00660B55"/>
    <w:rsid w:val="00660C17"/>
    <w:rsid w:val="0066281E"/>
    <w:rsid w:val="00662C5C"/>
    <w:rsid w:val="00665D3F"/>
    <w:rsid w:val="00667DB9"/>
    <w:rsid w:val="00671B17"/>
    <w:rsid w:val="00672336"/>
    <w:rsid w:val="006735B8"/>
    <w:rsid w:val="0067516B"/>
    <w:rsid w:val="006822E4"/>
    <w:rsid w:val="00684719"/>
    <w:rsid w:val="00690A03"/>
    <w:rsid w:val="00691167"/>
    <w:rsid w:val="00692BB3"/>
    <w:rsid w:val="00692BB5"/>
    <w:rsid w:val="0069599B"/>
    <w:rsid w:val="00697057"/>
    <w:rsid w:val="006A04C5"/>
    <w:rsid w:val="006A3DB3"/>
    <w:rsid w:val="006A4E2F"/>
    <w:rsid w:val="006A5A1E"/>
    <w:rsid w:val="006A7C86"/>
    <w:rsid w:val="006B0E1A"/>
    <w:rsid w:val="006B2342"/>
    <w:rsid w:val="006B2ECF"/>
    <w:rsid w:val="006B319A"/>
    <w:rsid w:val="006B3BD3"/>
    <w:rsid w:val="006B41FC"/>
    <w:rsid w:val="006B6E04"/>
    <w:rsid w:val="006B7375"/>
    <w:rsid w:val="006B7F34"/>
    <w:rsid w:val="006C0C30"/>
    <w:rsid w:val="006C2B81"/>
    <w:rsid w:val="006C6241"/>
    <w:rsid w:val="006C661D"/>
    <w:rsid w:val="006D12DC"/>
    <w:rsid w:val="006D1710"/>
    <w:rsid w:val="006D194A"/>
    <w:rsid w:val="006D2612"/>
    <w:rsid w:val="006D478D"/>
    <w:rsid w:val="006D6A7F"/>
    <w:rsid w:val="006D711C"/>
    <w:rsid w:val="006D7AA2"/>
    <w:rsid w:val="006E05C5"/>
    <w:rsid w:val="006E0A06"/>
    <w:rsid w:val="006E11EE"/>
    <w:rsid w:val="006E193E"/>
    <w:rsid w:val="006E2478"/>
    <w:rsid w:val="006E3450"/>
    <w:rsid w:val="006E6600"/>
    <w:rsid w:val="006E6C98"/>
    <w:rsid w:val="006E7E22"/>
    <w:rsid w:val="006F11E5"/>
    <w:rsid w:val="006F1681"/>
    <w:rsid w:val="006F1742"/>
    <w:rsid w:val="006F26D3"/>
    <w:rsid w:val="006F46A2"/>
    <w:rsid w:val="006F609E"/>
    <w:rsid w:val="00702229"/>
    <w:rsid w:val="0070234D"/>
    <w:rsid w:val="00702781"/>
    <w:rsid w:val="007079D5"/>
    <w:rsid w:val="007105F4"/>
    <w:rsid w:val="007143AE"/>
    <w:rsid w:val="00717669"/>
    <w:rsid w:val="00717C1C"/>
    <w:rsid w:val="00720591"/>
    <w:rsid w:val="007205B1"/>
    <w:rsid w:val="0072237F"/>
    <w:rsid w:val="007254EC"/>
    <w:rsid w:val="00725A6E"/>
    <w:rsid w:val="00726194"/>
    <w:rsid w:val="00726FA0"/>
    <w:rsid w:val="00733373"/>
    <w:rsid w:val="007342B8"/>
    <w:rsid w:val="00734E7B"/>
    <w:rsid w:val="00735A55"/>
    <w:rsid w:val="00737210"/>
    <w:rsid w:val="00740BD8"/>
    <w:rsid w:val="00741639"/>
    <w:rsid w:val="00741A02"/>
    <w:rsid w:val="00741C84"/>
    <w:rsid w:val="007447DC"/>
    <w:rsid w:val="00747D38"/>
    <w:rsid w:val="00750324"/>
    <w:rsid w:val="00753662"/>
    <w:rsid w:val="0075383C"/>
    <w:rsid w:val="00753F95"/>
    <w:rsid w:val="00754D4D"/>
    <w:rsid w:val="00755134"/>
    <w:rsid w:val="00762A5E"/>
    <w:rsid w:val="00763DA7"/>
    <w:rsid w:val="00764618"/>
    <w:rsid w:val="00765736"/>
    <w:rsid w:val="00774121"/>
    <w:rsid w:val="00774182"/>
    <w:rsid w:val="0077637C"/>
    <w:rsid w:val="00776B00"/>
    <w:rsid w:val="00776D0F"/>
    <w:rsid w:val="007807AE"/>
    <w:rsid w:val="00781646"/>
    <w:rsid w:val="00781F44"/>
    <w:rsid w:val="00791B0A"/>
    <w:rsid w:val="00797257"/>
    <w:rsid w:val="0079740F"/>
    <w:rsid w:val="007979F6"/>
    <w:rsid w:val="007A2557"/>
    <w:rsid w:val="007A2756"/>
    <w:rsid w:val="007A3370"/>
    <w:rsid w:val="007A35A3"/>
    <w:rsid w:val="007A36E4"/>
    <w:rsid w:val="007A51A2"/>
    <w:rsid w:val="007B0088"/>
    <w:rsid w:val="007B1021"/>
    <w:rsid w:val="007B2A00"/>
    <w:rsid w:val="007B2F8A"/>
    <w:rsid w:val="007C0DE0"/>
    <w:rsid w:val="007C1CAD"/>
    <w:rsid w:val="007C4C69"/>
    <w:rsid w:val="007C5BD7"/>
    <w:rsid w:val="007C7517"/>
    <w:rsid w:val="007D2B22"/>
    <w:rsid w:val="007D6576"/>
    <w:rsid w:val="007D6F77"/>
    <w:rsid w:val="007E3818"/>
    <w:rsid w:val="007E610A"/>
    <w:rsid w:val="007F096B"/>
    <w:rsid w:val="007F2D4B"/>
    <w:rsid w:val="007F3A71"/>
    <w:rsid w:val="007F50F4"/>
    <w:rsid w:val="008010BF"/>
    <w:rsid w:val="00801F86"/>
    <w:rsid w:val="008026DD"/>
    <w:rsid w:val="008048F7"/>
    <w:rsid w:val="00804F96"/>
    <w:rsid w:val="00805F64"/>
    <w:rsid w:val="00806B6D"/>
    <w:rsid w:val="0081050E"/>
    <w:rsid w:val="00820E1B"/>
    <w:rsid w:val="00824F2E"/>
    <w:rsid w:val="008276CD"/>
    <w:rsid w:val="00832ED9"/>
    <w:rsid w:val="00834438"/>
    <w:rsid w:val="00835350"/>
    <w:rsid w:val="00835D39"/>
    <w:rsid w:val="0083790E"/>
    <w:rsid w:val="00837C80"/>
    <w:rsid w:val="00841414"/>
    <w:rsid w:val="00842200"/>
    <w:rsid w:val="00842414"/>
    <w:rsid w:val="00843A46"/>
    <w:rsid w:val="0084409E"/>
    <w:rsid w:val="0084501C"/>
    <w:rsid w:val="008509CA"/>
    <w:rsid w:val="00851836"/>
    <w:rsid w:val="0085193D"/>
    <w:rsid w:val="00854B3C"/>
    <w:rsid w:val="008558BD"/>
    <w:rsid w:val="00856034"/>
    <w:rsid w:val="00857009"/>
    <w:rsid w:val="0086140B"/>
    <w:rsid w:val="008649B7"/>
    <w:rsid w:val="00866AC1"/>
    <w:rsid w:val="00870C46"/>
    <w:rsid w:val="00871E20"/>
    <w:rsid w:val="0087231D"/>
    <w:rsid w:val="0087420E"/>
    <w:rsid w:val="008751E7"/>
    <w:rsid w:val="00884132"/>
    <w:rsid w:val="008922FF"/>
    <w:rsid w:val="008938E4"/>
    <w:rsid w:val="00894953"/>
    <w:rsid w:val="00896C57"/>
    <w:rsid w:val="00896FD8"/>
    <w:rsid w:val="008A2845"/>
    <w:rsid w:val="008A43EE"/>
    <w:rsid w:val="008A4402"/>
    <w:rsid w:val="008A7F3A"/>
    <w:rsid w:val="008B0E1A"/>
    <w:rsid w:val="008B15E1"/>
    <w:rsid w:val="008B1641"/>
    <w:rsid w:val="008B2011"/>
    <w:rsid w:val="008B605B"/>
    <w:rsid w:val="008B73DA"/>
    <w:rsid w:val="008B74F5"/>
    <w:rsid w:val="008B7A1F"/>
    <w:rsid w:val="008C068E"/>
    <w:rsid w:val="008C0FBB"/>
    <w:rsid w:val="008C1FB7"/>
    <w:rsid w:val="008C2BF4"/>
    <w:rsid w:val="008C4C24"/>
    <w:rsid w:val="008C5901"/>
    <w:rsid w:val="008D0E1B"/>
    <w:rsid w:val="008D127D"/>
    <w:rsid w:val="008D210E"/>
    <w:rsid w:val="008D2D48"/>
    <w:rsid w:val="008D312B"/>
    <w:rsid w:val="008D3FC8"/>
    <w:rsid w:val="008D5064"/>
    <w:rsid w:val="008D6B2D"/>
    <w:rsid w:val="008E1F75"/>
    <w:rsid w:val="008E4510"/>
    <w:rsid w:val="008E4BBD"/>
    <w:rsid w:val="008E4DC0"/>
    <w:rsid w:val="008E517A"/>
    <w:rsid w:val="008E5CB9"/>
    <w:rsid w:val="008E621A"/>
    <w:rsid w:val="008E6976"/>
    <w:rsid w:val="008E69EC"/>
    <w:rsid w:val="008E7169"/>
    <w:rsid w:val="008F1273"/>
    <w:rsid w:val="008F69DE"/>
    <w:rsid w:val="008F6D98"/>
    <w:rsid w:val="008F7CDA"/>
    <w:rsid w:val="00900951"/>
    <w:rsid w:val="00900C4A"/>
    <w:rsid w:val="0090240E"/>
    <w:rsid w:val="00903310"/>
    <w:rsid w:val="00905033"/>
    <w:rsid w:val="009053B7"/>
    <w:rsid w:val="00906C70"/>
    <w:rsid w:val="00907034"/>
    <w:rsid w:val="009110E6"/>
    <w:rsid w:val="00911CC2"/>
    <w:rsid w:val="0091217C"/>
    <w:rsid w:val="00912A22"/>
    <w:rsid w:val="009133B2"/>
    <w:rsid w:val="009156FD"/>
    <w:rsid w:val="00916EA3"/>
    <w:rsid w:val="00917441"/>
    <w:rsid w:val="00921258"/>
    <w:rsid w:val="00921345"/>
    <w:rsid w:val="00924DDF"/>
    <w:rsid w:val="0092690A"/>
    <w:rsid w:val="00927350"/>
    <w:rsid w:val="00927D69"/>
    <w:rsid w:val="00927EF5"/>
    <w:rsid w:val="009301DD"/>
    <w:rsid w:val="00930828"/>
    <w:rsid w:val="009314F2"/>
    <w:rsid w:val="0093209D"/>
    <w:rsid w:val="009323B3"/>
    <w:rsid w:val="009343BE"/>
    <w:rsid w:val="00935683"/>
    <w:rsid w:val="00935EA2"/>
    <w:rsid w:val="00941B1F"/>
    <w:rsid w:val="0094271A"/>
    <w:rsid w:val="009434ED"/>
    <w:rsid w:val="00944F32"/>
    <w:rsid w:val="009468B6"/>
    <w:rsid w:val="009468CD"/>
    <w:rsid w:val="009516E5"/>
    <w:rsid w:val="00951A21"/>
    <w:rsid w:val="00951C18"/>
    <w:rsid w:val="00954C02"/>
    <w:rsid w:val="00954C82"/>
    <w:rsid w:val="009568AA"/>
    <w:rsid w:val="00960945"/>
    <w:rsid w:val="00961AE4"/>
    <w:rsid w:val="00963221"/>
    <w:rsid w:val="0096385D"/>
    <w:rsid w:val="0096444B"/>
    <w:rsid w:val="009659E7"/>
    <w:rsid w:val="00975DBE"/>
    <w:rsid w:val="0097657C"/>
    <w:rsid w:val="00977DC5"/>
    <w:rsid w:val="0098138B"/>
    <w:rsid w:val="0098301C"/>
    <w:rsid w:val="00985B64"/>
    <w:rsid w:val="0098699E"/>
    <w:rsid w:val="009872CC"/>
    <w:rsid w:val="0098759D"/>
    <w:rsid w:val="009876CE"/>
    <w:rsid w:val="00992FF6"/>
    <w:rsid w:val="00996402"/>
    <w:rsid w:val="00997021"/>
    <w:rsid w:val="009A0314"/>
    <w:rsid w:val="009A12D8"/>
    <w:rsid w:val="009A15A9"/>
    <w:rsid w:val="009A2398"/>
    <w:rsid w:val="009A38BD"/>
    <w:rsid w:val="009A4DF2"/>
    <w:rsid w:val="009A53A3"/>
    <w:rsid w:val="009A6DE0"/>
    <w:rsid w:val="009A778B"/>
    <w:rsid w:val="009B2C8B"/>
    <w:rsid w:val="009B3321"/>
    <w:rsid w:val="009B4964"/>
    <w:rsid w:val="009B7634"/>
    <w:rsid w:val="009B7AA7"/>
    <w:rsid w:val="009C09B3"/>
    <w:rsid w:val="009C6180"/>
    <w:rsid w:val="009C7845"/>
    <w:rsid w:val="009D05F9"/>
    <w:rsid w:val="009D1635"/>
    <w:rsid w:val="009D4D89"/>
    <w:rsid w:val="009D6757"/>
    <w:rsid w:val="009D7C4A"/>
    <w:rsid w:val="009D7F62"/>
    <w:rsid w:val="009E3AF2"/>
    <w:rsid w:val="009E4789"/>
    <w:rsid w:val="009E5463"/>
    <w:rsid w:val="009F0A4A"/>
    <w:rsid w:val="009F1ED9"/>
    <w:rsid w:val="009F3CD4"/>
    <w:rsid w:val="009F4952"/>
    <w:rsid w:val="009F5127"/>
    <w:rsid w:val="009F6441"/>
    <w:rsid w:val="00A0078A"/>
    <w:rsid w:val="00A03866"/>
    <w:rsid w:val="00A0435E"/>
    <w:rsid w:val="00A04477"/>
    <w:rsid w:val="00A06408"/>
    <w:rsid w:val="00A07ABA"/>
    <w:rsid w:val="00A1168A"/>
    <w:rsid w:val="00A1224A"/>
    <w:rsid w:val="00A1406A"/>
    <w:rsid w:val="00A1705B"/>
    <w:rsid w:val="00A20214"/>
    <w:rsid w:val="00A20E8C"/>
    <w:rsid w:val="00A220D9"/>
    <w:rsid w:val="00A23680"/>
    <w:rsid w:val="00A27D43"/>
    <w:rsid w:val="00A30428"/>
    <w:rsid w:val="00A30627"/>
    <w:rsid w:val="00A30A88"/>
    <w:rsid w:val="00A31006"/>
    <w:rsid w:val="00A3237D"/>
    <w:rsid w:val="00A344DC"/>
    <w:rsid w:val="00A34720"/>
    <w:rsid w:val="00A362FB"/>
    <w:rsid w:val="00A36D2E"/>
    <w:rsid w:val="00A3799F"/>
    <w:rsid w:val="00A379C5"/>
    <w:rsid w:val="00A40B46"/>
    <w:rsid w:val="00A414BE"/>
    <w:rsid w:val="00A414F6"/>
    <w:rsid w:val="00A428BB"/>
    <w:rsid w:val="00A42E65"/>
    <w:rsid w:val="00A432BC"/>
    <w:rsid w:val="00A43BDB"/>
    <w:rsid w:val="00A43D09"/>
    <w:rsid w:val="00A43D5D"/>
    <w:rsid w:val="00A47562"/>
    <w:rsid w:val="00A50E43"/>
    <w:rsid w:val="00A5101D"/>
    <w:rsid w:val="00A52B34"/>
    <w:rsid w:val="00A54C0F"/>
    <w:rsid w:val="00A57F01"/>
    <w:rsid w:val="00A6334D"/>
    <w:rsid w:val="00A666A4"/>
    <w:rsid w:val="00A66710"/>
    <w:rsid w:val="00A67333"/>
    <w:rsid w:val="00A67739"/>
    <w:rsid w:val="00A70978"/>
    <w:rsid w:val="00A709FC"/>
    <w:rsid w:val="00A710B6"/>
    <w:rsid w:val="00A711C6"/>
    <w:rsid w:val="00A712BD"/>
    <w:rsid w:val="00A73500"/>
    <w:rsid w:val="00A73CDE"/>
    <w:rsid w:val="00A74CDA"/>
    <w:rsid w:val="00A75330"/>
    <w:rsid w:val="00A75986"/>
    <w:rsid w:val="00A75AB1"/>
    <w:rsid w:val="00A76F38"/>
    <w:rsid w:val="00A77BD0"/>
    <w:rsid w:val="00A8122B"/>
    <w:rsid w:val="00A819DF"/>
    <w:rsid w:val="00A83275"/>
    <w:rsid w:val="00A834C6"/>
    <w:rsid w:val="00A8408A"/>
    <w:rsid w:val="00A86399"/>
    <w:rsid w:val="00A90D6E"/>
    <w:rsid w:val="00A90FE3"/>
    <w:rsid w:val="00A912B4"/>
    <w:rsid w:val="00A91EC7"/>
    <w:rsid w:val="00A95721"/>
    <w:rsid w:val="00A97BB8"/>
    <w:rsid w:val="00AA2AEE"/>
    <w:rsid w:val="00AA4BF3"/>
    <w:rsid w:val="00AB0713"/>
    <w:rsid w:val="00AB3DC7"/>
    <w:rsid w:val="00AB5DCD"/>
    <w:rsid w:val="00AB617B"/>
    <w:rsid w:val="00AB642D"/>
    <w:rsid w:val="00AB68DE"/>
    <w:rsid w:val="00AB6F33"/>
    <w:rsid w:val="00AB7212"/>
    <w:rsid w:val="00AC00D5"/>
    <w:rsid w:val="00AC278D"/>
    <w:rsid w:val="00AC363D"/>
    <w:rsid w:val="00AC4BA9"/>
    <w:rsid w:val="00AC56E7"/>
    <w:rsid w:val="00AC78F8"/>
    <w:rsid w:val="00AD191E"/>
    <w:rsid w:val="00AD1BCE"/>
    <w:rsid w:val="00AD3555"/>
    <w:rsid w:val="00AD39BF"/>
    <w:rsid w:val="00AD4266"/>
    <w:rsid w:val="00AD4E8A"/>
    <w:rsid w:val="00AD6467"/>
    <w:rsid w:val="00AD6A05"/>
    <w:rsid w:val="00AD6E50"/>
    <w:rsid w:val="00AD785C"/>
    <w:rsid w:val="00AD7B75"/>
    <w:rsid w:val="00AE0AA4"/>
    <w:rsid w:val="00AE0C16"/>
    <w:rsid w:val="00AE14E0"/>
    <w:rsid w:val="00AE3720"/>
    <w:rsid w:val="00AE3AF9"/>
    <w:rsid w:val="00AE5C9F"/>
    <w:rsid w:val="00AE678F"/>
    <w:rsid w:val="00AF01C5"/>
    <w:rsid w:val="00AF01E3"/>
    <w:rsid w:val="00AF4316"/>
    <w:rsid w:val="00AF4448"/>
    <w:rsid w:val="00AF4D98"/>
    <w:rsid w:val="00AF7D69"/>
    <w:rsid w:val="00B0133B"/>
    <w:rsid w:val="00B01C61"/>
    <w:rsid w:val="00B02833"/>
    <w:rsid w:val="00B03B04"/>
    <w:rsid w:val="00B057D0"/>
    <w:rsid w:val="00B07C19"/>
    <w:rsid w:val="00B1022E"/>
    <w:rsid w:val="00B103C6"/>
    <w:rsid w:val="00B10865"/>
    <w:rsid w:val="00B113E4"/>
    <w:rsid w:val="00B127CA"/>
    <w:rsid w:val="00B138B1"/>
    <w:rsid w:val="00B14B5E"/>
    <w:rsid w:val="00B14D05"/>
    <w:rsid w:val="00B162B9"/>
    <w:rsid w:val="00B174A8"/>
    <w:rsid w:val="00B2061A"/>
    <w:rsid w:val="00B221B1"/>
    <w:rsid w:val="00B23058"/>
    <w:rsid w:val="00B242F3"/>
    <w:rsid w:val="00B24DC0"/>
    <w:rsid w:val="00B252E2"/>
    <w:rsid w:val="00B2708F"/>
    <w:rsid w:val="00B308F7"/>
    <w:rsid w:val="00B335EF"/>
    <w:rsid w:val="00B35355"/>
    <w:rsid w:val="00B353D7"/>
    <w:rsid w:val="00B4161B"/>
    <w:rsid w:val="00B417F2"/>
    <w:rsid w:val="00B438DC"/>
    <w:rsid w:val="00B43982"/>
    <w:rsid w:val="00B45AFC"/>
    <w:rsid w:val="00B47C72"/>
    <w:rsid w:val="00B50162"/>
    <w:rsid w:val="00B50ACF"/>
    <w:rsid w:val="00B513C0"/>
    <w:rsid w:val="00B527A5"/>
    <w:rsid w:val="00B53817"/>
    <w:rsid w:val="00B5435B"/>
    <w:rsid w:val="00B54439"/>
    <w:rsid w:val="00B553DD"/>
    <w:rsid w:val="00B560FF"/>
    <w:rsid w:val="00B57765"/>
    <w:rsid w:val="00B57863"/>
    <w:rsid w:val="00B61EF3"/>
    <w:rsid w:val="00B63688"/>
    <w:rsid w:val="00B63723"/>
    <w:rsid w:val="00B637D7"/>
    <w:rsid w:val="00B64EFF"/>
    <w:rsid w:val="00B661DA"/>
    <w:rsid w:val="00B667BC"/>
    <w:rsid w:val="00B668AE"/>
    <w:rsid w:val="00B7168F"/>
    <w:rsid w:val="00B72D43"/>
    <w:rsid w:val="00B75C4A"/>
    <w:rsid w:val="00B765E1"/>
    <w:rsid w:val="00B76DCD"/>
    <w:rsid w:val="00B802E1"/>
    <w:rsid w:val="00B85007"/>
    <w:rsid w:val="00B879DF"/>
    <w:rsid w:val="00B9077A"/>
    <w:rsid w:val="00B914F9"/>
    <w:rsid w:val="00B91691"/>
    <w:rsid w:val="00B92665"/>
    <w:rsid w:val="00B92AA9"/>
    <w:rsid w:val="00B948C4"/>
    <w:rsid w:val="00B965AD"/>
    <w:rsid w:val="00B96DB7"/>
    <w:rsid w:val="00B97CD5"/>
    <w:rsid w:val="00BA0910"/>
    <w:rsid w:val="00BA195B"/>
    <w:rsid w:val="00BA1B32"/>
    <w:rsid w:val="00BA2030"/>
    <w:rsid w:val="00BA2E9F"/>
    <w:rsid w:val="00BA4C40"/>
    <w:rsid w:val="00BA6BCE"/>
    <w:rsid w:val="00BB00A7"/>
    <w:rsid w:val="00BB2783"/>
    <w:rsid w:val="00BB3DA2"/>
    <w:rsid w:val="00BB4820"/>
    <w:rsid w:val="00BB55A1"/>
    <w:rsid w:val="00BB654D"/>
    <w:rsid w:val="00BB77BD"/>
    <w:rsid w:val="00BC035D"/>
    <w:rsid w:val="00BC0C52"/>
    <w:rsid w:val="00BC1EC6"/>
    <w:rsid w:val="00BC2036"/>
    <w:rsid w:val="00BC3160"/>
    <w:rsid w:val="00BC552C"/>
    <w:rsid w:val="00BC5662"/>
    <w:rsid w:val="00BC6B3B"/>
    <w:rsid w:val="00BC73D8"/>
    <w:rsid w:val="00BC7D27"/>
    <w:rsid w:val="00BD1418"/>
    <w:rsid w:val="00BD2791"/>
    <w:rsid w:val="00BD40F0"/>
    <w:rsid w:val="00BD51E3"/>
    <w:rsid w:val="00BE1276"/>
    <w:rsid w:val="00BE50FC"/>
    <w:rsid w:val="00BE5E90"/>
    <w:rsid w:val="00BE5FEA"/>
    <w:rsid w:val="00BF0FE0"/>
    <w:rsid w:val="00BF13B8"/>
    <w:rsid w:val="00BF15A8"/>
    <w:rsid w:val="00BF2B8E"/>
    <w:rsid w:val="00BF522D"/>
    <w:rsid w:val="00BF5A59"/>
    <w:rsid w:val="00BF7D1A"/>
    <w:rsid w:val="00C00047"/>
    <w:rsid w:val="00C012BB"/>
    <w:rsid w:val="00C025FF"/>
    <w:rsid w:val="00C031A2"/>
    <w:rsid w:val="00C03646"/>
    <w:rsid w:val="00C05E89"/>
    <w:rsid w:val="00C10403"/>
    <w:rsid w:val="00C10CD4"/>
    <w:rsid w:val="00C128AA"/>
    <w:rsid w:val="00C12ED5"/>
    <w:rsid w:val="00C1324B"/>
    <w:rsid w:val="00C218AD"/>
    <w:rsid w:val="00C23D94"/>
    <w:rsid w:val="00C3089D"/>
    <w:rsid w:val="00C32E27"/>
    <w:rsid w:val="00C33B79"/>
    <w:rsid w:val="00C34021"/>
    <w:rsid w:val="00C34FA7"/>
    <w:rsid w:val="00C368D1"/>
    <w:rsid w:val="00C37B95"/>
    <w:rsid w:val="00C37BAE"/>
    <w:rsid w:val="00C4409A"/>
    <w:rsid w:val="00C44C06"/>
    <w:rsid w:val="00C46324"/>
    <w:rsid w:val="00C465F0"/>
    <w:rsid w:val="00C501A8"/>
    <w:rsid w:val="00C50A61"/>
    <w:rsid w:val="00C51D14"/>
    <w:rsid w:val="00C5264B"/>
    <w:rsid w:val="00C56103"/>
    <w:rsid w:val="00C56853"/>
    <w:rsid w:val="00C56C5F"/>
    <w:rsid w:val="00C60897"/>
    <w:rsid w:val="00C64D55"/>
    <w:rsid w:val="00C65F2C"/>
    <w:rsid w:val="00C71927"/>
    <w:rsid w:val="00C73E7C"/>
    <w:rsid w:val="00C75D64"/>
    <w:rsid w:val="00C76262"/>
    <w:rsid w:val="00C821C0"/>
    <w:rsid w:val="00C82642"/>
    <w:rsid w:val="00C86212"/>
    <w:rsid w:val="00C86379"/>
    <w:rsid w:val="00C92491"/>
    <w:rsid w:val="00C939BB"/>
    <w:rsid w:val="00C95036"/>
    <w:rsid w:val="00CA035C"/>
    <w:rsid w:val="00CA08C4"/>
    <w:rsid w:val="00CA2F7C"/>
    <w:rsid w:val="00CA73BE"/>
    <w:rsid w:val="00CA7ECB"/>
    <w:rsid w:val="00CB0291"/>
    <w:rsid w:val="00CB10FF"/>
    <w:rsid w:val="00CB1A21"/>
    <w:rsid w:val="00CB3617"/>
    <w:rsid w:val="00CB663B"/>
    <w:rsid w:val="00CB6F15"/>
    <w:rsid w:val="00CB70D5"/>
    <w:rsid w:val="00CB7421"/>
    <w:rsid w:val="00CC2DBA"/>
    <w:rsid w:val="00CC554E"/>
    <w:rsid w:val="00CD011A"/>
    <w:rsid w:val="00CD2A1F"/>
    <w:rsid w:val="00CD2E17"/>
    <w:rsid w:val="00CD36D5"/>
    <w:rsid w:val="00CD3ACE"/>
    <w:rsid w:val="00CD4723"/>
    <w:rsid w:val="00CD7B3E"/>
    <w:rsid w:val="00CE2914"/>
    <w:rsid w:val="00CE31CA"/>
    <w:rsid w:val="00CE33D0"/>
    <w:rsid w:val="00CE3D2D"/>
    <w:rsid w:val="00CE441C"/>
    <w:rsid w:val="00CE50B7"/>
    <w:rsid w:val="00CE67CE"/>
    <w:rsid w:val="00CE6F47"/>
    <w:rsid w:val="00CE7058"/>
    <w:rsid w:val="00CE7694"/>
    <w:rsid w:val="00CE76BB"/>
    <w:rsid w:val="00CF1EEF"/>
    <w:rsid w:val="00CF28CD"/>
    <w:rsid w:val="00CF3A79"/>
    <w:rsid w:val="00CF441D"/>
    <w:rsid w:val="00CF5545"/>
    <w:rsid w:val="00CF5C3E"/>
    <w:rsid w:val="00D01975"/>
    <w:rsid w:val="00D01AD6"/>
    <w:rsid w:val="00D0668B"/>
    <w:rsid w:val="00D10430"/>
    <w:rsid w:val="00D13441"/>
    <w:rsid w:val="00D157BA"/>
    <w:rsid w:val="00D15BA2"/>
    <w:rsid w:val="00D15FAE"/>
    <w:rsid w:val="00D16474"/>
    <w:rsid w:val="00D16DF1"/>
    <w:rsid w:val="00D16FD3"/>
    <w:rsid w:val="00D17990"/>
    <w:rsid w:val="00D20C8E"/>
    <w:rsid w:val="00D23D8E"/>
    <w:rsid w:val="00D24548"/>
    <w:rsid w:val="00D30CC8"/>
    <w:rsid w:val="00D30D28"/>
    <w:rsid w:val="00D321E8"/>
    <w:rsid w:val="00D33952"/>
    <w:rsid w:val="00D40ED7"/>
    <w:rsid w:val="00D41C8F"/>
    <w:rsid w:val="00D41F32"/>
    <w:rsid w:val="00D46284"/>
    <w:rsid w:val="00D508CD"/>
    <w:rsid w:val="00D52730"/>
    <w:rsid w:val="00D541CC"/>
    <w:rsid w:val="00D54ECA"/>
    <w:rsid w:val="00D57B1A"/>
    <w:rsid w:val="00D57FEC"/>
    <w:rsid w:val="00D60990"/>
    <w:rsid w:val="00D61DB4"/>
    <w:rsid w:val="00D64CA6"/>
    <w:rsid w:val="00D65D5F"/>
    <w:rsid w:val="00D7157E"/>
    <w:rsid w:val="00D7175D"/>
    <w:rsid w:val="00D72F9B"/>
    <w:rsid w:val="00D76167"/>
    <w:rsid w:val="00D76728"/>
    <w:rsid w:val="00D76E0D"/>
    <w:rsid w:val="00D80B71"/>
    <w:rsid w:val="00D83FAC"/>
    <w:rsid w:val="00D846B0"/>
    <w:rsid w:val="00D85B43"/>
    <w:rsid w:val="00D862EA"/>
    <w:rsid w:val="00D921D4"/>
    <w:rsid w:val="00D923F5"/>
    <w:rsid w:val="00D924D3"/>
    <w:rsid w:val="00D925BC"/>
    <w:rsid w:val="00D92A48"/>
    <w:rsid w:val="00D92B6C"/>
    <w:rsid w:val="00D9629C"/>
    <w:rsid w:val="00D96808"/>
    <w:rsid w:val="00DA15DB"/>
    <w:rsid w:val="00DA223B"/>
    <w:rsid w:val="00DA3DA1"/>
    <w:rsid w:val="00DB026A"/>
    <w:rsid w:val="00DB2D9D"/>
    <w:rsid w:val="00DB3024"/>
    <w:rsid w:val="00DC12D6"/>
    <w:rsid w:val="00DC5211"/>
    <w:rsid w:val="00DD2D9C"/>
    <w:rsid w:val="00DD41AC"/>
    <w:rsid w:val="00DD542C"/>
    <w:rsid w:val="00DD57D3"/>
    <w:rsid w:val="00DD6B06"/>
    <w:rsid w:val="00DD777E"/>
    <w:rsid w:val="00DD7FC9"/>
    <w:rsid w:val="00DE1905"/>
    <w:rsid w:val="00DE303A"/>
    <w:rsid w:val="00DE3CE6"/>
    <w:rsid w:val="00DE581B"/>
    <w:rsid w:val="00DE6CD7"/>
    <w:rsid w:val="00DE79B8"/>
    <w:rsid w:val="00DF239E"/>
    <w:rsid w:val="00DF31A9"/>
    <w:rsid w:val="00DF3C19"/>
    <w:rsid w:val="00DF5065"/>
    <w:rsid w:val="00DF5161"/>
    <w:rsid w:val="00DF56B8"/>
    <w:rsid w:val="00DF642D"/>
    <w:rsid w:val="00E01718"/>
    <w:rsid w:val="00E03307"/>
    <w:rsid w:val="00E03CD9"/>
    <w:rsid w:val="00E044C1"/>
    <w:rsid w:val="00E0533F"/>
    <w:rsid w:val="00E05611"/>
    <w:rsid w:val="00E07235"/>
    <w:rsid w:val="00E10DBE"/>
    <w:rsid w:val="00E11E88"/>
    <w:rsid w:val="00E20BA3"/>
    <w:rsid w:val="00E20CA0"/>
    <w:rsid w:val="00E20D32"/>
    <w:rsid w:val="00E20E71"/>
    <w:rsid w:val="00E21226"/>
    <w:rsid w:val="00E21E0A"/>
    <w:rsid w:val="00E22866"/>
    <w:rsid w:val="00E22B41"/>
    <w:rsid w:val="00E272E5"/>
    <w:rsid w:val="00E278BE"/>
    <w:rsid w:val="00E30513"/>
    <w:rsid w:val="00E331ED"/>
    <w:rsid w:val="00E3431C"/>
    <w:rsid w:val="00E347A2"/>
    <w:rsid w:val="00E35379"/>
    <w:rsid w:val="00E35E55"/>
    <w:rsid w:val="00E3718F"/>
    <w:rsid w:val="00E37F4F"/>
    <w:rsid w:val="00E40583"/>
    <w:rsid w:val="00E4060C"/>
    <w:rsid w:val="00E41763"/>
    <w:rsid w:val="00E43739"/>
    <w:rsid w:val="00E44490"/>
    <w:rsid w:val="00E452B9"/>
    <w:rsid w:val="00E476C4"/>
    <w:rsid w:val="00E5002E"/>
    <w:rsid w:val="00E5024A"/>
    <w:rsid w:val="00E5081E"/>
    <w:rsid w:val="00E51261"/>
    <w:rsid w:val="00E51A4A"/>
    <w:rsid w:val="00E52256"/>
    <w:rsid w:val="00E524B4"/>
    <w:rsid w:val="00E525D5"/>
    <w:rsid w:val="00E52B0C"/>
    <w:rsid w:val="00E52ECF"/>
    <w:rsid w:val="00E55B38"/>
    <w:rsid w:val="00E60D02"/>
    <w:rsid w:val="00E6755C"/>
    <w:rsid w:val="00E67980"/>
    <w:rsid w:val="00E708F8"/>
    <w:rsid w:val="00E72120"/>
    <w:rsid w:val="00E723AD"/>
    <w:rsid w:val="00E74115"/>
    <w:rsid w:val="00E76CEE"/>
    <w:rsid w:val="00E823BD"/>
    <w:rsid w:val="00E83418"/>
    <w:rsid w:val="00E8476D"/>
    <w:rsid w:val="00E8582F"/>
    <w:rsid w:val="00E85FFE"/>
    <w:rsid w:val="00E8735D"/>
    <w:rsid w:val="00E879A1"/>
    <w:rsid w:val="00E87F11"/>
    <w:rsid w:val="00E91B14"/>
    <w:rsid w:val="00E952A4"/>
    <w:rsid w:val="00EA1249"/>
    <w:rsid w:val="00EA28B6"/>
    <w:rsid w:val="00EA296E"/>
    <w:rsid w:val="00EA3398"/>
    <w:rsid w:val="00EA33ED"/>
    <w:rsid w:val="00EA3595"/>
    <w:rsid w:val="00EA4258"/>
    <w:rsid w:val="00EA6D3D"/>
    <w:rsid w:val="00EA766B"/>
    <w:rsid w:val="00EA769C"/>
    <w:rsid w:val="00EB5A4F"/>
    <w:rsid w:val="00EC0FE4"/>
    <w:rsid w:val="00EC3162"/>
    <w:rsid w:val="00ED2171"/>
    <w:rsid w:val="00ED2E48"/>
    <w:rsid w:val="00ED42FB"/>
    <w:rsid w:val="00ED5A23"/>
    <w:rsid w:val="00ED5BEC"/>
    <w:rsid w:val="00ED5BF7"/>
    <w:rsid w:val="00ED63AA"/>
    <w:rsid w:val="00ED65AC"/>
    <w:rsid w:val="00EE124C"/>
    <w:rsid w:val="00EE3313"/>
    <w:rsid w:val="00EE33CD"/>
    <w:rsid w:val="00EE3CE3"/>
    <w:rsid w:val="00EE6B0F"/>
    <w:rsid w:val="00EE75F4"/>
    <w:rsid w:val="00EE7DF4"/>
    <w:rsid w:val="00EF01B9"/>
    <w:rsid w:val="00EF208D"/>
    <w:rsid w:val="00EF21F0"/>
    <w:rsid w:val="00EF2539"/>
    <w:rsid w:val="00EF34C7"/>
    <w:rsid w:val="00EF3A08"/>
    <w:rsid w:val="00EF5A98"/>
    <w:rsid w:val="00EF6778"/>
    <w:rsid w:val="00F03010"/>
    <w:rsid w:val="00F0640E"/>
    <w:rsid w:val="00F14C80"/>
    <w:rsid w:val="00F15785"/>
    <w:rsid w:val="00F169F2"/>
    <w:rsid w:val="00F16D7F"/>
    <w:rsid w:val="00F171B4"/>
    <w:rsid w:val="00F20748"/>
    <w:rsid w:val="00F2087A"/>
    <w:rsid w:val="00F26093"/>
    <w:rsid w:val="00F270F5"/>
    <w:rsid w:val="00F357EB"/>
    <w:rsid w:val="00F40AC8"/>
    <w:rsid w:val="00F423D3"/>
    <w:rsid w:val="00F43C6C"/>
    <w:rsid w:val="00F43D71"/>
    <w:rsid w:val="00F43E12"/>
    <w:rsid w:val="00F44897"/>
    <w:rsid w:val="00F453F7"/>
    <w:rsid w:val="00F508E3"/>
    <w:rsid w:val="00F51084"/>
    <w:rsid w:val="00F5179E"/>
    <w:rsid w:val="00F5355D"/>
    <w:rsid w:val="00F53F20"/>
    <w:rsid w:val="00F557A6"/>
    <w:rsid w:val="00F61915"/>
    <w:rsid w:val="00F70205"/>
    <w:rsid w:val="00F7263D"/>
    <w:rsid w:val="00F7323E"/>
    <w:rsid w:val="00F75478"/>
    <w:rsid w:val="00F8089B"/>
    <w:rsid w:val="00F82E68"/>
    <w:rsid w:val="00F83157"/>
    <w:rsid w:val="00F833EB"/>
    <w:rsid w:val="00F85684"/>
    <w:rsid w:val="00F85BD8"/>
    <w:rsid w:val="00F872C5"/>
    <w:rsid w:val="00F873F4"/>
    <w:rsid w:val="00F87B3B"/>
    <w:rsid w:val="00F924E9"/>
    <w:rsid w:val="00F955AD"/>
    <w:rsid w:val="00F95619"/>
    <w:rsid w:val="00F961B5"/>
    <w:rsid w:val="00F96BA7"/>
    <w:rsid w:val="00F97704"/>
    <w:rsid w:val="00FA0B0D"/>
    <w:rsid w:val="00FA2C4E"/>
    <w:rsid w:val="00FA30BE"/>
    <w:rsid w:val="00FA490D"/>
    <w:rsid w:val="00FA66F2"/>
    <w:rsid w:val="00FA6D3D"/>
    <w:rsid w:val="00FB02FC"/>
    <w:rsid w:val="00FB5BF0"/>
    <w:rsid w:val="00FC0CE4"/>
    <w:rsid w:val="00FC342B"/>
    <w:rsid w:val="00FC3B59"/>
    <w:rsid w:val="00FC3D92"/>
    <w:rsid w:val="00FC4FDF"/>
    <w:rsid w:val="00FC57BB"/>
    <w:rsid w:val="00FC5C51"/>
    <w:rsid w:val="00FD0FA8"/>
    <w:rsid w:val="00FD33E5"/>
    <w:rsid w:val="00FD4195"/>
    <w:rsid w:val="00FD4B9E"/>
    <w:rsid w:val="00FD6664"/>
    <w:rsid w:val="00FE3EF6"/>
    <w:rsid w:val="00FE71F0"/>
    <w:rsid w:val="00FF0304"/>
    <w:rsid w:val="00FF1D09"/>
    <w:rsid w:val="00FF2203"/>
    <w:rsid w:val="00FF2597"/>
    <w:rsid w:val="00FF2AC5"/>
    <w:rsid w:val="00FF30D6"/>
    <w:rsid w:val="00FF3BAF"/>
    <w:rsid w:val="00FF4863"/>
    <w:rsid w:val="00FF5178"/>
    <w:rsid w:val="00FF57C7"/>
    <w:rsid w:val="00FF5E08"/>
    <w:rsid w:val="00FF6100"/>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character" w:customStyle="1" w:styleId="BodyTextIndentChar">
    <w:name w:val="Body Text Indent Char"/>
    <w:basedOn w:val="DefaultParagraphFont"/>
    <w:link w:val="BodyTextIndent"/>
    <w:rsid w:val="008026DD"/>
    <w:rPr>
      <w:lang w:val="en-US" w:eastAsia="en-US"/>
    </w:rPr>
  </w:style>
  <w:style w:type="paragraph" w:styleId="ListParagraph">
    <w:name w:val="List Paragraph"/>
    <w:basedOn w:val="Normal"/>
    <w:link w:val="ListParagraphChar"/>
    <w:uiPriority w:val="34"/>
    <w:qFormat/>
    <w:rsid w:val="008026DD"/>
    <w:pPr>
      <w:ind w:left="720"/>
      <w:contextualSpacing/>
    </w:pPr>
  </w:style>
  <w:style w:type="paragraph" w:styleId="NoSpacing">
    <w:name w:val="No Spacing"/>
    <w:uiPriority w:val="1"/>
    <w:qFormat/>
    <w:rsid w:val="002C0BCC"/>
    <w:rPr>
      <w:lang w:val="en-US" w:eastAsia="en-US"/>
    </w:rPr>
  </w:style>
  <w:style w:type="paragraph" w:styleId="CommentText">
    <w:name w:val="annotation text"/>
    <w:basedOn w:val="Normal"/>
    <w:link w:val="CommentTextChar"/>
    <w:semiHidden/>
    <w:rsid w:val="00B07C19"/>
    <w:rPr>
      <w:lang w:val="en-AU" w:eastAsia="bg-BG"/>
    </w:rPr>
  </w:style>
  <w:style w:type="character" w:customStyle="1" w:styleId="CommentTextChar">
    <w:name w:val="Comment Text Char"/>
    <w:basedOn w:val="DefaultParagraphFont"/>
    <w:link w:val="CommentText"/>
    <w:semiHidden/>
    <w:rsid w:val="00B07C19"/>
    <w:rPr>
      <w:lang w:val="en-AU"/>
    </w:rPr>
  </w:style>
  <w:style w:type="character" w:customStyle="1" w:styleId="ListParagraphChar">
    <w:name w:val="List Paragraph Char"/>
    <w:basedOn w:val="DefaultParagraphFont"/>
    <w:link w:val="ListParagraph"/>
    <w:uiPriority w:val="99"/>
    <w:locked/>
    <w:rsid w:val="000921FC"/>
    <w:rPr>
      <w:lang w:val="en-US" w:eastAsia="en-US"/>
    </w:rPr>
  </w:style>
  <w:style w:type="character" w:customStyle="1" w:styleId="BodyTextChar">
    <w:name w:val="Body Text Char"/>
    <w:basedOn w:val="DefaultParagraphFont"/>
    <w:link w:val="BodyText"/>
    <w:rsid w:val="009343BE"/>
    <w:rPr>
      <w:sz w:val="24"/>
      <w:lang w:eastAsia="en-US"/>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280960717">
      <w:bodyDiv w:val="1"/>
      <w:marLeft w:val="0"/>
      <w:marRight w:val="0"/>
      <w:marTop w:val="0"/>
      <w:marBottom w:val="0"/>
      <w:divBdr>
        <w:top w:val="none" w:sz="0" w:space="0" w:color="auto"/>
        <w:left w:val="none" w:sz="0" w:space="0" w:color="auto"/>
        <w:bottom w:val="none" w:sz="0" w:space="0" w:color="auto"/>
        <w:right w:val="none" w:sz="0" w:space="0" w:color="auto"/>
      </w:divBdr>
    </w:div>
    <w:div w:id="444926755">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30792642">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936012890">
      <w:bodyDiv w:val="1"/>
      <w:marLeft w:val="0"/>
      <w:marRight w:val="0"/>
      <w:marTop w:val="0"/>
      <w:marBottom w:val="0"/>
      <w:divBdr>
        <w:top w:val="none" w:sz="0" w:space="0" w:color="auto"/>
        <w:left w:val="none" w:sz="0" w:space="0" w:color="auto"/>
        <w:bottom w:val="none" w:sz="0" w:space="0" w:color="auto"/>
        <w:right w:val="none" w:sz="0" w:space="0" w:color="auto"/>
      </w:divBdr>
    </w:div>
    <w:div w:id="1102073890">
      <w:bodyDiv w:val="1"/>
      <w:marLeft w:val="0"/>
      <w:marRight w:val="0"/>
      <w:marTop w:val="0"/>
      <w:marBottom w:val="0"/>
      <w:divBdr>
        <w:top w:val="none" w:sz="0" w:space="0" w:color="auto"/>
        <w:left w:val="none" w:sz="0" w:space="0" w:color="auto"/>
        <w:bottom w:val="none" w:sz="0" w:space="0" w:color="auto"/>
        <w:right w:val="none" w:sz="0" w:space="0" w:color="auto"/>
      </w:divBdr>
    </w:div>
    <w:div w:id="136559253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9790418">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29583559">
      <w:bodyDiv w:val="1"/>
      <w:marLeft w:val="0"/>
      <w:marRight w:val="0"/>
      <w:marTop w:val="0"/>
      <w:marBottom w:val="0"/>
      <w:divBdr>
        <w:top w:val="none" w:sz="0" w:space="0" w:color="auto"/>
        <w:left w:val="none" w:sz="0" w:space="0" w:color="auto"/>
        <w:bottom w:val="none" w:sz="0" w:space="0" w:color="auto"/>
        <w:right w:val="none" w:sz="0" w:space="0" w:color="auto"/>
      </w:divBdr>
    </w:div>
    <w:div w:id="1755466938">
      <w:bodyDiv w:val="1"/>
      <w:marLeft w:val="0"/>
      <w:marRight w:val="0"/>
      <w:marTop w:val="0"/>
      <w:marBottom w:val="0"/>
      <w:divBdr>
        <w:top w:val="none" w:sz="0" w:space="0" w:color="auto"/>
        <w:left w:val="none" w:sz="0" w:space="0" w:color="auto"/>
        <w:bottom w:val="none" w:sz="0" w:space="0" w:color="auto"/>
        <w:right w:val="none" w:sz="0" w:space="0" w:color="auto"/>
      </w:divBdr>
    </w:div>
    <w:div w:id="1929728056">
      <w:bodyDiv w:val="1"/>
      <w:marLeft w:val="0"/>
      <w:marRight w:val="0"/>
      <w:marTop w:val="0"/>
      <w:marBottom w:val="0"/>
      <w:divBdr>
        <w:top w:val="none" w:sz="0" w:space="0" w:color="auto"/>
        <w:left w:val="none" w:sz="0" w:space="0" w:color="auto"/>
        <w:bottom w:val="none" w:sz="0" w:space="0" w:color="auto"/>
        <w:right w:val="none" w:sz="0" w:space="0" w:color="auto"/>
      </w:divBdr>
    </w:div>
    <w:div w:id="213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BD6A-7E97-42B8-A437-EBB3AFC1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1777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2019-02-21T11:25:00Z</cp:lastPrinted>
  <dcterms:created xsi:type="dcterms:W3CDTF">2019-06-17T13:23:00Z</dcterms:created>
  <dcterms:modified xsi:type="dcterms:W3CDTF">2019-06-17T13:23:00Z</dcterms:modified>
</cp:coreProperties>
</file>