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C7" w:rsidRPr="00723224" w:rsidRDefault="00F136C7" w:rsidP="008450A0">
      <w:pPr>
        <w:spacing w:before="240" w:after="60"/>
        <w:ind w:right="-48"/>
        <w:jc w:val="right"/>
        <w:outlineLvl w:val="4"/>
        <w:rPr>
          <w:b/>
          <w:bCs/>
          <w:iCs/>
          <w:sz w:val="24"/>
          <w:szCs w:val="24"/>
          <w:lang w:val="bg-BG" w:eastAsia="bg-BG"/>
        </w:rPr>
      </w:pP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003B7249" w:rsidRPr="00723224">
        <w:rPr>
          <w:b/>
          <w:bCs/>
          <w:iCs/>
          <w:sz w:val="24"/>
          <w:szCs w:val="24"/>
          <w:lang w:val="bg-BG" w:eastAsia="bg-BG"/>
        </w:rPr>
        <w:tab/>
      </w:r>
      <w:r w:rsidR="003B7249" w:rsidRPr="00723224">
        <w:rPr>
          <w:b/>
          <w:bCs/>
          <w:iCs/>
          <w:sz w:val="24"/>
          <w:szCs w:val="24"/>
          <w:lang w:val="bg-BG" w:eastAsia="bg-BG"/>
        </w:rPr>
        <w:tab/>
      </w:r>
      <w:r w:rsidR="003B7249" w:rsidRPr="00723224">
        <w:rPr>
          <w:b/>
          <w:bCs/>
          <w:iCs/>
          <w:sz w:val="24"/>
          <w:szCs w:val="24"/>
          <w:lang w:val="bg-BG" w:eastAsia="bg-BG"/>
        </w:rPr>
        <w:tab/>
      </w:r>
      <w:r w:rsidR="003B7249" w:rsidRPr="00723224">
        <w:rPr>
          <w:b/>
          <w:bCs/>
          <w:iCs/>
          <w:sz w:val="24"/>
          <w:szCs w:val="24"/>
          <w:lang w:val="bg-BG" w:eastAsia="bg-BG"/>
        </w:rPr>
        <w:tab/>
      </w:r>
      <w:r w:rsidRPr="00723224">
        <w:rPr>
          <w:b/>
          <w:bCs/>
          <w:iCs/>
          <w:sz w:val="24"/>
          <w:szCs w:val="24"/>
          <w:lang w:val="bg-BG" w:eastAsia="bg-BG"/>
        </w:rPr>
        <w:t xml:space="preserve">Образец № </w:t>
      </w:r>
      <w:r w:rsidR="007F3FE6">
        <w:rPr>
          <w:b/>
          <w:bCs/>
          <w:iCs/>
          <w:sz w:val="24"/>
          <w:szCs w:val="24"/>
          <w:lang w:val="bg-BG" w:eastAsia="bg-BG"/>
        </w:rPr>
        <w:t>5</w:t>
      </w:r>
    </w:p>
    <w:p w:rsidR="005C247B" w:rsidRDefault="005C247B" w:rsidP="005C247B">
      <w:pPr>
        <w:ind w:right="-108" w:firstLine="720"/>
        <w:jc w:val="right"/>
        <w:outlineLvl w:val="0"/>
        <w:rPr>
          <w:b/>
          <w:i/>
          <w:iCs/>
          <w:sz w:val="22"/>
          <w:szCs w:val="22"/>
          <w:lang w:val="bg-BG"/>
        </w:rPr>
      </w:pPr>
    </w:p>
    <w:p w:rsidR="003F2772" w:rsidRPr="00723224" w:rsidRDefault="003F2772" w:rsidP="005C247B">
      <w:pPr>
        <w:ind w:right="-108" w:firstLine="720"/>
        <w:jc w:val="right"/>
        <w:outlineLvl w:val="0"/>
        <w:rPr>
          <w:b/>
          <w:i/>
          <w:iCs/>
          <w:sz w:val="22"/>
          <w:szCs w:val="22"/>
          <w:lang w:val="bg-BG"/>
        </w:rPr>
      </w:pPr>
    </w:p>
    <w:p w:rsidR="005C247B" w:rsidRPr="00723224" w:rsidRDefault="005C247B" w:rsidP="005C247B">
      <w:pPr>
        <w:spacing w:before="240" w:after="60"/>
        <w:ind w:right="-468"/>
        <w:jc w:val="center"/>
        <w:outlineLvl w:val="4"/>
        <w:rPr>
          <w:b/>
          <w:bCs/>
          <w:iCs/>
          <w:sz w:val="24"/>
          <w:szCs w:val="24"/>
          <w:lang w:val="bg-BG" w:eastAsia="bg-BG"/>
        </w:rPr>
      </w:pPr>
      <w:r w:rsidRPr="00723224">
        <w:rPr>
          <w:b/>
          <w:bCs/>
          <w:iCs/>
          <w:sz w:val="24"/>
          <w:szCs w:val="24"/>
          <w:lang w:val="bg-BG" w:eastAsia="bg-BG"/>
        </w:rPr>
        <w:t>ТЕХНИЧЕСКО ПРЕДЛОЖЕНИЕ</w:t>
      </w:r>
    </w:p>
    <w:p w:rsidR="00180E15" w:rsidRDefault="00180E15" w:rsidP="00180E15">
      <w:pPr>
        <w:pStyle w:val="Heading4"/>
        <w:spacing w:before="0" w:after="0"/>
        <w:jc w:val="center"/>
        <w:rPr>
          <w:sz w:val="24"/>
          <w:szCs w:val="24"/>
          <w:lang w:val="bg-BG"/>
        </w:rPr>
      </w:pPr>
      <w:r>
        <w:rPr>
          <w:sz w:val="24"/>
          <w:szCs w:val="24"/>
          <w:lang w:val="bg-BG"/>
        </w:rPr>
        <w:t xml:space="preserve">за участие </w:t>
      </w:r>
      <w:r w:rsidRPr="00723224">
        <w:rPr>
          <w:sz w:val="24"/>
          <w:szCs w:val="24"/>
          <w:lang w:val="bg-BG"/>
        </w:rPr>
        <w:t>в конкурс с предмет:</w:t>
      </w:r>
      <w:r w:rsidRPr="00723224">
        <w:rPr>
          <w:b w:val="0"/>
          <w:sz w:val="24"/>
          <w:szCs w:val="24"/>
          <w:lang w:val="bg-BG"/>
        </w:rPr>
        <w:t xml:space="preserve"> </w:t>
      </w:r>
      <w:r w:rsidRPr="00944F31">
        <w:rPr>
          <w:sz w:val="24"/>
          <w:szCs w:val="24"/>
          <w:lang w:val="bg-BG"/>
        </w:rPr>
        <w:t>„</w:t>
      </w:r>
      <w:r>
        <w:rPr>
          <w:sz w:val="24"/>
          <w:szCs w:val="24"/>
          <w:lang w:val="bg-BG"/>
        </w:rPr>
        <w:t>Избор</w:t>
      </w:r>
      <w:r w:rsidRPr="00723224">
        <w:rPr>
          <w:sz w:val="24"/>
          <w:szCs w:val="24"/>
          <w:lang w:val="bg-BG"/>
        </w:rPr>
        <w:t xml:space="preserve"> </w:t>
      </w:r>
      <w:r w:rsidRPr="00481632">
        <w:rPr>
          <w:sz w:val="24"/>
          <w:szCs w:val="24"/>
          <w:lang w:val="bg-BG"/>
        </w:rPr>
        <w:t xml:space="preserve">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w:t>
      </w:r>
    </w:p>
    <w:p w:rsidR="00180E15" w:rsidRPr="00723224" w:rsidRDefault="00180E15" w:rsidP="00180E15">
      <w:pPr>
        <w:pStyle w:val="Heading4"/>
        <w:spacing w:before="0" w:after="0"/>
        <w:jc w:val="center"/>
        <w:rPr>
          <w:sz w:val="24"/>
          <w:szCs w:val="24"/>
          <w:lang w:val="bg-BG"/>
        </w:rPr>
      </w:pPr>
      <w:r w:rsidRPr="00481632">
        <w:rPr>
          <w:sz w:val="24"/>
          <w:szCs w:val="24"/>
          <w:lang w:val="bg-BG"/>
        </w:rPr>
        <w:t>за срок от една година</w:t>
      </w:r>
      <w:r>
        <w:rPr>
          <w:sz w:val="24"/>
          <w:szCs w:val="24"/>
          <w:lang w:val="bg-BG"/>
        </w:rPr>
        <w:t>,</w:t>
      </w:r>
      <w:r w:rsidRPr="00481632">
        <w:rPr>
          <w:sz w:val="24"/>
          <w:szCs w:val="24"/>
          <w:lang w:val="bg-BG"/>
        </w:rPr>
        <w:t xml:space="preserve"> чрез изд</w:t>
      </w:r>
      <w:r>
        <w:rPr>
          <w:sz w:val="24"/>
          <w:szCs w:val="24"/>
          <w:lang w:val="bg-BG"/>
        </w:rPr>
        <w:t>аване на застрахователни полици</w:t>
      </w:r>
      <w:r w:rsidRPr="00723224">
        <w:rPr>
          <w:sz w:val="24"/>
          <w:szCs w:val="24"/>
          <w:lang w:val="bg-BG"/>
        </w:rPr>
        <w:t>”</w:t>
      </w:r>
    </w:p>
    <w:p w:rsidR="003F2772" w:rsidRDefault="003F2772" w:rsidP="00AC5D50">
      <w:pPr>
        <w:pStyle w:val="Normal2"/>
        <w:jc w:val="center"/>
        <w:rPr>
          <w:b/>
          <w:bCs/>
        </w:rPr>
      </w:pPr>
    </w:p>
    <w:p w:rsidR="00AC5D50" w:rsidRPr="00723224" w:rsidRDefault="00AC5D50" w:rsidP="00AC5D50">
      <w:pPr>
        <w:pStyle w:val="Normal2"/>
        <w:jc w:val="center"/>
        <w:rPr>
          <w:b/>
          <w:bCs/>
        </w:rPr>
      </w:pPr>
      <w:r w:rsidRPr="00723224">
        <w:rPr>
          <w:b/>
          <w:bCs/>
        </w:rPr>
        <w:t xml:space="preserve">от </w:t>
      </w:r>
    </w:p>
    <w:p w:rsidR="003F2772" w:rsidRDefault="003F2772" w:rsidP="00AC5D50">
      <w:pPr>
        <w:pStyle w:val="Normal2"/>
        <w:jc w:val="both"/>
      </w:pPr>
    </w:p>
    <w:p w:rsidR="00AC5D50" w:rsidRPr="00723224" w:rsidRDefault="00AC5D50" w:rsidP="00AC5D50">
      <w:pPr>
        <w:pStyle w:val="Normal2"/>
        <w:jc w:val="both"/>
      </w:pPr>
      <w:r w:rsidRPr="00723224">
        <w:t xml:space="preserve">..................................................................................................................................................... </w:t>
      </w:r>
    </w:p>
    <w:p w:rsidR="00AC5D50" w:rsidRPr="00723224" w:rsidRDefault="00AC5D50" w:rsidP="00AC5D50">
      <w:pPr>
        <w:pStyle w:val="Normal2"/>
        <w:jc w:val="center"/>
      </w:pPr>
      <w:r w:rsidRPr="00723224">
        <w:t>(наименование на участника)</w:t>
      </w:r>
    </w:p>
    <w:p w:rsidR="00180E15" w:rsidRDefault="00AC5D50" w:rsidP="00AC5D50">
      <w:pPr>
        <w:pStyle w:val="Normal2"/>
        <w:jc w:val="both"/>
      </w:pPr>
      <w:r w:rsidRPr="00723224">
        <w:t xml:space="preserve">с адрес на управление:……………………………………………………………………….., </w:t>
      </w:r>
    </w:p>
    <w:p w:rsidR="00180E15" w:rsidRDefault="00AC5D50" w:rsidP="00AC5D50">
      <w:pPr>
        <w:pStyle w:val="Normal2"/>
        <w:jc w:val="both"/>
      </w:pPr>
      <w:r w:rsidRPr="00723224">
        <w:t xml:space="preserve">данъчна регистрация…….……..........................., ЕИК: ................................................ </w:t>
      </w:r>
      <w:r w:rsidR="00411D6F">
        <w:t>,</w:t>
      </w:r>
    </w:p>
    <w:p w:rsidR="00411D6F" w:rsidRPr="00411D6F" w:rsidRDefault="00411D6F" w:rsidP="00411D6F">
      <w:pPr>
        <w:pStyle w:val="Heading4"/>
        <w:spacing w:before="0" w:after="0"/>
        <w:jc w:val="both"/>
        <w:rPr>
          <w:b w:val="0"/>
          <w:sz w:val="24"/>
          <w:szCs w:val="24"/>
          <w:lang w:val="bg-BG"/>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Pr>
          <w:b w:val="0"/>
          <w:sz w:val="24"/>
          <w:szCs w:val="24"/>
          <w:lang w:val="bg-BG"/>
        </w:rPr>
        <w:t>с предмет</w:t>
      </w:r>
      <w:r w:rsidRPr="00723224">
        <w:rPr>
          <w:b w:val="0"/>
          <w:sz w:val="24"/>
          <w:szCs w:val="24"/>
          <w:lang w:val="bg-BG"/>
        </w:rPr>
        <w:t xml:space="preserve">: </w:t>
      </w:r>
      <w:r w:rsidRPr="003F2772">
        <w:rPr>
          <w:b w:val="0"/>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за срок от една година, чрез издаване на застрахователни полици”</w:t>
      </w:r>
      <w:r>
        <w:rPr>
          <w:b w:val="0"/>
          <w:sz w:val="24"/>
          <w:szCs w:val="24"/>
          <w:lang w:val="bg-BG"/>
        </w:rPr>
        <w:t>.</w:t>
      </w:r>
    </w:p>
    <w:p w:rsidR="00AC5D50" w:rsidRPr="00723224" w:rsidRDefault="00AC5D50" w:rsidP="00AC5D50">
      <w:pPr>
        <w:pStyle w:val="Normal2"/>
        <w:jc w:val="both"/>
      </w:pPr>
    </w:p>
    <w:p w:rsidR="00AC5D50" w:rsidRPr="00723224" w:rsidRDefault="00AC5D50" w:rsidP="00AC5D50">
      <w:pPr>
        <w:pStyle w:val="Normal2"/>
        <w:jc w:val="both"/>
        <w:rPr>
          <w:b/>
        </w:rPr>
      </w:pPr>
      <w:r w:rsidRPr="00723224">
        <w:t>Настоящото предложение е подписано от ..........................………………………………………...</w:t>
      </w:r>
    </w:p>
    <w:p w:rsidR="00AC5D50" w:rsidRPr="00723224" w:rsidRDefault="00AC5D50" w:rsidP="00AC5D50">
      <w:pPr>
        <w:pStyle w:val="Normal2"/>
        <w:jc w:val="both"/>
      </w:pPr>
      <w:r w:rsidRPr="00723224">
        <w:t xml:space="preserve">  </w:t>
      </w:r>
      <w:r w:rsidRPr="00723224">
        <w:tab/>
      </w:r>
      <w:r w:rsidRPr="00723224">
        <w:tab/>
      </w:r>
      <w:r w:rsidRPr="00723224">
        <w:tab/>
      </w:r>
      <w:r w:rsidRPr="00723224">
        <w:tab/>
      </w:r>
      <w:r w:rsidRPr="00723224">
        <w:tab/>
      </w:r>
      <w:r w:rsidRPr="00723224">
        <w:tab/>
      </w:r>
      <w:r w:rsidRPr="00723224">
        <w:tab/>
        <w:t xml:space="preserve">     (трите имена) </w:t>
      </w:r>
    </w:p>
    <w:p w:rsidR="00AC5D50" w:rsidRPr="00723224" w:rsidRDefault="00AC5D50" w:rsidP="00AC5D50">
      <w:pPr>
        <w:pStyle w:val="Normal2"/>
        <w:jc w:val="both"/>
      </w:pPr>
      <w:r w:rsidRPr="00723224">
        <w:t xml:space="preserve">в качеството му на …………………………………………………………............................. </w:t>
      </w:r>
    </w:p>
    <w:p w:rsidR="00AC5D50" w:rsidRPr="00723224" w:rsidRDefault="00AC5D50" w:rsidP="00AC5D50">
      <w:pPr>
        <w:pStyle w:val="Normal2"/>
        <w:ind w:left="4956"/>
        <w:jc w:val="both"/>
      </w:pPr>
      <w:r w:rsidRPr="00723224">
        <w:t xml:space="preserve">      (длъжност) </w:t>
      </w:r>
    </w:p>
    <w:p w:rsidR="00180E15" w:rsidRDefault="00180E15" w:rsidP="006F61D7">
      <w:pPr>
        <w:pStyle w:val="Default"/>
        <w:ind w:firstLine="708"/>
        <w:rPr>
          <w:b/>
        </w:rPr>
      </w:pPr>
    </w:p>
    <w:p w:rsidR="009B7B7F" w:rsidRDefault="007A358F" w:rsidP="006F61D7">
      <w:pPr>
        <w:pStyle w:val="Default"/>
        <w:ind w:firstLine="708"/>
        <w:rPr>
          <w:b/>
        </w:rPr>
      </w:pPr>
      <w:r w:rsidRPr="00723224">
        <w:rPr>
          <w:b/>
        </w:rPr>
        <w:t xml:space="preserve">УВАЖАЕМИ </w:t>
      </w:r>
      <w:r w:rsidR="009B7B7F" w:rsidRPr="00723224">
        <w:rPr>
          <w:b/>
        </w:rPr>
        <w:t>ГОСПОДА,</w:t>
      </w:r>
    </w:p>
    <w:p w:rsidR="00180E15" w:rsidRPr="00723224" w:rsidRDefault="00180E15" w:rsidP="006F61D7">
      <w:pPr>
        <w:pStyle w:val="Default"/>
        <w:ind w:firstLine="708"/>
        <w:rPr>
          <w:b/>
        </w:rPr>
      </w:pPr>
    </w:p>
    <w:p w:rsidR="005C247B" w:rsidRPr="00723224" w:rsidRDefault="006F61D7" w:rsidP="00180E15">
      <w:pPr>
        <w:pStyle w:val="Heading4"/>
        <w:spacing w:before="0" w:after="0"/>
        <w:ind w:firstLine="709"/>
        <w:jc w:val="both"/>
        <w:rPr>
          <w:b w:val="0"/>
          <w:sz w:val="24"/>
          <w:szCs w:val="24"/>
          <w:lang w:val="bg-BG"/>
        </w:rPr>
      </w:pPr>
      <w:r w:rsidRPr="00180E15">
        <w:rPr>
          <w:b w:val="0"/>
          <w:sz w:val="24"/>
          <w:szCs w:val="24"/>
          <w:lang w:val="bg-BG"/>
        </w:rPr>
        <w:t>След запознаване с условията на конкурс</w:t>
      </w:r>
      <w:r w:rsidR="00812E5B" w:rsidRPr="00180E15">
        <w:rPr>
          <w:b w:val="0"/>
          <w:sz w:val="24"/>
          <w:szCs w:val="24"/>
          <w:lang w:val="bg-BG"/>
        </w:rPr>
        <w:t>а</w:t>
      </w:r>
      <w:r w:rsidRPr="00180E15">
        <w:rPr>
          <w:b w:val="0"/>
          <w:sz w:val="24"/>
          <w:szCs w:val="24"/>
          <w:lang w:val="bg-BG"/>
        </w:rPr>
        <w:t xml:space="preserve"> с предмет: </w:t>
      </w:r>
      <w:r w:rsidR="00180E15" w:rsidRPr="00180E15">
        <w:rPr>
          <w:b w:val="0"/>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за срок от една година, чрез издаване на застрахователни полици”</w:t>
      </w:r>
      <w:r w:rsidR="00180E15">
        <w:rPr>
          <w:b w:val="0"/>
          <w:sz w:val="24"/>
          <w:szCs w:val="24"/>
          <w:lang w:val="bg-BG"/>
        </w:rPr>
        <w:t xml:space="preserve">, </w:t>
      </w:r>
      <w:r w:rsidRPr="00723224">
        <w:rPr>
          <w:b w:val="0"/>
          <w:sz w:val="24"/>
          <w:szCs w:val="24"/>
          <w:lang w:val="bg-BG"/>
        </w:rPr>
        <w:t xml:space="preserve">представяме нашето Техническо предложение за изпълнение на </w:t>
      </w:r>
      <w:r w:rsidR="00180E15">
        <w:rPr>
          <w:b w:val="0"/>
          <w:sz w:val="24"/>
          <w:szCs w:val="24"/>
          <w:lang w:val="bg-BG"/>
        </w:rPr>
        <w:t>поръчката</w:t>
      </w:r>
      <w:r w:rsidRPr="00723224">
        <w:rPr>
          <w:b w:val="0"/>
          <w:sz w:val="24"/>
          <w:szCs w:val="24"/>
          <w:lang w:val="bg-BG"/>
        </w:rPr>
        <w:t xml:space="preserve"> при следните условия:</w:t>
      </w:r>
    </w:p>
    <w:p w:rsidR="005C247B" w:rsidRPr="00723224" w:rsidRDefault="005C247B" w:rsidP="005C247B">
      <w:pPr>
        <w:tabs>
          <w:tab w:val="left" w:pos="8120"/>
        </w:tabs>
        <w:ind w:left="360" w:right="-108"/>
        <w:jc w:val="both"/>
        <w:rPr>
          <w:lang w:val="bg-BG"/>
        </w:rPr>
      </w:pPr>
      <w:r w:rsidRPr="00723224">
        <w:rPr>
          <w:lang w:val="bg-BG"/>
        </w:rPr>
        <w:tab/>
      </w:r>
    </w:p>
    <w:p w:rsidR="00C07D5A" w:rsidRPr="00723224" w:rsidRDefault="006077A6" w:rsidP="00324455">
      <w:pPr>
        <w:pStyle w:val="ListParagraph"/>
        <w:numPr>
          <w:ilvl w:val="0"/>
          <w:numId w:val="4"/>
        </w:numPr>
        <w:tabs>
          <w:tab w:val="left" w:pos="284"/>
        </w:tabs>
        <w:spacing w:line="276" w:lineRule="auto"/>
        <w:ind w:left="0" w:firstLine="0"/>
        <w:jc w:val="both"/>
        <w:rPr>
          <w:bCs/>
          <w:strike/>
          <w:sz w:val="24"/>
          <w:szCs w:val="24"/>
          <w:lang w:val="bg-BG" w:eastAsia="bg-BG"/>
        </w:rPr>
      </w:pPr>
      <w:r w:rsidRPr="00723224">
        <w:rPr>
          <w:bCs/>
          <w:sz w:val="24"/>
          <w:szCs w:val="24"/>
          <w:lang w:val="bg-BG" w:eastAsia="bg-BG"/>
        </w:rPr>
        <w:t xml:space="preserve">Декларираме, че сме запознати </w:t>
      </w:r>
      <w:r w:rsidR="00BD69DC" w:rsidRPr="00723224">
        <w:rPr>
          <w:bCs/>
          <w:sz w:val="24"/>
          <w:szCs w:val="24"/>
          <w:lang w:val="bg-BG" w:eastAsia="bg-BG"/>
        </w:rPr>
        <w:t xml:space="preserve">с </w:t>
      </w:r>
      <w:r w:rsidR="00180E15">
        <w:rPr>
          <w:bCs/>
          <w:sz w:val="24"/>
          <w:szCs w:val="24"/>
          <w:lang w:val="bg-BG" w:eastAsia="bg-BG"/>
        </w:rPr>
        <w:t>Р</w:t>
      </w:r>
      <w:r w:rsidRPr="00723224">
        <w:rPr>
          <w:bCs/>
          <w:sz w:val="24"/>
          <w:szCs w:val="24"/>
          <w:lang w:val="bg-BG" w:eastAsia="bg-BG"/>
        </w:rPr>
        <w:t xml:space="preserve">ешението за откриване на конкурса и </w:t>
      </w:r>
      <w:r w:rsidR="00180E15">
        <w:rPr>
          <w:bCs/>
          <w:sz w:val="24"/>
          <w:szCs w:val="24"/>
          <w:lang w:val="bg-BG" w:eastAsia="bg-BG"/>
        </w:rPr>
        <w:t xml:space="preserve">с Конкурсната </w:t>
      </w:r>
      <w:r w:rsidRPr="00723224">
        <w:rPr>
          <w:bCs/>
          <w:sz w:val="24"/>
          <w:szCs w:val="24"/>
          <w:lang w:val="bg-BG" w:eastAsia="bg-BG"/>
        </w:rPr>
        <w:t>документация за участие в обявения от Вас конкурс.</w:t>
      </w:r>
    </w:p>
    <w:p w:rsidR="009F0617" w:rsidRPr="00723224" w:rsidRDefault="006077A6" w:rsidP="00324455">
      <w:pPr>
        <w:pStyle w:val="Style"/>
        <w:numPr>
          <w:ilvl w:val="0"/>
          <w:numId w:val="4"/>
        </w:numPr>
        <w:tabs>
          <w:tab w:val="left" w:pos="284"/>
        </w:tabs>
        <w:spacing w:line="276" w:lineRule="auto"/>
        <w:ind w:left="0" w:right="0" w:firstLine="0"/>
        <w:rPr>
          <w:rFonts w:eastAsia="Albany AMT"/>
          <w:kern w:val="1"/>
          <w:lang w:bidi="hi-IN"/>
        </w:rPr>
      </w:pPr>
      <w:r w:rsidRPr="00723224">
        <w:t>Гарантираме к</w:t>
      </w:r>
      <w:r w:rsidRPr="00723224">
        <w:rPr>
          <w:rFonts w:eastAsia="Albany AMT"/>
          <w:kern w:val="1"/>
          <w:lang w:bidi="hi-IN"/>
        </w:rPr>
        <w:t xml:space="preserve">ачествено и добросъвестно изпълнение, в пълен обем на описаните дейности, съгласно </w:t>
      </w:r>
      <w:r w:rsidR="00BD69DC" w:rsidRPr="00723224">
        <w:rPr>
          <w:rFonts w:eastAsia="Albany AMT"/>
          <w:kern w:val="1"/>
          <w:lang w:bidi="hi-IN"/>
        </w:rPr>
        <w:t>условията и изискванията на</w:t>
      </w:r>
      <w:r w:rsidRPr="00723224">
        <w:rPr>
          <w:rFonts w:eastAsia="Albany AMT"/>
          <w:kern w:val="1"/>
          <w:lang w:bidi="hi-IN"/>
        </w:rPr>
        <w:t xml:space="preserve"> конкурсната документация</w:t>
      </w:r>
      <w:r w:rsidR="00E17E38" w:rsidRPr="00723224">
        <w:rPr>
          <w:rFonts w:eastAsia="Albany AMT"/>
          <w:kern w:val="1"/>
          <w:lang w:bidi="hi-IN"/>
        </w:rPr>
        <w:t xml:space="preserve"> за участие</w:t>
      </w:r>
      <w:r w:rsidR="004D501B" w:rsidRPr="00723224">
        <w:rPr>
          <w:rFonts w:eastAsia="Albany AMT"/>
          <w:kern w:val="1"/>
          <w:lang w:bidi="hi-IN"/>
        </w:rPr>
        <w:t xml:space="preserve"> и в посочените </w:t>
      </w:r>
      <w:r w:rsidR="00180E15">
        <w:rPr>
          <w:rFonts w:eastAsia="Albany AMT"/>
          <w:kern w:val="1"/>
          <w:lang w:bidi="hi-IN"/>
        </w:rPr>
        <w:t xml:space="preserve">в нея </w:t>
      </w:r>
      <w:r w:rsidR="004D501B" w:rsidRPr="00723224">
        <w:rPr>
          <w:rFonts w:eastAsia="Albany AMT"/>
          <w:kern w:val="1"/>
          <w:lang w:bidi="hi-IN"/>
        </w:rPr>
        <w:t>срокове</w:t>
      </w:r>
      <w:r w:rsidR="009F0617" w:rsidRPr="00723224">
        <w:rPr>
          <w:rFonts w:eastAsia="Albany AMT"/>
          <w:kern w:val="1"/>
          <w:lang w:bidi="hi-IN"/>
        </w:rPr>
        <w:t>.</w:t>
      </w:r>
    </w:p>
    <w:p w:rsidR="000A724E" w:rsidRPr="00E40CBA" w:rsidRDefault="000A724E" w:rsidP="00324455">
      <w:pPr>
        <w:pStyle w:val="ListParagraph"/>
        <w:numPr>
          <w:ilvl w:val="0"/>
          <w:numId w:val="4"/>
        </w:numPr>
        <w:tabs>
          <w:tab w:val="left" w:pos="284"/>
        </w:tabs>
        <w:spacing w:line="276" w:lineRule="auto"/>
        <w:ind w:left="0" w:firstLine="0"/>
        <w:jc w:val="both"/>
        <w:rPr>
          <w:bCs/>
          <w:sz w:val="24"/>
          <w:szCs w:val="24"/>
          <w:lang w:val="bg-BG" w:eastAsia="bg-BG"/>
        </w:rPr>
      </w:pPr>
      <w:r w:rsidRPr="00E40CBA">
        <w:rPr>
          <w:bCs/>
          <w:sz w:val="24"/>
          <w:szCs w:val="24"/>
          <w:lang w:val="bg-BG" w:eastAsia="bg-BG"/>
        </w:rPr>
        <w:t>Приемаме да сключим с Възложителя договор под формата на застрахователни полици за всяко едно МПС, за видовете застраховки, предмет на конкурса.</w:t>
      </w:r>
    </w:p>
    <w:p w:rsidR="000A724E" w:rsidRPr="00EE19C1" w:rsidRDefault="000A724E" w:rsidP="00324455">
      <w:pPr>
        <w:pStyle w:val="Style"/>
        <w:numPr>
          <w:ilvl w:val="0"/>
          <w:numId w:val="4"/>
        </w:numPr>
        <w:tabs>
          <w:tab w:val="left" w:pos="284"/>
        </w:tabs>
        <w:spacing w:line="276" w:lineRule="auto"/>
        <w:ind w:left="0" w:right="0" w:firstLine="0"/>
      </w:pPr>
      <w:r w:rsidRPr="00EE19C1">
        <w:t xml:space="preserve">Приемаме срокът на валидност на застрахователните полици за всяко МПС да е една година, считано от датата </w:t>
      </w:r>
      <w:r w:rsidR="00EE19C1" w:rsidRPr="00EE19C1">
        <w:t xml:space="preserve">и часа, посочени във всяка една </w:t>
      </w:r>
      <w:r w:rsidRPr="00EE19C1">
        <w:t>полиц</w:t>
      </w:r>
      <w:r w:rsidR="00EE19C1" w:rsidRPr="00EE19C1">
        <w:t>а</w:t>
      </w:r>
      <w:r w:rsidRPr="00EE19C1">
        <w:t>.</w:t>
      </w:r>
    </w:p>
    <w:p w:rsidR="00E40CBA" w:rsidRPr="00E40CBA" w:rsidRDefault="00E40CBA" w:rsidP="00324455">
      <w:pPr>
        <w:pStyle w:val="Style"/>
        <w:numPr>
          <w:ilvl w:val="0"/>
          <w:numId w:val="4"/>
        </w:numPr>
        <w:tabs>
          <w:tab w:val="left" w:pos="284"/>
        </w:tabs>
        <w:spacing w:line="276" w:lineRule="auto"/>
        <w:ind w:left="0" w:right="0" w:firstLine="0"/>
      </w:pPr>
      <w:r w:rsidRPr="00E40CBA">
        <w:t>В случай на придобиване от страна на Възложителя на други МПС през застрахователния период, приемаме да издадем застрахователни полици за задължителна застраховка „Гражданска отговорност” на автомобилистите и за имуществена застраховка „Каско МПС” за придобитото МПС, при условията на настоящата конкурсна документация.</w:t>
      </w:r>
    </w:p>
    <w:p w:rsidR="00634F97" w:rsidRPr="00E40CBA" w:rsidRDefault="00E40CBA" w:rsidP="00324455">
      <w:pPr>
        <w:pStyle w:val="Style"/>
        <w:numPr>
          <w:ilvl w:val="0"/>
          <w:numId w:val="4"/>
        </w:numPr>
        <w:tabs>
          <w:tab w:val="left" w:pos="284"/>
        </w:tabs>
        <w:spacing w:line="276" w:lineRule="auto"/>
        <w:ind w:left="0" w:right="0" w:firstLine="0"/>
      </w:pPr>
      <w:r w:rsidRPr="00723224">
        <w:t xml:space="preserve">Приемаме да изплащаме застрахователното обезщетение </w:t>
      </w:r>
      <w:r>
        <w:t xml:space="preserve">при настъпило застрахователно събитие </w:t>
      </w:r>
      <w:r w:rsidRPr="00723224">
        <w:t xml:space="preserve">в срок до 15 /петнадесет/ </w:t>
      </w:r>
      <w:r>
        <w:t>календарни</w:t>
      </w:r>
      <w:r w:rsidRPr="00723224">
        <w:t xml:space="preserve"> дни след представяне от Възложителя </w:t>
      </w:r>
      <w:r>
        <w:t>на всички посочени в застрахователната полица документи.</w:t>
      </w:r>
    </w:p>
    <w:p w:rsidR="00E40CBA" w:rsidRDefault="00E40CBA" w:rsidP="00324455">
      <w:pPr>
        <w:pStyle w:val="Style"/>
        <w:numPr>
          <w:ilvl w:val="0"/>
          <w:numId w:val="4"/>
        </w:numPr>
        <w:tabs>
          <w:tab w:val="left" w:pos="284"/>
        </w:tabs>
        <w:spacing w:line="276" w:lineRule="auto"/>
        <w:ind w:left="0" w:right="0" w:firstLine="0"/>
      </w:pPr>
      <w:r w:rsidRPr="00723224">
        <w:t>Предоставяме</w:t>
      </w:r>
      <w:r>
        <w:t xml:space="preserve"> валиден/ни лиценз/и за извършване на застрахователна дейност за видовете </w:t>
      </w:r>
      <w:r>
        <w:lastRenderedPageBreak/>
        <w:t>застраховки, предмет на конкурса.</w:t>
      </w:r>
    </w:p>
    <w:p w:rsidR="005C247B" w:rsidRPr="00E40CBA" w:rsidRDefault="001167D7" w:rsidP="00324455">
      <w:pPr>
        <w:pStyle w:val="Style"/>
        <w:numPr>
          <w:ilvl w:val="0"/>
          <w:numId w:val="4"/>
        </w:numPr>
        <w:tabs>
          <w:tab w:val="left" w:pos="284"/>
        </w:tabs>
        <w:spacing w:line="276" w:lineRule="auto"/>
        <w:ind w:left="0" w:right="0" w:firstLine="0"/>
      </w:pPr>
      <w:r w:rsidRPr="00723224">
        <w:t>П</w:t>
      </w:r>
      <w:r w:rsidR="00932D6C" w:rsidRPr="00723224">
        <w:t>редостав</w:t>
      </w:r>
      <w:r w:rsidRPr="00723224">
        <w:t>яме</w:t>
      </w:r>
      <w:r w:rsidR="00BD267A" w:rsidRPr="00723224">
        <w:t xml:space="preserve"> Общи условия</w:t>
      </w:r>
      <w:r w:rsidR="00E40CBA">
        <w:t xml:space="preserve"> на застрахователното ни дружество за застраховките, предмет на конкурса.</w:t>
      </w:r>
    </w:p>
    <w:p w:rsidR="005C247B" w:rsidRPr="00723224" w:rsidRDefault="005C247B" w:rsidP="00E40CBA">
      <w:pPr>
        <w:pStyle w:val="Style"/>
        <w:numPr>
          <w:ilvl w:val="0"/>
          <w:numId w:val="4"/>
        </w:numPr>
        <w:tabs>
          <w:tab w:val="left" w:pos="284"/>
          <w:tab w:val="left" w:pos="426"/>
        </w:tabs>
        <w:spacing w:after="60"/>
        <w:ind w:left="0" w:right="0" w:firstLine="0"/>
      </w:pPr>
      <w:r w:rsidRPr="00E40CBA">
        <w:t>Срок</w:t>
      </w:r>
      <w:r w:rsidR="00AC5D50" w:rsidRPr="00E40CBA">
        <w:t xml:space="preserve">ът на валидност на </w:t>
      </w:r>
      <w:r w:rsidR="00AF652B" w:rsidRPr="00E40CBA">
        <w:t>настоящото Техническо предложение</w:t>
      </w:r>
      <w:r w:rsidR="00E40CBA">
        <w:t xml:space="preserve"> е </w:t>
      </w:r>
      <w:r w:rsidR="00E40CBA" w:rsidRPr="00324455">
        <w:rPr>
          <w:b/>
        </w:rPr>
        <w:t>9</w:t>
      </w:r>
      <w:r w:rsidR="00DB3A6B" w:rsidRPr="00324455">
        <w:rPr>
          <w:b/>
        </w:rPr>
        <w:t>0</w:t>
      </w:r>
      <w:r w:rsidRPr="00324455">
        <w:rPr>
          <w:b/>
        </w:rPr>
        <w:t xml:space="preserve"> </w:t>
      </w:r>
      <w:r w:rsidR="00AC5D50" w:rsidRPr="00324455">
        <w:rPr>
          <w:b/>
        </w:rPr>
        <w:t>(</w:t>
      </w:r>
      <w:r w:rsidR="00E40CBA" w:rsidRPr="00324455">
        <w:rPr>
          <w:b/>
        </w:rPr>
        <w:t>де</w:t>
      </w:r>
      <w:r w:rsidR="00DB3A6B" w:rsidRPr="00324455">
        <w:rPr>
          <w:b/>
        </w:rPr>
        <w:t>в</w:t>
      </w:r>
      <w:r w:rsidR="00E40CBA" w:rsidRPr="00324455">
        <w:rPr>
          <w:b/>
        </w:rPr>
        <w:t>ет</w:t>
      </w:r>
      <w:r w:rsidR="00DB3A6B" w:rsidRPr="00324455">
        <w:rPr>
          <w:b/>
        </w:rPr>
        <w:t>десет</w:t>
      </w:r>
      <w:r w:rsidR="006F61D7" w:rsidRPr="00324455">
        <w:rPr>
          <w:b/>
        </w:rPr>
        <w:t>) календарни дни</w:t>
      </w:r>
      <w:r w:rsidR="006F61D7" w:rsidRPr="00723224">
        <w:t>, считано от кр</w:t>
      </w:r>
      <w:r w:rsidR="00747E79" w:rsidRPr="00723224">
        <w:t>а</w:t>
      </w:r>
      <w:r w:rsidR="006F61D7" w:rsidRPr="00723224">
        <w:t xml:space="preserve">йния срок за получаване на </w:t>
      </w:r>
      <w:r w:rsidR="001167D7" w:rsidRPr="00723224">
        <w:t>предложенията</w:t>
      </w:r>
      <w:r w:rsidR="003F2772">
        <w:t>. Декларираме, че през този срок оставаме обвързани с условията, посочени в нашето предложение.</w:t>
      </w:r>
    </w:p>
    <w:p w:rsidR="005C247B" w:rsidRPr="00723224" w:rsidRDefault="005C247B" w:rsidP="00EF7141">
      <w:pPr>
        <w:pStyle w:val="BodyTextIndent2"/>
        <w:tabs>
          <w:tab w:val="left" w:pos="426"/>
        </w:tabs>
        <w:spacing w:line="240" w:lineRule="auto"/>
        <w:ind w:left="0" w:right="97"/>
        <w:jc w:val="both"/>
      </w:pPr>
    </w:p>
    <w:p w:rsidR="005C247B" w:rsidRDefault="007725D2" w:rsidP="00EF7141">
      <w:pPr>
        <w:pStyle w:val="BodyTextIndent2"/>
        <w:tabs>
          <w:tab w:val="left" w:pos="426"/>
        </w:tabs>
        <w:ind w:left="0" w:right="-108"/>
        <w:jc w:val="both"/>
        <w:rPr>
          <w:b/>
          <w:bCs/>
        </w:rPr>
      </w:pPr>
      <w:r>
        <w:rPr>
          <w:b/>
          <w:bCs/>
        </w:rPr>
        <w:t xml:space="preserve">Приложения: </w:t>
      </w:r>
      <w:r w:rsidRPr="007725D2">
        <w:rPr>
          <w:bCs/>
        </w:rPr>
        <w:t>съгласно текста.</w:t>
      </w:r>
    </w:p>
    <w:p w:rsidR="003F2772" w:rsidRPr="00723224" w:rsidRDefault="003F2772" w:rsidP="00EF7141">
      <w:pPr>
        <w:pStyle w:val="BodyTextIndent2"/>
        <w:tabs>
          <w:tab w:val="left" w:pos="426"/>
        </w:tabs>
        <w:ind w:left="0" w:right="-108"/>
        <w:jc w:val="both"/>
        <w:rPr>
          <w:b/>
          <w:bCs/>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r w:rsidR="003F2772">
        <w:rPr>
          <w:sz w:val="24"/>
          <w:szCs w:val="24"/>
          <w:lang w:val="bg-BG"/>
        </w:rPr>
        <w:tab/>
      </w:r>
      <w:r w:rsidRPr="00723224">
        <w:rPr>
          <w:sz w:val="24"/>
          <w:szCs w:val="24"/>
          <w:lang w:val="bg-BG"/>
        </w:rPr>
        <w:t>…………………......</w:t>
      </w:r>
    </w:p>
    <w:p w:rsidR="00E15CAF" w:rsidRPr="00723224" w:rsidRDefault="00E15CAF" w:rsidP="00E15CAF">
      <w:pPr>
        <w:rPr>
          <w:i/>
          <w:iCs/>
          <w:sz w:val="24"/>
          <w:szCs w:val="24"/>
          <w:lang w:val="bg-BG"/>
        </w:rPr>
      </w:pPr>
      <w:r w:rsidRPr="00723224">
        <w:rPr>
          <w:i/>
          <w:iCs/>
          <w:sz w:val="24"/>
          <w:szCs w:val="24"/>
          <w:lang w:val="bg-BG"/>
        </w:rPr>
        <w:t xml:space="preserve">                                                                                    </w:t>
      </w:r>
      <w:r w:rsidR="00E87C7A"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 подпис и печат/           </w:t>
      </w:r>
    </w:p>
    <w:p w:rsidR="003D0BD4" w:rsidRDefault="003D0BD4" w:rsidP="00765736">
      <w:pPr>
        <w:jc w:val="right"/>
        <w:rPr>
          <w:b/>
          <w:sz w:val="24"/>
          <w:szCs w:val="24"/>
          <w:lang w:val="bg-BG"/>
        </w:rPr>
      </w:pPr>
    </w:p>
    <w:p w:rsidR="00840F49" w:rsidRDefault="00840F49" w:rsidP="00765736">
      <w:pPr>
        <w:jc w:val="right"/>
        <w:rPr>
          <w:b/>
          <w:sz w:val="24"/>
          <w:szCs w:val="24"/>
          <w:lang w:val="bg-BG"/>
        </w:rPr>
      </w:pPr>
    </w:p>
    <w:p w:rsidR="003F2772" w:rsidRDefault="003F2772" w:rsidP="00765736">
      <w:pPr>
        <w:jc w:val="right"/>
        <w:rPr>
          <w:b/>
          <w:sz w:val="24"/>
          <w:szCs w:val="24"/>
          <w:lang w:val="bg-BG"/>
        </w:rPr>
      </w:pPr>
    </w:p>
    <w:p w:rsidR="003F2772" w:rsidRDefault="003F2772" w:rsidP="00765736">
      <w:pPr>
        <w:jc w:val="right"/>
        <w:rPr>
          <w:b/>
          <w:sz w:val="24"/>
          <w:szCs w:val="24"/>
          <w:lang w:val="bg-BG"/>
        </w:rPr>
      </w:pPr>
    </w:p>
    <w:p w:rsidR="00840F49" w:rsidRPr="00723224" w:rsidRDefault="00840F49" w:rsidP="00765736">
      <w:pPr>
        <w:jc w:val="right"/>
        <w:rPr>
          <w:b/>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bookmarkStart w:id="0" w:name="_GoBack"/>
      <w:bookmarkEnd w:id="0"/>
    </w:p>
    <w:sectPr w:rsidR="00917FB4"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E7" w:rsidRDefault="002C72E7">
      <w:r>
        <w:separator/>
      </w:r>
    </w:p>
  </w:endnote>
  <w:endnote w:type="continuationSeparator" w:id="0">
    <w:p w:rsidR="002C72E7" w:rsidRDefault="002C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Albany AMT">
    <w:altName w:val="MS PGothic"/>
    <w:charset w:val="8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E9" w:rsidRDefault="00EA13E9"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A13E9" w:rsidRDefault="00EA13E9"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EA13E9" w:rsidRDefault="00EA13E9">
        <w:pPr>
          <w:pStyle w:val="Footer"/>
          <w:jc w:val="center"/>
        </w:pPr>
        <w:r>
          <w:rPr>
            <w:noProof/>
            <w:lang w:val="bg-BG" w:eastAsia="bg-BG"/>
          </w:rPr>
          <mc:AlternateContent>
            <mc:Choice Requires="wps">
              <w:drawing>
                <wp:inline distT="0" distB="0" distL="0" distR="0" wp14:anchorId="57D2FBA4" wp14:editId="540CB299">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2F588AD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EA13E9" w:rsidRDefault="00EA13E9">
        <w:pPr>
          <w:pStyle w:val="Footer"/>
          <w:jc w:val="center"/>
        </w:pPr>
        <w:r>
          <w:fldChar w:fldCharType="begin"/>
        </w:r>
        <w:r>
          <w:instrText xml:space="preserve"> PAGE    \* MERGEFORMAT </w:instrText>
        </w:r>
        <w:r>
          <w:fldChar w:fldCharType="separate"/>
        </w:r>
        <w:r w:rsidR="002A7011">
          <w:rPr>
            <w:noProof/>
          </w:rPr>
          <w:t>1</w:t>
        </w:r>
        <w:r>
          <w:rPr>
            <w:noProof/>
          </w:rPr>
          <w:fldChar w:fldCharType="end"/>
        </w:r>
      </w:p>
    </w:sdtContent>
  </w:sdt>
  <w:p w:rsidR="00EA13E9" w:rsidRDefault="00EA13E9"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E7" w:rsidRDefault="002C72E7">
      <w:r>
        <w:separator/>
      </w:r>
    </w:p>
  </w:footnote>
  <w:footnote w:type="continuationSeparator" w:id="0">
    <w:p w:rsidR="002C72E7" w:rsidRDefault="002C7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9">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7">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6"/>
  </w:num>
  <w:num w:numId="3">
    <w:abstractNumId w:val="18"/>
  </w:num>
  <w:num w:numId="4">
    <w:abstractNumId w:val="5"/>
  </w:num>
  <w:num w:numId="5">
    <w:abstractNumId w:val="12"/>
  </w:num>
  <w:num w:numId="6">
    <w:abstractNumId w:val="25"/>
  </w:num>
  <w:num w:numId="7">
    <w:abstractNumId w:val="4"/>
  </w:num>
  <w:num w:numId="8">
    <w:abstractNumId w:val="26"/>
  </w:num>
  <w:num w:numId="9">
    <w:abstractNumId w:val="9"/>
  </w:num>
  <w:num w:numId="10">
    <w:abstractNumId w:val="0"/>
  </w:num>
  <w:num w:numId="11">
    <w:abstractNumId w:val="2"/>
  </w:num>
  <w:num w:numId="12">
    <w:abstractNumId w:val="23"/>
  </w:num>
  <w:num w:numId="13">
    <w:abstractNumId w:val="30"/>
  </w:num>
  <w:num w:numId="14">
    <w:abstractNumId w:val="3"/>
  </w:num>
  <w:num w:numId="15">
    <w:abstractNumId w:val="11"/>
  </w:num>
  <w:num w:numId="16">
    <w:abstractNumId w:val="6"/>
  </w:num>
  <w:num w:numId="17">
    <w:abstractNumId w:val="14"/>
  </w:num>
  <w:num w:numId="18">
    <w:abstractNumId w:val="20"/>
  </w:num>
  <w:num w:numId="19">
    <w:abstractNumId w:val="21"/>
  </w:num>
  <w:num w:numId="20">
    <w:abstractNumId w:val="10"/>
  </w:num>
  <w:num w:numId="21">
    <w:abstractNumId w:val="22"/>
  </w:num>
  <w:num w:numId="22">
    <w:abstractNumId w:val="7"/>
  </w:num>
  <w:num w:numId="23">
    <w:abstractNumId w:val="27"/>
  </w:num>
  <w:num w:numId="24">
    <w:abstractNumId w:val="13"/>
  </w:num>
  <w:num w:numId="25">
    <w:abstractNumId w:val="29"/>
  </w:num>
  <w:num w:numId="26">
    <w:abstractNumId w:val="16"/>
  </w:num>
  <w:num w:numId="27">
    <w:abstractNumId w:val="17"/>
  </w:num>
  <w:num w:numId="28">
    <w:abstractNumId w:val="24"/>
  </w:num>
  <w:num w:numId="29">
    <w:abstractNumId w:val="31"/>
  </w:num>
  <w:num w:numId="30">
    <w:abstractNumId w:val="28"/>
  </w:num>
  <w:num w:numId="31">
    <w:abstractNumId w:val="8"/>
  </w:num>
  <w:num w:numId="32">
    <w:abstractNumId w:val="1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2E36"/>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A7011"/>
    <w:rsid w:val="002B07FB"/>
    <w:rsid w:val="002B4370"/>
    <w:rsid w:val="002B4DB3"/>
    <w:rsid w:val="002B7E15"/>
    <w:rsid w:val="002C08D0"/>
    <w:rsid w:val="002C08F0"/>
    <w:rsid w:val="002C1006"/>
    <w:rsid w:val="002C58CA"/>
    <w:rsid w:val="002C72E7"/>
    <w:rsid w:val="002C78B0"/>
    <w:rsid w:val="002D07B5"/>
    <w:rsid w:val="002D2816"/>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06822"/>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319"/>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3F66ED"/>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230D"/>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38D"/>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1936"/>
    <w:rsid w:val="006F46A2"/>
    <w:rsid w:val="006F609E"/>
    <w:rsid w:val="006F61D7"/>
    <w:rsid w:val="006F6C19"/>
    <w:rsid w:val="0070234D"/>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673AC"/>
    <w:rsid w:val="007725D2"/>
    <w:rsid w:val="00774182"/>
    <w:rsid w:val="007755F0"/>
    <w:rsid w:val="007807AE"/>
    <w:rsid w:val="00783668"/>
    <w:rsid w:val="007838DB"/>
    <w:rsid w:val="007845F4"/>
    <w:rsid w:val="00790ADD"/>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0F2"/>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0FFB"/>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B1BD-A92D-4E89-8E24-1D8EE675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3493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2021-09-02T10:00:00Z</cp:lastPrinted>
  <dcterms:created xsi:type="dcterms:W3CDTF">2021-11-16T12:38:00Z</dcterms:created>
  <dcterms:modified xsi:type="dcterms:W3CDTF">2021-11-16T12:42:00Z</dcterms:modified>
</cp:coreProperties>
</file>