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F3" w:rsidRPr="00F8202F" w:rsidRDefault="00E72580" w:rsidP="00F8202F">
      <w:pPr>
        <w:jc w:val="both"/>
        <w:rPr>
          <w:i/>
          <w:sz w:val="24"/>
          <w:szCs w:val="24"/>
          <w:lang w:val="bg-BG" w:eastAsia="fr-FR"/>
        </w:rPr>
      </w:pPr>
      <w:r w:rsidRPr="00E72580">
        <w:rPr>
          <w:noProof/>
          <w:sz w:val="24"/>
          <w:szCs w:val="24"/>
          <w:lang w:val="bg-BG" w:eastAsia="bg-BG"/>
        </w:rPr>
        <w:pict>
          <v:shapetype id="_x0000_t202" coordsize="21600,21600" o:spt="202" path="m,l,21600r21600,l21600,xe">
            <v:stroke joinstyle="miter"/>
            <v:path gradientshapeok="t" o:connecttype="rect"/>
          </v:shapetype>
          <v:shape id="_x0000_s1033" type="#_x0000_t202" style="position:absolute;left:0;text-align:left;margin-left:286.3pt;margin-top:-25.5pt;width:203.35pt;height:51.7pt;z-index:251657728" strokecolor="white">
            <v:textbox style="mso-next-textbox:#_x0000_s1033">
              <w:txbxContent>
                <w:p w:rsidR="0098759D" w:rsidRPr="00D10430" w:rsidRDefault="0098759D" w:rsidP="00D10430">
                  <w:pPr>
                    <w:rPr>
                      <w:szCs w:val="18"/>
                    </w:rPr>
                  </w:pPr>
                </w:p>
              </w:txbxContent>
            </v:textbox>
          </v:shape>
        </w:pict>
      </w:r>
    </w:p>
    <w:p w:rsidR="001176F3" w:rsidRDefault="001176F3" w:rsidP="003B1328">
      <w:pPr>
        <w:jc w:val="right"/>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 xml:space="preserve">Образец </w:t>
      </w:r>
      <w:r w:rsidR="002A590E">
        <w:rPr>
          <w:b/>
          <w:sz w:val="24"/>
          <w:szCs w:val="24"/>
          <w:lang w:val="bg-BG"/>
        </w:rPr>
        <w:t>№ 6</w:t>
      </w: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Pr="00CB6F15" w:rsidRDefault="003B1328" w:rsidP="00BB55A1">
      <w:pPr>
        <w:rPr>
          <w:b/>
          <w:sz w:val="28"/>
          <w:szCs w:val="28"/>
          <w:lang w:val="ru-RU"/>
        </w:rPr>
      </w:pPr>
    </w:p>
    <w:p w:rsidR="00B64EFF" w:rsidRPr="00B64EFF" w:rsidRDefault="003B1328" w:rsidP="00B64EFF">
      <w:pPr>
        <w:jc w:val="center"/>
        <w:rPr>
          <w:b/>
          <w:sz w:val="28"/>
          <w:szCs w:val="28"/>
          <w:lang w:val="ru-RU"/>
        </w:rPr>
      </w:pPr>
      <w:r w:rsidRPr="00CB6F15">
        <w:rPr>
          <w:b/>
          <w:sz w:val="28"/>
          <w:szCs w:val="28"/>
          <w:lang w:val="ru-RU"/>
        </w:rPr>
        <w:t>Д Е К Л А Р А Ц И Я</w:t>
      </w:r>
    </w:p>
    <w:p w:rsidR="00B64EFF" w:rsidRDefault="00B64EFF" w:rsidP="00B64EFF">
      <w:pPr>
        <w:spacing w:after="60"/>
        <w:ind w:left="720" w:right="538" w:hanging="720"/>
        <w:jc w:val="center"/>
        <w:rPr>
          <w:b/>
          <w:bCs/>
          <w:sz w:val="28"/>
          <w:szCs w:val="28"/>
          <w:lang w:val="bg-BG"/>
        </w:rPr>
      </w:pPr>
      <w:r>
        <w:rPr>
          <w:b/>
          <w:bCs/>
          <w:sz w:val="28"/>
          <w:szCs w:val="28"/>
          <w:lang w:val="bg-BG"/>
        </w:rPr>
        <w:t xml:space="preserve">           </w:t>
      </w:r>
      <w:r w:rsidRPr="00FE5CA4">
        <w:rPr>
          <w:b/>
          <w:bCs/>
          <w:sz w:val="28"/>
          <w:szCs w:val="28"/>
        </w:rPr>
        <w:t>ЗА С</w:t>
      </w:r>
      <w:r>
        <w:rPr>
          <w:b/>
          <w:bCs/>
          <w:sz w:val="28"/>
          <w:szCs w:val="28"/>
        </w:rPr>
        <w:t>ЪГЛАСИЕ С ПРОЕКТ</w:t>
      </w:r>
      <w:r>
        <w:rPr>
          <w:b/>
          <w:bCs/>
          <w:sz w:val="28"/>
          <w:szCs w:val="28"/>
          <w:lang w:val="bg-BG"/>
        </w:rPr>
        <w:t>А</w:t>
      </w:r>
      <w:r w:rsidRPr="00FE5CA4">
        <w:rPr>
          <w:b/>
          <w:bCs/>
          <w:sz w:val="28"/>
          <w:szCs w:val="28"/>
        </w:rPr>
        <w:t xml:space="preserve"> НА ДОГОВОР</w:t>
      </w:r>
    </w:p>
    <w:p w:rsidR="003B1328" w:rsidRPr="00CB6F15" w:rsidRDefault="003B1328" w:rsidP="003B1328">
      <w:pPr>
        <w:jc w:val="center"/>
        <w:rPr>
          <w:b/>
          <w:iCs/>
          <w:sz w:val="24"/>
          <w:szCs w:val="24"/>
          <w:lang w:val="bg-BG"/>
        </w:rPr>
      </w:pPr>
    </w:p>
    <w:p w:rsidR="003B1328" w:rsidRPr="00CB6F15" w:rsidRDefault="003B1328" w:rsidP="00BB55A1">
      <w:pPr>
        <w:spacing w:line="360" w:lineRule="auto"/>
        <w:jc w:val="both"/>
        <w:rPr>
          <w:sz w:val="24"/>
          <w:szCs w:val="24"/>
          <w:lang w:val="ru-RU"/>
        </w:rPr>
      </w:pPr>
    </w:p>
    <w:p w:rsidR="00B64EFF" w:rsidRPr="00840E18" w:rsidRDefault="00B64EFF" w:rsidP="00B64EFF">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E051DF">
        <w:rPr>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00FA667F">
        <w:rPr>
          <w:i/>
          <w:iCs/>
          <w:lang w:val="ru-RU"/>
        </w:rPr>
        <w:t>;</w:t>
      </w:r>
      <w:r w:rsidR="00FA667F" w:rsidRPr="00FA667F">
        <w:t xml:space="preserve"> </w:t>
      </w:r>
      <w:r w:rsidR="00FA667F" w:rsidRPr="00FA667F">
        <w:rPr>
          <w:i/>
          <w:iCs/>
          <w:lang w:val="ru-RU"/>
        </w:rPr>
        <w:t>при участник - обединение се посо</w:t>
      </w:r>
      <w:r w:rsidR="00FA667F">
        <w:rPr>
          <w:i/>
          <w:iCs/>
          <w:lang w:val="ru-RU"/>
        </w:rPr>
        <w:t>чва и наименованието на определения за водещ член на</w:t>
      </w:r>
      <w:r w:rsidR="00FA667F" w:rsidRPr="00FA667F">
        <w:rPr>
          <w:i/>
          <w:iCs/>
          <w:lang w:val="ru-RU"/>
        </w:rPr>
        <w:t xml:space="preserve"> обединението, от който изхожда декларацията</w:t>
      </w:r>
      <w:r w:rsidRPr="00CB6F15">
        <w:rPr>
          <w:i/>
          <w:iCs/>
          <w:lang w:val="ru-RU"/>
        </w:rPr>
        <w:t>)</w:t>
      </w:r>
      <w:r w:rsidRPr="00CB6F15">
        <w:rPr>
          <w:i/>
          <w:iCs/>
          <w:sz w:val="24"/>
          <w:szCs w:val="24"/>
          <w:lang w:val="ru-RU"/>
        </w:rPr>
        <w:t>,</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Pr="005B510F">
        <w:rPr>
          <w:b/>
          <w:sz w:val="24"/>
          <w:szCs w:val="24"/>
          <w:lang w:val="bg-BG"/>
        </w:rPr>
        <w:t>„Ремонт на декоративен корниз на фасади от страна на ул. „6</w:t>
      </w:r>
      <w:r>
        <w:rPr>
          <w:b/>
          <w:sz w:val="24"/>
          <w:szCs w:val="24"/>
          <w:lang w:val="bg-BG"/>
        </w:rPr>
        <w:t>-ти септември”, ул. „Иван Вазов”</w:t>
      </w:r>
      <w:r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Pr="00273923">
        <w:rPr>
          <w:b/>
          <w:sz w:val="24"/>
          <w:szCs w:val="24"/>
          <w:lang w:val="bg-BG"/>
        </w:rPr>
        <w:t>”</w:t>
      </w:r>
    </w:p>
    <w:p w:rsidR="00BB55A1" w:rsidRPr="00CB6F15" w:rsidRDefault="00BB55A1" w:rsidP="003B1328">
      <w:pPr>
        <w:tabs>
          <w:tab w:val="left" w:pos="4050"/>
          <w:tab w:val="left" w:pos="4320"/>
        </w:tabs>
        <w:jc w:val="both"/>
        <w:rPr>
          <w:b/>
          <w:sz w:val="24"/>
          <w:szCs w:val="24"/>
          <w:lang w:val="bg-BG"/>
        </w:rPr>
      </w:pPr>
    </w:p>
    <w:p w:rsidR="003B1328" w:rsidRDefault="003B1328" w:rsidP="003B1328">
      <w:pPr>
        <w:pStyle w:val="FR2"/>
        <w:widowControl/>
        <w:jc w:val="both"/>
        <w:rPr>
          <w:szCs w:val="24"/>
          <w:lang w:val="ru-RU"/>
        </w:rPr>
      </w:pPr>
    </w:p>
    <w:p w:rsidR="00B50162" w:rsidRPr="00CB6F15" w:rsidRDefault="00B50162"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Default="003B1328" w:rsidP="003B1328">
      <w:pPr>
        <w:ind w:left="2160" w:hanging="2160"/>
        <w:jc w:val="center"/>
        <w:rPr>
          <w:b/>
          <w:sz w:val="24"/>
          <w:szCs w:val="24"/>
          <w:lang w:val="ru-RU"/>
        </w:rPr>
      </w:pPr>
    </w:p>
    <w:p w:rsidR="00B64EFF" w:rsidRDefault="00B64EFF" w:rsidP="00B64EFF">
      <w:pPr>
        <w:spacing w:after="60"/>
        <w:jc w:val="both"/>
        <w:rPr>
          <w:sz w:val="24"/>
          <w:szCs w:val="24"/>
          <w:lang w:val="bg-BG"/>
        </w:rPr>
      </w:pPr>
      <w:r>
        <w:rPr>
          <w:b/>
          <w:sz w:val="24"/>
          <w:szCs w:val="24"/>
          <w:lang w:val="ru-RU"/>
        </w:rPr>
        <w:t xml:space="preserve">      </w:t>
      </w:r>
      <w:r>
        <w:rPr>
          <w:sz w:val="24"/>
          <w:szCs w:val="24"/>
          <w:lang w:val="bg-BG"/>
        </w:rPr>
        <w:t>съм з</w:t>
      </w:r>
      <w:proofErr w:type="spellStart"/>
      <w:r>
        <w:rPr>
          <w:sz w:val="24"/>
          <w:szCs w:val="24"/>
        </w:rPr>
        <w:t>апознат</w:t>
      </w:r>
      <w:proofErr w:type="spellEnd"/>
      <w:r>
        <w:rPr>
          <w:sz w:val="24"/>
          <w:szCs w:val="24"/>
          <w:lang w:val="bg-BG"/>
        </w:rPr>
        <w:t xml:space="preserve">/а </w:t>
      </w:r>
      <w:proofErr w:type="spellStart"/>
      <w:r w:rsidRPr="007D7053">
        <w:rPr>
          <w:sz w:val="24"/>
          <w:szCs w:val="24"/>
        </w:rPr>
        <w:t>със</w:t>
      </w:r>
      <w:proofErr w:type="spellEnd"/>
      <w:r w:rsidRPr="007D7053">
        <w:rPr>
          <w:sz w:val="24"/>
          <w:szCs w:val="24"/>
        </w:rPr>
        <w:t xml:space="preserve"> </w:t>
      </w:r>
      <w:proofErr w:type="spellStart"/>
      <w:r w:rsidRPr="007D7053">
        <w:rPr>
          <w:sz w:val="24"/>
          <w:szCs w:val="24"/>
        </w:rPr>
        <w:t>съд</w:t>
      </w:r>
      <w:r>
        <w:rPr>
          <w:sz w:val="24"/>
          <w:szCs w:val="24"/>
        </w:rPr>
        <w:t>ържанието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проекта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w:t>
      </w:r>
      <w:proofErr w:type="spellEnd"/>
      <w:r>
        <w:rPr>
          <w:sz w:val="24"/>
          <w:szCs w:val="24"/>
        </w:rPr>
        <w:t xml:space="preserve"> – </w:t>
      </w:r>
      <w:proofErr w:type="spellStart"/>
      <w:r w:rsidR="002A590E" w:rsidRPr="00563CA6">
        <w:rPr>
          <w:sz w:val="24"/>
          <w:szCs w:val="24"/>
        </w:rPr>
        <w:t>Образец</w:t>
      </w:r>
      <w:proofErr w:type="spellEnd"/>
      <w:r w:rsidRPr="00563CA6">
        <w:rPr>
          <w:sz w:val="24"/>
          <w:szCs w:val="24"/>
        </w:rPr>
        <w:t xml:space="preserve"> </w:t>
      </w:r>
      <w:r w:rsidR="002A590E" w:rsidRPr="00563CA6">
        <w:rPr>
          <w:sz w:val="24"/>
          <w:szCs w:val="24"/>
          <w:lang w:val="bg-BG"/>
        </w:rPr>
        <w:t>№ 8</w:t>
      </w:r>
      <w:r w:rsidR="00563CA6">
        <w:rPr>
          <w:b/>
          <w:sz w:val="24"/>
          <w:szCs w:val="24"/>
          <w:lang w:val="bg-BG"/>
        </w:rPr>
        <w:t xml:space="preserve"> </w:t>
      </w:r>
      <w:r w:rsidR="00563CA6" w:rsidRPr="00563CA6">
        <w:rPr>
          <w:sz w:val="24"/>
          <w:szCs w:val="24"/>
          <w:lang w:val="bg-BG"/>
        </w:rPr>
        <w:t>от конкурсната документация</w:t>
      </w:r>
      <w:r>
        <w:rPr>
          <w:b/>
          <w:sz w:val="24"/>
          <w:szCs w:val="24"/>
          <w:lang w:val="bg-BG"/>
        </w:rPr>
        <w:t xml:space="preserve"> </w:t>
      </w:r>
      <w:r>
        <w:rPr>
          <w:sz w:val="24"/>
          <w:szCs w:val="24"/>
        </w:rPr>
        <w:t xml:space="preserve">и </w:t>
      </w:r>
      <w:r w:rsidR="00215769">
        <w:rPr>
          <w:sz w:val="24"/>
          <w:szCs w:val="24"/>
          <w:lang w:val="bg-BG"/>
        </w:rPr>
        <w:t>в случай, че представляваният от мен участник бъде избран за изпълнител</w:t>
      </w:r>
      <w:r>
        <w:rPr>
          <w:sz w:val="24"/>
          <w:szCs w:val="24"/>
          <w:lang w:val="bg-BG"/>
        </w:rPr>
        <w:t xml:space="preserve"> </w:t>
      </w:r>
      <w:r w:rsidR="009737FE">
        <w:rPr>
          <w:sz w:val="24"/>
          <w:szCs w:val="24"/>
          <w:lang w:val="bg-BG"/>
        </w:rPr>
        <w:t>на горепосочената поръчка, ще сключим договор</w:t>
      </w:r>
      <w:r>
        <w:rPr>
          <w:sz w:val="24"/>
          <w:szCs w:val="24"/>
          <w:lang w:val="bg-BG"/>
        </w:rPr>
        <w:t xml:space="preserve"> съгласно клаузите му.</w:t>
      </w:r>
    </w:p>
    <w:p w:rsidR="0069599B" w:rsidRDefault="0069599B" w:rsidP="00B64EFF">
      <w:pPr>
        <w:spacing w:after="60"/>
        <w:jc w:val="both"/>
        <w:rPr>
          <w:sz w:val="24"/>
          <w:szCs w:val="24"/>
          <w:lang w:val="bg-BG"/>
        </w:rPr>
      </w:pPr>
    </w:p>
    <w:p w:rsidR="00B64EFF" w:rsidRDefault="0069599B" w:rsidP="00B64EFF">
      <w:pPr>
        <w:spacing w:after="60"/>
        <w:ind w:firstLine="284"/>
        <w:jc w:val="both"/>
        <w:rPr>
          <w:sz w:val="24"/>
          <w:szCs w:val="24"/>
          <w:lang w:val="bg-BG"/>
        </w:rPr>
      </w:pPr>
      <w:r>
        <w:rPr>
          <w:sz w:val="24"/>
          <w:szCs w:val="24"/>
          <w:lang w:val="bg-BG"/>
        </w:rPr>
        <w:t xml:space="preserve"> </w:t>
      </w:r>
      <w:r w:rsidR="00B64EFF">
        <w:rPr>
          <w:sz w:val="24"/>
          <w:szCs w:val="24"/>
          <w:lang w:val="bg-BG"/>
        </w:rPr>
        <w:t>Задължаваме се, в случай,</w:t>
      </w:r>
      <w:r w:rsidR="0097374D">
        <w:rPr>
          <w:sz w:val="24"/>
          <w:szCs w:val="24"/>
          <w:lang w:val="bg-BG"/>
        </w:rPr>
        <w:t xml:space="preserve"> че бъдем избрани за изпълнител</w:t>
      </w:r>
      <w:r w:rsidR="00EB698A">
        <w:rPr>
          <w:sz w:val="24"/>
          <w:szCs w:val="24"/>
          <w:lang w:val="bg-BG"/>
        </w:rPr>
        <w:t xml:space="preserve"> на поръчката</w:t>
      </w:r>
      <w:r w:rsidR="00B64EFF">
        <w:rPr>
          <w:sz w:val="24"/>
          <w:szCs w:val="24"/>
          <w:lang w:val="bg-BG"/>
        </w:rPr>
        <w:t xml:space="preserve"> да внесем </w:t>
      </w:r>
      <w:r w:rsidR="00B64EFF" w:rsidRPr="00563CA6">
        <w:rPr>
          <w:sz w:val="24"/>
          <w:szCs w:val="24"/>
          <w:lang w:val="bg-BG"/>
        </w:rPr>
        <w:t>гаранция за изпълнение на договора</w:t>
      </w:r>
      <w:r w:rsidR="00B64EFF">
        <w:rPr>
          <w:sz w:val="24"/>
          <w:szCs w:val="24"/>
          <w:lang w:val="bg-BG"/>
        </w:rPr>
        <w:t xml:space="preserve"> </w:t>
      </w:r>
      <w:r w:rsidR="004247CF">
        <w:rPr>
          <w:sz w:val="24"/>
          <w:szCs w:val="24"/>
          <w:lang w:val="bg-BG"/>
        </w:rPr>
        <w:t>под формата на парична сума /депози</w:t>
      </w:r>
      <w:r w:rsidR="00A67AC2">
        <w:rPr>
          <w:sz w:val="24"/>
          <w:szCs w:val="24"/>
          <w:lang w:val="bg-BG"/>
        </w:rPr>
        <w:t>т</w:t>
      </w:r>
      <w:r w:rsidR="004247CF">
        <w:rPr>
          <w:sz w:val="24"/>
          <w:szCs w:val="24"/>
          <w:lang w:val="bg-BG"/>
        </w:rPr>
        <w:t xml:space="preserve">/, </w:t>
      </w:r>
      <w:r w:rsidR="00B64EFF">
        <w:rPr>
          <w:sz w:val="24"/>
          <w:szCs w:val="24"/>
          <w:lang w:val="bg-BG"/>
        </w:rPr>
        <w:t>в</w:t>
      </w:r>
      <w:r w:rsidR="0097374D">
        <w:rPr>
          <w:sz w:val="24"/>
          <w:szCs w:val="24"/>
          <w:lang w:val="bg-BG"/>
        </w:rPr>
        <w:t xml:space="preserve"> размер и при условията</w:t>
      </w:r>
      <w:r w:rsidR="00EB698A">
        <w:rPr>
          <w:sz w:val="24"/>
          <w:szCs w:val="24"/>
          <w:lang w:val="bg-BG"/>
        </w:rPr>
        <w:t>, посочени в проекта на договор</w:t>
      </w:r>
      <w:bookmarkStart w:id="0" w:name="_GoBack"/>
      <w:bookmarkEnd w:id="0"/>
      <w:r w:rsidR="00B64EFF">
        <w:rPr>
          <w:sz w:val="24"/>
          <w:szCs w:val="24"/>
          <w:lang w:val="bg-BG"/>
        </w:rPr>
        <w:t>.</w:t>
      </w:r>
    </w:p>
    <w:p w:rsidR="003B1328" w:rsidRDefault="003B1328" w:rsidP="00B64EFF">
      <w:pPr>
        <w:spacing w:line="276" w:lineRule="auto"/>
        <w:jc w:val="both"/>
        <w:rPr>
          <w:sz w:val="24"/>
          <w:szCs w:val="24"/>
          <w:lang w:val="bg-BG"/>
        </w:rPr>
      </w:pPr>
    </w:p>
    <w:p w:rsidR="00BB55A1" w:rsidRPr="00CB6F15" w:rsidRDefault="00BB55A1" w:rsidP="00BB55A1">
      <w:pPr>
        <w:jc w:val="both"/>
        <w:rPr>
          <w:lang w:val="bg-BG"/>
        </w:rPr>
      </w:pPr>
    </w:p>
    <w:p w:rsidR="003B1328" w:rsidRDefault="003B1328" w:rsidP="003B1328">
      <w:pPr>
        <w:rPr>
          <w:sz w:val="24"/>
          <w:szCs w:val="24"/>
          <w:lang w:val="ru-RU"/>
        </w:rPr>
      </w:pPr>
    </w:p>
    <w:p w:rsidR="002958C3" w:rsidRPr="00CB6F15" w:rsidRDefault="002958C3" w:rsidP="003B1328">
      <w:pPr>
        <w:rPr>
          <w:sz w:val="24"/>
          <w:szCs w:val="24"/>
          <w:lang w:val="bg-BG"/>
        </w:rPr>
      </w:pPr>
    </w:p>
    <w:p w:rsidR="003B1328" w:rsidRPr="00CB6F15" w:rsidRDefault="003B1328" w:rsidP="003B1328">
      <w:pPr>
        <w:rPr>
          <w:sz w:val="24"/>
          <w:szCs w:val="24"/>
          <w:lang w:val="bg-BG"/>
        </w:rPr>
      </w:pPr>
    </w:p>
    <w:p w:rsidR="00BB55A1" w:rsidRPr="00CB6F15" w:rsidRDefault="00BB55A1" w:rsidP="00BB55A1">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Pr>
          <w:sz w:val="24"/>
          <w:szCs w:val="24"/>
          <w:lang w:val="bg-BG"/>
        </w:rPr>
        <w:t xml:space="preserve">           Декларатор: …………………......</w:t>
      </w:r>
    </w:p>
    <w:p w:rsidR="00CA0842" w:rsidRDefault="00BB55A1" w:rsidP="00BB55A1">
      <w:pPr>
        <w:rPr>
          <w:i/>
          <w:lang w:val="bg-BG"/>
        </w:rPr>
      </w:pPr>
      <w:r>
        <w:rPr>
          <w:i/>
          <w:iCs/>
          <w:sz w:val="24"/>
          <w:szCs w:val="24"/>
          <w:lang w:val="bg-BG"/>
        </w:rPr>
        <w:t xml:space="preserve">               </w:t>
      </w:r>
      <w:r w:rsidRPr="00CB6F15">
        <w:rPr>
          <w:i/>
          <w:iCs/>
          <w:sz w:val="24"/>
          <w:szCs w:val="24"/>
          <w:lang w:val="bg-BG"/>
        </w:rPr>
        <w:t xml:space="preserve">                                      </w:t>
      </w:r>
      <w:r w:rsidR="0069599B">
        <w:rPr>
          <w:i/>
          <w:iCs/>
          <w:sz w:val="24"/>
          <w:szCs w:val="24"/>
          <w:lang w:val="bg-BG"/>
        </w:rPr>
        <w:t xml:space="preserve">                               </w:t>
      </w:r>
      <w:r w:rsidR="00390229">
        <w:rPr>
          <w:i/>
          <w:iCs/>
          <w:sz w:val="24"/>
          <w:szCs w:val="24"/>
          <w:lang w:val="bg-BG"/>
        </w:rPr>
        <w:t xml:space="preserve"> </w:t>
      </w:r>
      <w:r w:rsidR="0069599B">
        <w:rPr>
          <w:i/>
          <w:sz w:val="24"/>
          <w:lang w:val="bg-BG"/>
        </w:rPr>
        <w:t>/</w:t>
      </w:r>
      <w:r w:rsidR="0069599B" w:rsidRPr="007C7517">
        <w:rPr>
          <w:i/>
          <w:lang w:val="bg-BG"/>
        </w:rPr>
        <w:t xml:space="preserve">име и фамилия на представляващия, подпис и печат/   </w:t>
      </w:r>
    </w:p>
    <w:p w:rsidR="00CA0842" w:rsidRDefault="00CA0842" w:rsidP="00BB55A1">
      <w:pPr>
        <w:rPr>
          <w:i/>
          <w:lang w:val="bg-BG"/>
        </w:rPr>
      </w:pPr>
    </w:p>
    <w:p w:rsidR="00CA0842" w:rsidRDefault="00CA0842" w:rsidP="00BB55A1">
      <w:pPr>
        <w:rPr>
          <w:i/>
          <w:lang w:val="bg-BG"/>
        </w:rPr>
      </w:pPr>
    </w:p>
    <w:p w:rsidR="00CA0842" w:rsidRDefault="00CA0842" w:rsidP="00BB55A1">
      <w:pPr>
        <w:rPr>
          <w:i/>
          <w:lang w:val="bg-BG"/>
        </w:rPr>
      </w:pPr>
    </w:p>
    <w:p w:rsidR="00CA0842" w:rsidRDefault="00CA0842" w:rsidP="00BB55A1">
      <w:pPr>
        <w:rPr>
          <w:i/>
          <w:lang w:val="bg-BG"/>
        </w:rPr>
      </w:pPr>
    </w:p>
    <w:p w:rsidR="003B1328" w:rsidRPr="00CB6F15" w:rsidRDefault="003B1328" w:rsidP="003B1328">
      <w:pPr>
        <w:jc w:val="both"/>
        <w:rPr>
          <w:b/>
          <w:sz w:val="24"/>
          <w:szCs w:val="24"/>
          <w:lang w:val="bg-BG"/>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BB55A1" w:rsidRPr="0069599B" w:rsidRDefault="00BB55A1" w:rsidP="0069599B">
      <w:pPr>
        <w:rPr>
          <w:sz w:val="16"/>
          <w:szCs w:val="16"/>
          <w:lang w:val="bg-BG"/>
        </w:rPr>
      </w:pPr>
    </w:p>
    <w:p w:rsidR="00370843" w:rsidRDefault="00370843" w:rsidP="00370843">
      <w:pPr>
        <w:rPr>
          <w:b/>
          <w:sz w:val="24"/>
          <w:szCs w:val="24"/>
          <w:lang w:val="bg-BG"/>
        </w:rPr>
      </w:pPr>
    </w:p>
    <w:sectPr w:rsidR="00370843" w:rsidSect="007B0088">
      <w:footerReference w:type="even" r:id="rId8"/>
      <w:footerReference w:type="default" r:id="rId9"/>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82" w:rsidRDefault="00560582">
      <w:r>
        <w:separator/>
      </w:r>
    </w:p>
  </w:endnote>
  <w:endnote w:type="continuationSeparator" w:id="0">
    <w:p w:rsidR="00560582" w:rsidRDefault="005605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D" w:rsidRDefault="00E72580" w:rsidP="00B802E1">
    <w:pPr>
      <w:pStyle w:val="Footer"/>
      <w:framePr w:wrap="around" w:vAnchor="text" w:hAnchor="margin" w:xAlign="right" w:y="1"/>
      <w:rPr>
        <w:rStyle w:val="PageNumber"/>
      </w:rPr>
    </w:pPr>
    <w:r>
      <w:rPr>
        <w:rStyle w:val="PageNumber"/>
      </w:rPr>
      <w:fldChar w:fldCharType="begin"/>
    </w:r>
    <w:r w:rsidR="0098759D">
      <w:rPr>
        <w:rStyle w:val="PageNumber"/>
      </w:rPr>
      <w:instrText xml:space="preserve">PAGE  </w:instrText>
    </w:r>
    <w:r>
      <w:rPr>
        <w:rStyle w:val="PageNumber"/>
      </w:rPr>
      <w:fldChar w:fldCharType="separate"/>
    </w:r>
    <w:r w:rsidR="0098759D">
      <w:rPr>
        <w:rStyle w:val="PageNumber"/>
        <w:noProof/>
      </w:rPr>
      <w:t>3</w:t>
    </w:r>
    <w:r>
      <w:rPr>
        <w:rStyle w:val="PageNumber"/>
      </w:rPr>
      <w:fldChar w:fldCharType="end"/>
    </w:r>
  </w:p>
  <w:p w:rsidR="0098759D" w:rsidRDefault="0098759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98759D" w:rsidRDefault="00E72580">
        <w:pPr>
          <w:pStyle w:val="Footer"/>
          <w:jc w:val="right"/>
        </w:pPr>
        <w:r>
          <w:fldChar w:fldCharType="begin"/>
        </w:r>
        <w:r w:rsidR="00130A99">
          <w:instrText xml:space="preserve"> PAGE   \* MERGEFORMAT </w:instrText>
        </w:r>
        <w:r>
          <w:fldChar w:fldCharType="separate"/>
        </w:r>
        <w:r w:rsidR="00350EDC">
          <w:rPr>
            <w:noProof/>
          </w:rPr>
          <w:t>1</w:t>
        </w:r>
        <w:r>
          <w:rPr>
            <w:noProof/>
          </w:rPr>
          <w:fldChar w:fldCharType="end"/>
        </w:r>
      </w:p>
    </w:sdtContent>
  </w:sdt>
  <w:p w:rsidR="0098759D" w:rsidRDefault="0098759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82" w:rsidRDefault="00560582">
      <w:r>
        <w:separator/>
      </w:r>
    </w:p>
  </w:footnote>
  <w:footnote w:type="continuationSeparator" w:id="0">
    <w:p w:rsidR="00560582" w:rsidRDefault="00560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8">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550E42"/>
    <w:multiLevelType w:val="hybridMultilevel"/>
    <w:tmpl w:val="F2C03C4E"/>
    <w:lvl w:ilvl="0" w:tplc="0A4A20A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9911CF"/>
    <w:multiLevelType w:val="hybridMultilevel"/>
    <w:tmpl w:val="DC58C880"/>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12">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3">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4">
    <w:nsid w:val="222110CE"/>
    <w:multiLevelType w:val="hybridMultilevel"/>
    <w:tmpl w:val="A11E9DAC"/>
    <w:lvl w:ilvl="0" w:tplc="5ADE4B9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1">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42157464"/>
    <w:multiLevelType w:val="hybridMultilevel"/>
    <w:tmpl w:val="CEF078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818C6"/>
    <w:multiLevelType w:val="hybridMultilevel"/>
    <w:tmpl w:val="3EC680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1858E6"/>
    <w:multiLevelType w:val="hybridMultilevel"/>
    <w:tmpl w:val="5C56D7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847E45"/>
    <w:multiLevelType w:val="hybridMultilevel"/>
    <w:tmpl w:val="E80EE1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2">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6">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40">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5">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41"/>
  </w:num>
  <w:num w:numId="6">
    <w:abstractNumId w:val="3"/>
  </w:num>
  <w:num w:numId="7">
    <w:abstractNumId w:val="6"/>
  </w:num>
  <w:num w:numId="8">
    <w:abstractNumId w:val="31"/>
  </w:num>
  <w:num w:numId="9">
    <w:abstractNumId w:val="32"/>
  </w:num>
  <w:num w:numId="10">
    <w:abstractNumId w:val="19"/>
  </w:num>
  <w:num w:numId="11">
    <w:abstractNumId w:val="12"/>
  </w:num>
  <w:num w:numId="12">
    <w:abstractNumId w:val="8"/>
  </w:num>
  <w:num w:numId="13">
    <w:abstractNumId w:val="36"/>
  </w:num>
  <w:num w:numId="14">
    <w:abstractNumId w:val="9"/>
  </w:num>
  <w:num w:numId="15">
    <w:abstractNumId w:val="35"/>
  </w:num>
  <w:num w:numId="16">
    <w:abstractNumId w:val="37"/>
  </w:num>
  <w:num w:numId="17">
    <w:abstractNumId w:val="22"/>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5"/>
  </w:num>
  <w:num w:numId="23">
    <w:abstractNumId w:val="23"/>
  </w:num>
  <w:num w:numId="24">
    <w:abstractNumId w:val="44"/>
  </w:num>
  <w:num w:numId="25">
    <w:abstractNumId w:val="40"/>
  </w:num>
  <w:num w:numId="26">
    <w:abstractNumId w:val="20"/>
  </w:num>
  <w:num w:numId="27">
    <w:abstractNumId w:val="39"/>
  </w:num>
  <w:num w:numId="28">
    <w:abstractNumId w:val="7"/>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num>
  <w:num w:numId="34">
    <w:abstractNumId w:val="4"/>
  </w:num>
  <w:num w:numId="35">
    <w:abstractNumId w:val="33"/>
  </w:num>
  <w:num w:numId="36">
    <w:abstractNumId w:val="45"/>
  </w:num>
  <w:num w:numId="37">
    <w:abstractNumId w:val="18"/>
  </w:num>
  <w:num w:numId="38">
    <w:abstractNumId w:val="30"/>
  </w:num>
  <w:num w:numId="39">
    <w:abstractNumId w:val="0"/>
  </w:num>
  <w:num w:numId="40">
    <w:abstractNumId w:val="1"/>
  </w:num>
  <w:num w:numId="41">
    <w:abstractNumId w:val="2"/>
  </w:num>
  <w:num w:numId="42">
    <w:abstractNumId w:val="14"/>
  </w:num>
  <w:num w:numId="43">
    <w:abstractNumId w:val="24"/>
  </w:num>
  <w:num w:numId="44">
    <w:abstractNumId w:val="27"/>
  </w:num>
  <w:num w:numId="45">
    <w:abstractNumId w:val="10"/>
  </w:num>
  <w:num w:numId="46">
    <w:abstractNumId w:val="43"/>
  </w:num>
  <w:num w:numId="47">
    <w:abstractNumId w:val="2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19BA"/>
    <w:rsid w:val="00001D5C"/>
    <w:rsid w:val="000026CC"/>
    <w:rsid w:val="000057F4"/>
    <w:rsid w:val="00006F22"/>
    <w:rsid w:val="00013428"/>
    <w:rsid w:val="00013DB2"/>
    <w:rsid w:val="00014990"/>
    <w:rsid w:val="00014E0A"/>
    <w:rsid w:val="0001677D"/>
    <w:rsid w:val="0002108E"/>
    <w:rsid w:val="00023412"/>
    <w:rsid w:val="000235AD"/>
    <w:rsid w:val="000240EB"/>
    <w:rsid w:val="00025AB6"/>
    <w:rsid w:val="00027035"/>
    <w:rsid w:val="00032017"/>
    <w:rsid w:val="00033155"/>
    <w:rsid w:val="0003482E"/>
    <w:rsid w:val="000400D3"/>
    <w:rsid w:val="00040A8C"/>
    <w:rsid w:val="00041BC5"/>
    <w:rsid w:val="00044A7A"/>
    <w:rsid w:val="00045514"/>
    <w:rsid w:val="00045ADE"/>
    <w:rsid w:val="000516CB"/>
    <w:rsid w:val="00052B85"/>
    <w:rsid w:val="0005371D"/>
    <w:rsid w:val="00053BE3"/>
    <w:rsid w:val="00054FD1"/>
    <w:rsid w:val="00056DE6"/>
    <w:rsid w:val="00060090"/>
    <w:rsid w:val="00064A83"/>
    <w:rsid w:val="00071557"/>
    <w:rsid w:val="0007202D"/>
    <w:rsid w:val="00072237"/>
    <w:rsid w:val="00072BDE"/>
    <w:rsid w:val="00076608"/>
    <w:rsid w:val="00077866"/>
    <w:rsid w:val="00080188"/>
    <w:rsid w:val="00087B66"/>
    <w:rsid w:val="000921FC"/>
    <w:rsid w:val="00093E7C"/>
    <w:rsid w:val="000967C8"/>
    <w:rsid w:val="000A16C4"/>
    <w:rsid w:val="000A353C"/>
    <w:rsid w:val="000A388C"/>
    <w:rsid w:val="000A4014"/>
    <w:rsid w:val="000B05C9"/>
    <w:rsid w:val="000B157C"/>
    <w:rsid w:val="000B1E7A"/>
    <w:rsid w:val="000B233D"/>
    <w:rsid w:val="000B239F"/>
    <w:rsid w:val="000B2F06"/>
    <w:rsid w:val="000B4EFC"/>
    <w:rsid w:val="000B5E44"/>
    <w:rsid w:val="000B6006"/>
    <w:rsid w:val="000B7F5F"/>
    <w:rsid w:val="000C0833"/>
    <w:rsid w:val="000C1548"/>
    <w:rsid w:val="000C63CA"/>
    <w:rsid w:val="000C7AAA"/>
    <w:rsid w:val="000D1A8F"/>
    <w:rsid w:val="000D2A8C"/>
    <w:rsid w:val="000D3801"/>
    <w:rsid w:val="000D60ED"/>
    <w:rsid w:val="000D655E"/>
    <w:rsid w:val="000D66BF"/>
    <w:rsid w:val="000D6B43"/>
    <w:rsid w:val="000D7C36"/>
    <w:rsid w:val="000E293F"/>
    <w:rsid w:val="000E3622"/>
    <w:rsid w:val="000E5ACA"/>
    <w:rsid w:val="000E68A4"/>
    <w:rsid w:val="000E6FCE"/>
    <w:rsid w:val="000E7246"/>
    <w:rsid w:val="000E7984"/>
    <w:rsid w:val="000F0D74"/>
    <w:rsid w:val="000F2DA7"/>
    <w:rsid w:val="000F2EC2"/>
    <w:rsid w:val="000F37E7"/>
    <w:rsid w:val="000F4128"/>
    <w:rsid w:val="000F42EA"/>
    <w:rsid w:val="000F4785"/>
    <w:rsid w:val="000F4CF5"/>
    <w:rsid w:val="000F4DC1"/>
    <w:rsid w:val="000F50CB"/>
    <w:rsid w:val="000F6869"/>
    <w:rsid w:val="000F7BBC"/>
    <w:rsid w:val="000F7F60"/>
    <w:rsid w:val="00101B9C"/>
    <w:rsid w:val="00106623"/>
    <w:rsid w:val="00106850"/>
    <w:rsid w:val="00107ADB"/>
    <w:rsid w:val="001112FE"/>
    <w:rsid w:val="00114314"/>
    <w:rsid w:val="00114C1B"/>
    <w:rsid w:val="00114E1F"/>
    <w:rsid w:val="001176F3"/>
    <w:rsid w:val="0012472F"/>
    <w:rsid w:val="00125C88"/>
    <w:rsid w:val="001262D3"/>
    <w:rsid w:val="001271DB"/>
    <w:rsid w:val="00127ED0"/>
    <w:rsid w:val="00130A99"/>
    <w:rsid w:val="00130DDF"/>
    <w:rsid w:val="0013256E"/>
    <w:rsid w:val="00144AAA"/>
    <w:rsid w:val="00146214"/>
    <w:rsid w:val="00146CD2"/>
    <w:rsid w:val="001475FA"/>
    <w:rsid w:val="0015100A"/>
    <w:rsid w:val="0015375D"/>
    <w:rsid w:val="001547DF"/>
    <w:rsid w:val="00154B68"/>
    <w:rsid w:val="00155E34"/>
    <w:rsid w:val="001568E7"/>
    <w:rsid w:val="00156EF1"/>
    <w:rsid w:val="001578B7"/>
    <w:rsid w:val="00160972"/>
    <w:rsid w:val="001633A5"/>
    <w:rsid w:val="001634E1"/>
    <w:rsid w:val="00163694"/>
    <w:rsid w:val="00164F71"/>
    <w:rsid w:val="00167D05"/>
    <w:rsid w:val="00170FC6"/>
    <w:rsid w:val="001723CD"/>
    <w:rsid w:val="00172FE7"/>
    <w:rsid w:val="001756B4"/>
    <w:rsid w:val="00176EE1"/>
    <w:rsid w:val="00181CFB"/>
    <w:rsid w:val="001821F8"/>
    <w:rsid w:val="001862CA"/>
    <w:rsid w:val="001902A6"/>
    <w:rsid w:val="00193F48"/>
    <w:rsid w:val="00197981"/>
    <w:rsid w:val="001A2A86"/>
    <w:rsid w:val="001A425D"/>
    <w:rsid w:val="001A46D2"/>
    <w:rsid w:val="001A5288"/>
    <w:rsid w:val="001A66DA"/>
    <w:rsid w:val="001B119A"/>
    <w:rsid w:val="001B2C9D"/>
    <w:rsid w:val="001C07B5"/>
    <w:rsid w:val="001C22C5"/>
    <w:rsid w:val="001C5698"/>
    <w:rsid w:val="001D12F6"/>
    <w:rsid w:val="001D1DD1"/>
    <w:rsid w:val="001D1F78"/>
    <w:rsid w:val="001D355C"/>
    <w:rsid w:val="001D493C"/>
    <w:rsid w:val="001D4C02"/>
    <w:rsid w:val="001D60E7"/>
    <w:rsid w:val="001D657C"/>
    <w:rsid w:val="001E157D"/>
    <w:rsid w:val="001E1EDC"/>
    <w:rsid w:val="001E2B12"/>
    <w:rsid w:val="001E304E"/>
    <w:rsid w:val="001E38C5"/>
    <w:rsid w:val="001E421A"/>
    <w:rsid w:val="001E4DC8"/>
    <w:rsid w:val="001E61ED"/>
    <w:rsid w:val="001E688C"/>
    <w:rsid w:val="001F3227"/>
    <w:rsid w:val="001F419A"/>
    <w:rsid w:val="001F4F6B"/>
    <w:rsid w:val="001F6109"/>
    <w:rsid w:val="001F740C"/>
    <w:rsid w:val="001F7FC3"/>
    <w:rsid w:val="00200330"/>
    <w:rsid w:val="00200F5E"/>
    <w:rsid w:val="00201927"/>
    <w:rsid w:val="00204139"/>
    <w:rsid w:val="002044B2"/>
    <w:rsid w:val="0020522F"/>
    <w:rsid w:val="0020577B"/>
    <w:rsid w:val="002072F5"/>
    <w:rsid w:val="00212249"/>
    <w:rsid w:val="0021406C"/>
    <w:rsid w:val="00215769"/>
    <w:rsid w:val="002161CA"/>
    <w:rsid w:val="00216B4C"/>
    <w:rsid w:val="00216C81"/>
    <w:rsid w:val="0021740C"/>
    <w:rsid w:val="00217C12"/>
    <w:rsid w:val="00222F21"/>
    <w:rsid w:val="0022546C"/>
    <w:rsid w:val="00225895"/>
    <w:rsid w:val="00225A8F"/>
    <w:rsid w:val="00231492"/>
    <w:rsid w:val="0023219D"/>
    <w:rsid w:val="002324E0"/>
    <w:rsid w:val="00232767"/>
    <w:rsid w:val="00232D1C"/>
    <w:rsid w:val="00232F41"/>
    <w:rsid w:val="002340BA"/>
    <w:rsid w:val="002350E8"/>
    <w:rsid w:val="00236197"/>
    <w:rsid w:val="00240910"/>
    <w:rsid w:val="002410EB"/>
    <w:rsid w:val="00244B04"/>
    <w:rsid w:val="00247E16"/>
    <w:rsid w:val="00250861"/>
    <w:rsid w:val="00250C5A"/>
    <w:rsid w:val="00253452"/>
    <w:rsid w:val="0025496F"/>
    <w:rsid w:val="00254A4A"/>
    <w:rsid w:val="002556C7"/>
    <w:rsid w:val="00260F64"/>
    <w:rsid w:val="00261A95"/>
    <w:rsid w:val="002629C0"/>
    <w:rsid w:val="002629FF"/>
    <w:rsid w:val="0026329C"/>
    <w:rsid w:val="002675E6"/>
    <w:rsid w:val="002719FA"/>
    <w:rsid w:val="00272210"/>
    <w:rsid w:val="002728ED"/>
    <w:rsid w:val="00273923"/>
    <w:rsid w:val="00275FA9"/>
    <w:rsid w:val="00280259"/>
    <w:rsid w:val="00281EBF"/>
    <w:rsid w:val="00283AB3"/>
    <w:rsid w:val="00284004"/>
    <w:rsid w:val="002844D1"/>
    <w:rsid w:val="00285880"/>
    <w:rsid w:val="00285D21"/>
    <w:rsid w:val="002867E1"/>
    <w:rsid w:val="002879AF"/>
    <w:rsid w:val="002900AA"/>
    <w:rsid w:val="00291E0D"/>
    <w:rsid w:val="00294496"/>
    <w:rsid w:val="00294692"/>
    <w:rsid w:val="0029563D"/>
    <w:rsid w:val="002956FE"/>
    <w:rsid w:val="002958C3"/>
    <w:rsid w:val="002962AD"/>
    <w:rsid w:val="002A159A"/>
    <w:rsid w:val="002A1661"/>
    <w:rsid w:val="002A1C84"/>
    <w:rsid w:val="002A358C"/>
    <w:rsid w:val="002A590E"/>
    <w:rsid w:val="002A5D59"/>
    <w:rsid w:val="002A611F"/>
    <w:rsid w:val="002A641F"/>
    <w:rsid w:val="002A6CD5"/>
    <w:rsid w:val="002B2CCD"/>
    <w:rsid w:val="002B3471"/>
    <w:rsid w:val="002C08F0"/>
    <w:rsid w:val="002C0BCC"/>
    <w:rsid w:val="002C1006"/>
    <w:rsid w:val="002C3526"/>
    <w:rsid w:val="002C471F"/>
    <w:rsid w:val="002C5857"/>
    <w:rsid w:val="002C78B0"/>
    <w:rsid w:val="002D17F7"/>
    <w:rsid w:val="002D2359"/>
    <w:rsid w:val="002D25A0"/>
    <w:rsid w:val="002D32F2"/>
    <w:rsid w:val="002D3B49"/>
    <w:rsid w:val="002D42AD"/>
    <w:rsid w:val="002D5AA6"/>
    <w:rsid w:val="002E13E3"/>
    <w:rsid w:val="002E343C"/>
    <w:rsid w:val="002E3761"/>
    <w:rsid w:val="002E3DB5"/>
    <w:rsid w:val="002E52AD"/>
    <w:rsid w:val="002E5435"/>
    <w:rsid w:val="002E58A0"/>
    <w:rsid w:val="002E5A8D"/>
    <w:rsid w:val="002E611D"/>
    <w:rsid w:val="002E64B7"/>
    <w:rsid w:val="002E6E8E"/>
    <w:rsid w:val="002F1331"/>
    <w:rsid w:val="002F7467"/>
    <w:rsid w:val="00301F8D"/>
    <w:rsid w:val="00303AA8"/>
    <w:rsid w:val="00304473"/>
    <w:rsid w:val="003065DA"/>
    <w:rsid w:val="00310C39"/>
    <w:rsid w:val="003114BA"/>
    <w:rsid w:val="00312AE8"/>
    <w:rsid w:val="00314C79"/>
    <w:rsid w:val="00315416"/>
    <w:rsid w:val="0031598B"/>
    <w:rsid w:val="003165FE"/>
    <w:rsid w:val="00317414"/>
    <w:rsid w:val="00317B2B"/>
    <w:rsid w:val="00320262"/>
    <w:rsid w:val="00320723"/>
    <w:rsid w:val="0032232C"/>
    <w:rsid w:val="00322878"/>
    <w:rsid w:val="00323463"/>
    <w:rsid w:val="00323988"/>
    <w:rsid w:val="00323B21"/>
    <w:rsid w:val="0032419A"/>
    <w:rsid w:val="003272B6"/>
    <w:rsid w:val="00327AF7"/>
    <w:rsid w:val="003328B7"/>
    <w:rsid w:val="00333958"/>
    <w:rsid w:val="0033403B"/>
    <w:rsid w:val="003344DF"/>
    <w:rsid w:val="00334623"/>
    <w:rsid w:val="00334A3E"/>
    <w:rsid w:val="00335E8D"/>
    <w:rsid w:val="00336798"/>
    <w:rsid w:val="003451EF"/>
    <w:rsid w:val="00345270"/>
    <w:rsid w:val="00350EDC"/>
    <w:rsid w:val="00351A1E"/>
    <w:rsid w:val="00352C33"/>
    <w:rsid w:val="0035311F"/>
    <w:rsid w:val="00353E9A"/>
    <w:rsid w:val="00356C42"/>
    <w:rsid w:val="00364534"/>
    <w:rsid w:val="00364812"/>
    <w:rsid w:val="00365931"/>
    <w:rsid w:val="00365B66"/>
    <w:rsid w:val="00370843"/>
    <w:rsid w:val="00371111"/>
    <w:rsid w:val="0037140E"/>
    <w:rsid w:val="003720A7"/>
    <w:rsid w:val="0037237F"/>
    <w:rsid w:val="00373A3E"/>
    <w:rsid w:val="00375EB2"/>
    <w:rsid w:val="003773C5"/>
    <w:rsid w:val="00381BA5"/>
    <w:rsid w:val="003901BE"/>
    <w:rsid w:val="00390229"/>
    <w:rsid w:val="0039122C"/>
    <w:rsid w:val="00391A98"/>
    <w:rsid w:val="00391BD4"/>
    <w:rsid w:val="00393483"/>
    <w:rsid w:val="00394682"/>
    <w:rsid w:val="00394FC1"/>
    <w:rsid w:val="00397DD5"/>
    <w:rsid w:val="00397F71"/>
    <w:rsid w:val="003A0E92"/>
    <w:rsid w:val="003A2234"/>
    <w:rsid w:val="003A54BD"/>
    <w:rsid w:val="003A682B"/>
    <w:rsid w:val="003A78D3"/>
    <w:rsid w:val="003B013B"/>
    <w:rsid w:val="003B1328"/>
    <w:rsid w:val="003B2BF7"/>
    <w:rsid w:val="003B4001"/>
    <w:rsid w:val="003B50A7"/>
    <w:rsid w:val="003B5B1B"/>
    <w:rsid w:val="003B772B"/>
    <w:rsid w:val="003C1DCD"/>
    <w:rsid w:val="003C26A0"/>
    <w:rsid w:val="003C4F1E"/>
    <w:rsid w:val="003C5AF2"/>
    <w:rsid w:val="003D4080"/>
    <w:rsid w:val="003D4662"/>
    <w:rsid w:val="003D58EA"/>
    <w:rsid w:val="003D594E"/>
    <w:rsid w:val="003D5F55"/>
    <w:rsid w:val="003D601B"/>
    <w:rsid w:val="003E04CB"/>
    <w:rsid w:val="003E05C4"/>
    <w:rsid w:val="003E06E3"/>
    <w:rsid w:val="003E2E94"/>
    <w:rsid w:val="003E4657"/>
    <w:rsid w:val="003E4B1D"/>
    <w:rsid w:val="003E5277"/>
    <w:rsid w:val="003E5309"/>
    <w:rsid w:val="003E7358"/>
    <w:rsid w:val="003F0720"/>
    <w:rsid w:val="003F2A1B"/>
    <w:rsid w:val="003F31A4"/>
    <w:rsid w:val="003F6615"/>
    <w:rsid w:val="003F7FA1"/>
    <w:rsid w:val="004006D7"/>
    <w:rsid w:val="00405A45"/>
    <w:rsid w:val="00405D8B"/>
    <w:rsid w:val="0040784F"/>
    <w:rsid w:val="00411927"/>
    <w:rsid w:val="00413CDF"/>
    <w:rsid w:val="00414D72"/>
    <w:rsid w:val="00416E68"/>
    <w:rsid w:val="00417DC2"/>
    <w:rsid w:val="0042170C"/>
    <w:rsid w:val="00421D0D"/>
    <w:rsid w:val="0042317B"/>
    <w:rsid w:val="00423771"/>
    <w:rsid w:val="00423B10"/>
    <w:rsid w:val="004246F5"/>
    <w:rsid w:val="004247CF"/>
    <w:rsid w:val="00424EC9"/>
    <w:rsid w:val="004264AE"/>
    <w:rsid w:val="00427861"/>
    <w:rsid w:val="00432CAD"/>
    <w:rsid w:val="0043587C"/>
    <w:rsid w:val="0044203D"/>
    <w:rsid w:val="00444528"/>
    <w:rsid w:val="004463D6"/>
    <w:rsid w:val="004465C8"/>
    <w:rsid w:val="00447E43"/>
    <w:rsid w:val="0045264B"/>
    <w:rsid w:val="00453A7A"/>
    <w:rsid w:val="00453B51"/>
    <w:rsid w:val="004551A0"/>
    <w:rsid w:val="0045656D"/>
    <w:rsid w:val="004609D8"/>
    <w:rsid w:val="00463A7C"/>
    <w:rsid w:val="00467D27"/>
    <w:rsid w:val="0047062B"/>
    <w:rsid w:val="0047286B"/>
    <w:rsid w:val="004769D1"/>
    <w:rsid w:val="004773AB"/>
    <w:rsid w:val="00477637"/>
    <w:rsid w:val="004812D3"/>
    <w:rsid w:val="00481496"/>
    <w:rsid w:val="00484007"/>
    <w:rsid w:val="00484200"/>
    <w:rsid w:val="00486606"/>
    <w:rsid w:val="00486BF3"/>
    <w:rsid w:val="004904B6"/>
    <w:rsid w:val="00491768"/>
    <w:rsid w:val="00491872"/>
    <w:rsid w:val="00492208"/>
    <w:rsid w:val="00492B32"/>
    <w:rsid w:val="00494FC2"/>
    <w:rsid w:val="0049552A"/>
    <w:rsid w:val="0049569F"/>
    <w:rsid w:val="004973C5"/>
    <w:rsid w:val="004A151E"/>
    <w:rsid w:val="004A1E2C"/>
    <w:rsid w:val="004A2CF7"/>
    <w:rsid w:val="004A3922"/>
    <w:rsid w:val="004A50A2"/>
    <w:rsid w:val="004A59C2"/>
    <w:rsid w:val="004B0052"/>
    <w:rsid w:val="004B0D60"/>
    <w:rsid w:val="004B1B03"/>
    <w:rsid w:val="004B308C"/>
    <w:rsid w:val="004B3A0D"/>
    <w:rsid w:val="004B4A4E"/>
    <w:rsid w:val="004B5598"/>
    <w:rsid w:val="004C0EB4"/>
    <w:rsid w:val="004C12F6"/>
    <w:rsid w:val="004C3ED6"/>
    <w:rsid w:val="004C53F6"/>
    <w:rsid w:val="004C64EE"/>
    <w:rsid w:val="004C775A"/>
    <w:rsid w:val="004D094E"/>
    <w:rsid w:val="004D398D"/>
    <w:rsid w:val="004D4822"/>
    <w:rsid w:val="004D73E9"/>
    <w:rsid w:val="004E0558"/>
    <w:rsid w:val="004E5BF5"/>
    <w:rsid w:val="004F3DC6"/>
    <w:rsid w:val="004F40E2"/>
    <w:rsid w:val="004F478C"/>
    <w:rsid w:val="004F61E6"/>
    <w:rsid w:val="004F7496"/>
    <w:rsid w:val="004F764E"/>
    <w:rsid w:val="004F7B56"/>
    <w:rsid w:val="005026FE"/>
    <w:rsid w:val="005046DE"/>
    <w:rsid w:val="005055E2"/>
    <w:rsid w:val="0050628F"/>
    <w:rsid w:val="005069F4"/>
    <w:rsid w:val="005069FA"/>
    <w:rsid w:val="00510A74"/>
    <w:rsid w:val="0051378C"/>
    <w:rsid w:val="00516674"/>
    <w:rsid w:val="005169AE"/>
    <w:rsid w:val="005179EC"/>
    <w:rsid w:val="005200C0"/>
    <w:rsid w:val="00531D6D"/>
    <w:rsid w:val="00535DCD"/>
    <w:rsid w:val="00536C3A"/>
    <w:rsid w:val="00537478"/>
    <w:rsid w:val="00537D02"/>
    <w:rsid w:val="0054091E"/>
    <w:rsid w:val="0054201E"/>
    <w:rsid w:val="00546CA7"/>
    <w:rsid w:val="00547215"/>
    <w:rsid w:val="005474EF"/>
    <w:rsid w:val="0055163C"/>
    <w:rsid w:val="005518BE"/>
    <w:rsid w:val="0055442B"/>
    <w:rsid w:val="00554909"/>
    <w:rsid w:val="00555BCC"/>
    <w:rsid w:val="005562C1"/>
    <w:rsid w:val="00560582"/>
    <w:rsid w:val="0056079D"/>
    <w:rsid w:val="00560816"/>
    <w:rsid w:val="005611D9"/>
    <w:rsid w:val="00562C0B"/>
    <w:rsid w:val="0056358E"/>
    <w:rsid w:val="00563CA6"/>
    <w:rsid w:val="005645C0"/>
    <w:rsid w:val="00565D22"/>
    <w:rsid w:val="00566064"/>
    <w:rsid w:val="00566EDD"/>
    <w:rsid w:val="005731E4"/>
    <w:rsid w:val="0057354D"/>
    <w:rsid w:val="0057432E"/>
    <w:rsid w:val="00575013"/>
    <w:rsid w:val="005758B7"/>
    <w:rsid w:val="0057708E"/>
    <w:rsid w:val="0058193F"/>
    <w:rsid w:val="00582327"/>
    <w:rsid w:val="00583922"/>
    <w:rsid w:val="005840C8"/>
    <w:rsid w:val="00585FE4"/>
    <w:rsid w:val="005860B5"/>
    <w:rsid w:val="00590CDA"/>
    <w:rsid w:val="00593229"/>
    <w:rsid w:val="00594B64"/>
    <w:rsid w:val="005960F3"/>
    <w:rsid w:val="005A4788"/>
    <w:rsid w:val="005A493B"/>
    <w:rsid w:val="005A5B74"/>
    <w:rsid w:val="005A720E"/>
    <w:rsid w:val="005A7898"/>
    <w:rsid w:val="005A7C04"/>
    <w:rsid w:val="005B0B55"/>
    <w:rsid w:val="005B0FF9"/>
    <w:rsid w:val="005B1E1A"/>
    <w:rsid w:val="005B24B4"/>
    <w:rsid w:val="005B35F8"/>
    <w:rsid w:val="005B3824"/>
    <w:rsid w:val="005B510F"/>
    <w:rsid w:val="005B5A3F"/>
    <w:rsid w:val="005B77F7"/>
    <w:rsid w:val="005C08E9"/>
    <w:rsid w:val="005C1707"/>
    <w:rsid w:val="005C3A38"/>
    <w:rsid w:val="005C3A85"/>
    <w:rsid w:val="005C56AA"/>
    <w:rsid w:val="005C7A6A"/>
    <w:rsid w:val="005D55E4"/>
    <w:rsid w:val="005E1FA2"/>
    <w:rsid w:val="005E2115"/>
    <w:rsid w:val="005E2961"/>
    <w:rsid w:val="005E4C41"/>
    <w:rsid w:val="005E4EF1"/>
    <w:rsid w:val="005E5202"/>
    <w:rsid w:val="005E6015"/>
    <w:rsid w:val="005F0738"/>
    <w:rsid w:val="005F0EF3"/>
    <w:rsid w:val="005F1C2C"/>
    <w:rsid w:val="005F3241"/>
    <w:rsid w:val="005F4425"/>
    <w:rsid w:val="005F6520"/>
    <w:rsid w:val="00600331"/>
    <w:rsid w:val="00600A41"/>
    <w:rsid w:val="0060187A"/>
    <w:rsid w:val="00601D9A"/>
    <w:rsid w:val="00602E48"/>
    <w:rsid w:val="00603837"/>
    <w:rsid w:val="006039CB"/>
    <w:rsid w:val="00604046"/>
    <w:rsid w:val="0060422D"/>
    <w:rsid w:val="006066D2"/>
    <w:rsid w:val="00607BAF"/>
    <w:rsid w:val="00611AD2"/>
    <w:rsid w:val="00611B31"/>
    <w:rsid w:val="00612EE3"/>
    <w:rsid w:val="0061450F"/>
    <w:rsid w:val="00614BCA"/>
    <w:rsid w:val="006150B9"/>
    <w:rsid w:val="0061538A"/>
    <w:rsid w:val="0061622B"/>
    <w:rsid w:val="00620B80"/>
    <w:rsid w:val="0062339A"/>
    <w:rsid w:val="0062381F"/>
    <w:rsid w:val="00626831"/>
    <w:rsid w:val="00627F8C"/>
    <w:rsid w:val="00632DFB"/>
    <w:rsid w:val="00632E69"/>
    <w:rsid w:val="006330AE"/>
    <w:rsid w:val="006340C3"/>
    <w:rsid w:val="00635C6B"/>
    <w:rsid w:val="006400A3"/>
    <w:rsid w:val="0064561F"/>
    <w:rsid w:val="00646FC0"/>
    <w:rsid w:val="0064770D"/>
    <w:rsid w:val="00647E66"/>
    <w:rsid w:val="0065138A"/>
    <w:rsid w:val="00651F8A"/>
    <w:rsid w:val="00652777"/>
    <w:rsid w:val="00653CCE"/>
    <w:rsid w:val="0065748E"/>
    <w:rsid w:val="00660B55"/>
    <w:rsid w:val="00660C17"/>
    <w:rsid w:val="0066281E"/>
    <w:rsid w:val="00662C5C"/>
    <w:rsid w:val="00665D3F"/>
    <w:rsid w:val="00667DB9"/>
    <w:rsid w:val="00671B17"/>
    <w:rsid w:val="00672336"/>
    <w:rsid w:val="006735B8"/>
    <w:rsid w:val="0067516B"/>
    <w:rsid w:val="006822E4"/>
    <w:rsid w:val="00684719"/>
    <w:rsid w:val="00690A03"/>
    <w:rsid w:val="00691167"/>
    <w:rsid w:val="00692BB3"/>
    <w:rsid w:val="00692BB5"/>
    <w:rsid w:val="0069599B"/>
    <w:rsid w:val="00697057"/>
    <w:rsid w:val="006A04C5"/>
    <w:rsid w:val="006A3DB3"/>
    <w:rsid w:val="006A4E2F"/>
    <w:rsid w:val="006A5A1E"/>
    <w:rsid w:val="006A7C86"/>
    <w:rsid w:val="006B2342"/>
    <w:rsid w:val="006B2ECF"/>
    <w:rsid w:val="006B319A"/>
    <w:rsid w:val="006B3BD3"/>
    <w:rsid w:val="006B41FC"/>
    <w:rsid w:val="006B6E04"/>
    <w:rsid w:val="006B7375"/>
    <w:rsid w:val="006B7F34"/>
    <w:rsid w:val="006C0C30"/>
    <w:rsid w:val="006C2B81"/>
    <w:rsid w:val="006C6241"/>
    <w:rsid w:val="006C661D"/>
    <w:rsid w:val="006D12DC"/>
    <w:rsid w:val="006D1710"/>
    <w:rsid w:val="006D194A"/>
    <w:rsid w:val="006D2612"/>
    <w:rsid w:val="006D3467"/>
    <w:rsid w:val="006D478D"/>
    <w:rsid w:val="006D6A7F"/>
    <w:rsid w:val="006D711C"/>
    <w:rsid w:val="006D7AA2"/>
    <w:rsid w:val="006E05C5"/>
    <w:rsid w:val="006E0A06"/>
    <w:rsid w:val="006E11EE"/>
    <w:rsid w:val="006E193E"/>
    <w:rsid w:val="006E2478"/>
    <w:rsid w:val="006E3450"/>
    <w:rsid w:val="006E6600"/>
    <w:rsid w:val="006E6C98"/>
    <w:rsid w:val="006E7E22"/>
    <w:rsid w:val="006F11E5"/>
    <w:rsid w:val="006F1681"/>
    <w:rsid w:val="006F1742"/>
    <w:rsid w:val="006F26D3"/>
    <w:rsid w:val="006F46A2"/>
    <w:rsid w:val="006F609E"/>
    <w:rsid w:val="00702229"/>
    <w:rsid w:val="0070234D"/>
    <w:rsid w:val="00702781"/>
    <w:rsid w:val="007079D5"/>
    <w:rsid w:val="007105F4"/>
    <w:rsid w:val="007143AE"/>
    <w:rsid w:val="00717669"/>
    <w:rsid w:val="00717C1C"/>
    <w:rsid w:val="00720591"/>
    <w:rsid w:val="007205B1"/>
    <w:rsid w:val="0072237F"/>
    <w:rsid w:val="007254EC"/>
    <w:rsid w:val="00725A6E"/>
    <w:rsid w:val="00726194"/>
    <w:rsid w:val="00726FA0"/>
    <w:rsid w:val="00733373"/>
    <w:rsid w:val="007342B8"/>
    <w:rsid w:val="00734E7B"/>
    <w:rsid w:val="00735A55"/>
    <w:rsid w:val="00737210"/>
    <w:rsid w:val="00740BD8"/>
    <w:rsid w:val="00741639"/>
    <w:rsid w:val="00741A02"/>
    <w:rsid w:val="00741C84"/>
    <w:rsid w:val="007447DC"/>
    <w:rsid w:val="00747D38"/>
    <w:rsid w:val="00750324"/>
    <w:rsid w:val="00753662"/>
    <w:rsid w:val="0075383C"/>
    <w:rsid w:val="00753F95"/>
    <w:rsid w:val="00754D4D"/>
    <w:rsid w:val="00755134"/>
    <w:rsid w:val="00760A96"/>
    <w:rsid w:val="00762A5E"/>
    <w:rsid w:val="00763DA7"/>
    <w:rsid w:val="00764618"/>
    <w:rsid w:val="00765736"/>
    <w:rsid w:val="00774121"/>
    <w:rsid w:val="00774182"/>
    <w:rsid w:val="0077637C"/>
    <w:rsid w:val="00776B00"/>
    <w:rsid w:val="00776D0F"/>
    <w:rsid w:val="007807AE"/>
    <w:rsid w:val="00781646"/>
    <w:rsid w:val="00781F44"/>
    <w:rsid w:val="00791B0A"/>
    <w:rsid w:val="00797257"/>
    <w:rsid w:val="0079740F"/>
    <w:rsid w:val="007979F6"/>
    <w:rsid w:val="007A2557"/>
    <w:rsid w:val="007A2756"/>
    <w:rsid w:val="007A3370"/>
    <w:rsid w:val="007A35A3"/>
    <w:rsid w:val="007A36E4"/>
    <w:rsid w:val="007A51A2"/>
    <w:rsid w:val="007B0088"/>
    <w:rsid w:val="007B1021"/>
    <w:rsid w:val="007B2A00"/>
    <w:rsid w:val="007B2F8A"/>
    <w:rsid w:val="007B3B4A"/>
    <w:rsid w:val="007C0DE0"/>
    <w:rsid w:val="007C1CAD"/>
    <w:rsid w:val="007C4C69"/>
    <w:rsid w:val="007C5BD7"/>
    <w:rsid w:val="007C7517"/>
    <w:rsid w:val="007D2B22"/>
    <w:rsid w:val="007D6576"/>
    <w:rsid w:val="007D6F77"/>
    <w:rsid w:val="007E3818"/>
    <w:rsid w:val="007E610A"/>
    <w:rsid w:val="007F096B"/>
    <w:rsid w:val="007F2D4B"/>
    <w:rsid w:val="007F3A71"/>
    <w:rsid w:val="007F7FC9"/>
    <w:rsid w:val="008010BF"/>
    <w:rsid w:val="00801F86"/>
    <w:rsid w:val="008026DD"/>
    <w:rsid w:val="008048F7"/>
    <w:rsid w:val="00804F96"/>
    <w:rsid w:val="00805F64"/>
    <w:rsid w:val="00806B6D"/>
    <w:rsid w:val="0081050E"/>
    <w:rsid w:val="00820E1B"/>
    <w:rsid w:val="00824F2E"/>
    <w:rsid w:val="008272EC"/>
    <w:rsid w:val="008276CD"/>
    <w:rsid w:val="00832ED9"/>
    <w:rsid w:val="00834438"/>
    <w:rsid w:val="00835350"/>
    <w:rsid w:val="00835D39"/>
    <w:rsid w:val="0083790E"/>
    <w:rsid w:val="00837C80"/>
    <w:rsid w:val="00841414"/>
    <w:rsid w:val="00842200"/>
    <w:rsid w:val="00842414"/>
    <w:rsid w:val="00843A46"/>
    <w:rsid w:val="0084409E"/>
    <w:rsid w:val="0084501C"/>
    <w:rsid w:val="008509CA"/>
    <w:rsid w:val="00851836"/>
    <w:rsid w:val="0085193D"/>
    <w:rsid w:val="00854B3C"/>
    <w:rsid w:val="008558BD"/>
    <w:rsid w:val="00856034"/>
    <w:rsid w:val="00857009"/>
    <w:rsid w:val="0086140B"/>
    <w:rsid w:val="008649B7"/>
    <w:rsid w:val="00866AC1"/>
    <w:rsid w:val="00870C46"/>
    <w:rsid w:val="00871E20"/>
    <w:rsid w:val="0087231D"/>
    <w:rsid w:val="0087420E"/>
    <w:rsid w:val="008751E7"/>
    <w:rsid w:val="00884132"/>
    <w:rsid w:val="008922FF"/>
    <w:rsid w:val="008938E4"/>
    <w:rsid w:val="008945A7"/>
    <w:rsid w:val="00894953"/>
    <w:rsid w:val="00896C57"/>
    <w:rsid w:val="00896FD8"/>
    <w:rsid w:val="008A2845"/>
    <w:rsid w:val="008A43EE"/>
    <w:rsid w:val="008A4402"/>
    <w:rsid w:val="008A7F3A"/>
    <w:rsid w:val="008B0E1A"/>
    <w:rsid w:val="008B15E1"/>
    <w:rsid w:val="008B1641"/>
    <w:rsid w:val="008B2011"/>
    <w:rsid w:val="008B605B"/>
    <w:rsid w:val="008B73DA"/>
    <w:rsid w:val="008B74F5"/>
    <w:rsid w:val="008B7A1F"/>
    <w:rsid w:val="008C068E"/>
    <w:rsid w:val="008C0FBB"/>
    <w:rsid w:val="008C1FB7"/>
    <w:rsid w:val="008C2BF4"/>
    <w:rsid w:val="008C4C24"/>
    <w:rsid w:val="008C5901"/>
    <w:rsid w:val="008D0E1B"/>
    <w:rsid w:val="008D127D"/>
    <w:rsid w:val="008D210E"/>
    <w:rsid w:val="008D2D48"/>
    <w:rsid w:val="008D312B"/>
    <w:rsid w:val="008D3FC8"/>
    <w:rsid w:val="008D5064"/>
    <w:rsid w:val="008D6B2D"/>
    <w:rsid w:val="008E1F75"/>
    <w:rsid w:val="008E4510"/>
    <w:rsid w:val="008E4BBD"/>
    <w:rsid w:val="008E4DC0"/>
    <w:rsid w:val="008E517A"/>
    <w:rsid w:val="008E5CB9"/>
    <w:rsid w:val="008E621A"/>
    <w:rsid w:val="008E6976"/>
    <w:rsid w:val="008E69EC"/>
    <w:rsid w:val="008E7169"/>
    <w:rsid w:val="008F1273"/>
    <w:rsid w:val="008F69DE"/>
    <w:rsid w:val="008F6D98"/>
    <w:rsid w:val="008F7CDA"/>
    <w:rsid w:val="00900951"/>
    <w:rsid w:val="00900C4A"/>
    <w:rsid w:val="0090240E"/>
    <w:rsid w:val="00903310"/>
    <w:rsid w:val="00905033"/>
    <w:rsid w:val="009053B7"/>
    <w:rsid w:val="00906A51"/>
    <w:rsid w:val="00906C70"/>
    <w:rsid w:val="00907034"/>
    <w:rsid w:val="009110E6"/>
    <w:rsid w:val="00911CC2"/>
    <w:rsid w:val="0091217C"/>
    <w:rsid w:val="00912A22"/>
    <w:rsid w:val="009133B2"/>
    <w:rsid w:val="009156FD"/>
    <w:rsid w:val="00916EA3"/>
    <w:rsid w:val="00917441"/>
    <w:rsid w:val="00921258"/>
    <w:rsid w:val="00921345"/>
    <w:rsid w:val="00924DDF"/>
    <w:rsid w:val="0092690A"/>
    <w:rsid w:val="00927350"/>
    <w:rsid w:val="00927D69"/>
    <w:rsid w:val="00927EF5"/>
    <w:rsid w:val="009301DD"/>
    <w:rsid w:val="00930828"/>
    <w:rsid w:val="009314F2"/>
    <w:rsid w:val="0093209D"/>
    <w:rsid w:val="009323B3"/>
    <w:rsid w:val="009343BE"/>
    <w:rsid w:val="00935683"/>
    <w:rsid w:val="00935EA2"/>
    <w:rsid w:val="00941B1F"/>
    <w:rsid w:val="0094271A"/>
    <w:rsid w:val="009434ED"/>
    <w:rsid w:val="00944F32"/>
    <w:rsid w:val="009468B6"/>
    <w:rsid w:val="009468CD"/>
    <w:rsid w:val="009505B9"/>
    <w:rsid w:val="009516E5"/>
    <w:rsid w:val="00951A21"/>
    <w:rsid w:val="00951C18"/>
    <w:rsid w:val="00954C82"/>
    <w:rsid w:val="009568AA"/>
    <w:rsid w:val="00960945"/>
    <w:rsid w:val="00961AE4"/>
    <w:rsid w:val="00963221"/>
    <w:rsid w:val="0096385D"/>
    <w:rsid w:val="0096444B"/>
    <w:rsid w:val="009659E7"/>
    <w:rsid w:val="0097374D"/>
    <w:rsid w:val="009737FE"/>
    <w:rsid w:val="00975DBE"/>
    <w:rsid w:val="0097657C"/>
    <w:rsid w:val="00977DC5"/>
    <w:rsid w:val="0098138B"/>
    <w:rsid w:val="0098301C"/>
    <w:rsid w:val="00985B64"/>
    <w:rsid w:val="0098699E"/>
    <w:rsid w:val="009872CC"/>
    <w:rsid w:val="0098759D"/>
    <w:rsid w:val="009876CE"/>
    <w:rsid w:val="00992FF6"/>
    <w:rsid w:val="00996402"/>
    <w:rsid w:val="00997021"/>
    <w:rsid w:val="009A0314"/>
    <w:rsid w:val="009A12D8"/>
    <w:rsid w:val="009A15A9"/>
    <w:rsid w:val="009A2398"/>
    <w:rsid w:val="009A38BD"/>
    <w:rsid w:val="009A4DF2"/>
    <w:rsid w:val="009A53A3"/>
    <w:rsid w:val="009A6DE0"/>
    <w:rsid w:val="009A778B"/>
    <w:rsid w:val="009B2C8B"/>
    <w:rsid w:val="009B3321"/>
    <w:rsid w:val="009B4964"/>
    <w:rsid w:val="009B7634"/>
    <w:rsid w:val="009B7AA7"/>
    <w:rsid w:val="009C09B3"/>
    <w:rsid w:val="009C6180"/>
    <w:rsid w:val="009C7845"/>
    <w:rsid w:val="009D05F9"/>
    <w:rsid w:val="009D1635"/>
    <w:rsid w:val="009D4D89"/>
    <w:rsid w:val="009D6757"/>
    <w:rsid w:val="009D7C4A"/>
    <w:rsid w:val="009D7F62"/>
    <w:rsid w:val="009E3AF2"/>
    <w:rsid w:val="009E4789"/>
    <w:rsid w:val="009E5463"/>
    <w:rsid w:val="009F0A4A"/>
    <w:rsid w:val="009F1ED9"/>
    <w:rsid w:val="009F3CD4"/>
    <w:rsid w:val="009F4952"/>
    <w:rsid w:val="009F5127"/>
    <w:rsid w:val="009F6441"/>
    <w:rsid w:val="00A0078A"/>
    <w:rsid w:val="00A03866"/>
    <w:rsid w:val="00A0435E"/>
    <w:rsid w:val="00A04477"/>
    <w:rsid w:val="00A06408"/>
    <w:rsid w:val="00A07ABA"/>
    <w:rsid w:val="00A1168A"/>
    <w:rsid w:val="00A1224A"/>
    <w:rsid w:val="00A1406A"/>
    <w:rsid w:val="00A1705B"/>
    <w:rsid w:val="00A20214"/>
    <w:rsid w:val="00A20E8C"/>
    <w:rsid w:val="00A220D9"/>
    <w:rsid w:val="00A23680"/>
    <w:rsid w:val="00A27D43"/>
    <w:rsid w:val="00A30428"/>
    <w:rsid w:val="00A30627"/>
    <w:rsid w:val="00A30A88"/>
    <w:rsid w:val="00A31006"/>
    <w:rsid w:val="00A3237D"/>
    <w:rsid w:val="00A344DC"/>
    <w:rsid w:val="00A34720"/>
    <w:rsid w:val="00A362FB"/>
    <w:rsid w:val="00A36D2E"/>
    <w:rsid w:val="00A3799F"/>
    <w:rsid w:val="00A379C5"/>
    <w:rsid w:val="00A40B46"/>
    <w:rsid w:val="00A414BE"/>
    <w:rsid w:val="00A414F6"/>
    <w:rsid w:val="00A428BB"/>
    <w:rsid w:val="00A42E65"/>
    <w:rsid w:val="00A432BC"/>
    <w:rsid w:val="00A43BDB"/>
    <w:rsid w:val="00A43D5D"/>
    <w:rsid w:val="00A47562"/>
    <w:rsid w:val="00A50E43"/>
    <w:rsid w:val="00A5101D"/>
    <w:rsid w:val="00A52B34"/>
    <w:rsid w:val="00A54C0F"/>
    <w:rsid w:val="00A57F01"/>
    <w:rsid w:val="00A6334D"/>
    <w:rsid w:val="00A666A4"/>
    <w:rsid w:val="00A67333"/>
    <w:rsid w:val="00A67739"/>
    <w:rsid w:val="00A67AC2"/>
    <w:rsid w:val="00A70978"/>
    <w:rsid w:val="00A709FC"/>
    <w:rsid w:val="00A710B6"/>
    <w:rsid w:val="00A711C6"/>
    <w:rsid w:val="00A712BD"/>
    <w:rsid w:val="00A73500"/>
    <w:rsid w:val="00A73CDE"/>
    <w:rsid w:val="00A74CDA"/>
    <w:rsid w:val="00A75330"/>
    <w:rsid w:val="00A75986"/>
    <w:rsid w:val="00A75AB1"/>
    <w:rsid w:val="00A76F38"/>
    <w:rsid w:val="00A77BD0"/>
    <w:rsid w:val="00A80442"/>
    <w:rsid w:val="00A8122B"/>
    <w:rsid w:val="00A819DF"/>
    <w:rsid w:val="00A83275"/>
    <w:rsid w:val="00A834C6"/>
    <w:rsid w:val="00A8408A"/>
    <w:rsid w:val="00A86399"/>
    <w:rsid w:val="00A90D6E"/>
    <w:rsid w:val="00A90FE3"/>
    <w:rsid w:val="00A912B4"/>
    <w:rsid w:val="00A91EC7"/>
    <w:rsid w:val="00A95721"/>
    <w:rsid w:val="00A97BB8"/>
    <w:rsid w:val="00AA2AEE"/>
    <w:rsid w:val="00AA4BF3"/>
    <w:rsid w:val="00AB0713"/>
    <w:rsid w:val="00AB3DC7"/>
    <w:rsid w:val="00AB5DCD"/>
    <w:rsid w:val="00AB617B"/>
    <w:rsid w:val="00AB642D"/>
    <w:rsid w:val="00AB68DE"/>
    <w:rsid w:val="00AB6F33"/>
    <w:rsid w:val="00AB7212"/>
    <w:rsid w:val="00AC00D5"/>
    <w:rsid w:val="00AC278D"/>
    <w:rsid w:val="00AC363D"/>
    <w:rsid w:val="00AC4BA9"/>
    <w:rsid w:val="00AC56E7"/>
    <w:rsid w:val="00AC78F8"/>
    <w:rsid w:val="00AD191E"/>
    <w:rsid w:val="00AD1BCE"/>
    <w:rsid w:val="00AD3555"/>
    <w:rsid w:val="00AD39BF"/>
    <w:rsid w:val="00AD4266"/>
    <w:rsid w:val="00AD4E8A"/>
    <w:rsid w:val="00AD6467"/>
    <w:rsid w:val="00AD6A05"/>
    <w:rsid w:val="00AD6E50"/>
    <w:rsid w:val="00AD785C"/>
    <w:rsid w:val="00AD7B75"/>
    <w:rsid w:val="00AE0AA4"/>
    <w:rsid w:val="00AE0C16"/>
    <w:rsid w:val="00AE14E0"/>
    <w:rsid w:val="00AE3720"/>
    <w:rsid w:val="00AE3AF9"/>
    <w:rsid w:val="00AE5C9F"/>
    <w:rsid w:val="00AE678F"/>
    <w:rsid w:val="00AF01C5"/>
    <w:rsid w:val="00AF01E3"/>
    <w:rsid w:val="00AF4316"/>
    <w:rsid w:val="00AF4448"/>
    <w:rsid w:val="00AF4D98"/>
    <w:rsid w:val="00AF7D69"/>
    <w:rsid w:val="00B0133B"/>
    <w:rsid w:val="00B01C61"/>
    <w:rsid w:val="00B02833"/>
    <w:rsid w:val="00B03B04"/>
    <w:rsid w:val="00B057D0"/>
    <w:rsid w:val="00B07C19"/>
    <w:rsid w:val="00B1022E"/>
    <w:rsid w:val="00B10865"/>
    <w:rsid w:val="00B113E4"/>
    <w:rsid w:val="00B127CA"/>
    <w:rsid w:val="00B138B1"/>
    <w:rsid w:val="00B14B5E"/>
    <w:rsid w:val="00B14D05"/>
    <w:rsid w:val="00B162B9"/>
    <w:rsid w:val="00B174A8"/>
    <w:rsid w:val="00B2061A"/>
    <w:rsid w:val="00B221B1"/>
    <w:rsid w:val="00B23058"/>
    <w:rsid w:val="00B242F3"/>
    <w:rsid w:val="00B24DC0"/>
    <w:rsid w:val="00B252E2"/>
    <w:rsid w:val="00B2708F"/>
    <w:rsid w:val="00B308F7"/>
    <w:rsid w:val="00B335EF"/>
    <w:rsid w:val="00B35355"/>
    <w:rsid w:val="00B353D7"/>
    <w:rsid w:val="00B4161B"/>
    <w:rsid w:val="00B417F2"/>
    <w:rsid w:val="00B438DC"/>
    <w:rsid w:val="00B43982"/>
    <w:rsid w:val="00B45AFC"/>
    <w:rsid w:val="00B47C72"/>
    <w:rsid w:val="00B50162"/>
    <w:rsid w:val="00B50ACF"/>
    <w:rsid w:val="00B513C0"/>
    <w:rsid w:val="00B527A5"/>
    <w:rsid w:val="00B53817"/>
    <w:rsid w:val="00B5435B"/>
    <w:rsid w:val="00B54439"/>
    <w:rsid w:val="00B553DD"/>
    <w:rsid w:val="00B560FF"/>
    <w:rsid w:val="00B57765"/>
    <w:rsid w:val="00B57863"/>
    <w:rsid w:val="00B61EF3"/>
    <w:rsid w:val="00B63688"/>
    <w:rsid w:val="00B63723"/>
    <w:rsid w:val="00B637D7"/>
    <w:rsid w:val="00B64EFF"/>
    <w:rsid w:val="00B661DA"/>
    <w:rsid w:val="00B667BC"/>
    <w:rsid w:val="00B668AE"/>
    <w:rsid w:val="00B7168F"/>
    <w:rsid w:val="00B72D43"/>
    <w:rsid w:val="00B75C4A"/>
    <w:rsid w:val="00B765E1"/>
    <w:rsid w:val="00B76DCD"/>
    <w:rsid w:val="00B802E1"/>
    <w:rsid w:val="00B85007"/>
    <w:rsid w:val="00B879DF"/>
    <w:rsid w:val="00B9077A"/>
    <w:rsid w:val="00B914F9"/>
    <w:rsid w:val="00B91691"/>
    <w:rsid w:val="00B92665"/>
    <w:rsid w:val="00B92AA9"/>
    <w:rsid w:val="00B948C4"/>
    <w:rsid w:val="00B965AD"/>
    <w:rsid w:val="00B96DB7"/>
    <w:rsid w:val="00B97CD5"/>
    <w:rsid w:val="00BA0910"/>
    <w:rsid w:val="00BA11DC"/>
    <w:rsid w:val="00BA195B"/>
    <w:rsid w:val="00BA1B32"/>
    <w:rsid w:val="00BA2030"/>
    <w:rsid w:val="00BA2E9F"/>
    <w:rsid w:val="00BA4C40"/>
    <w:rsid w:val="00BA6BCE"/>
    <w:rsid w:val="00BB00A7"/>
    <w:rsid w:val="00BB2783"/>
    <w:rsid w:val="00BB3DA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2791"/>
    <w:rsid w:val="00BD40F0"/>
    <w:rsid w:val="00BD51E3"/>
    <w:rsid w:val="00BE1276"/>
    <w:rsid w:val="00BE5E90"/>
    <w:rsid w:val="00BE5FEA"/>
    <w:rsid w:val="00BF0FE0"/>
    <w:rsid w:val="00BF13B8"/>
    <w:rsid w:val="00BF15A8"/>
    <w:rsid w:val="00BF2B8E"/>
    <w:rsid w:val="00BF522D"/>
    <w:rsid w:val="00BF5A59"/>
    <w:rsid w:val="00BF7D1A"/>
    <w:rsid w:val="00C00047"/>
    <w:rsid w:val="00C012BB"/>
    <w:rsid w:val="00C025FF"/>
    <w:rsid w:val="00C031A2"/>
    <w:rsid w:val="00C03646"/>
    <w:rsid w:val="00C05E89"/>
    <w:rsid w:val="00C10403"/>
    <w:rsid w:val="00C10CD4"/>
    <w:rsid w:val="00C128AA"/>
    <w:rsid w:val="00C12ED5"/>
    <w:rsid w:val="00C1324B"/>
    <w:rsid w:val="00C218AD"/>
    <w:rsid w:val="00C23D94"/>
    <w:rsid w:val="00C3089D"/>
    <w:rsid w:val="00C32E27"/>
    <w:rsid w:val="00C33B79"/>
    <w:rsid w:val="00C34021"/>
    <w:rsid w:val="00C34FA7"/>
    <w:rsid w:val="00C368D1"/>
    <w:rsid w:val="00C37B95"/>
    <w:rsid w:val="00C37BAE"/>
    <w:rsid w:val="00C4409A"/>
    <w:rsid w:val="00C44C06"/>
    <w:rsid w:val="00C46324"/>
    <w:rsid w:val="00C465F0"/>
    <w:rsid w:val="00C501A8"/>
    <w:rsid w:val="00C50A61"/>
    <w:rsid w:val="00C51D14"/>
    <w:rsid w:val="00C5264B"/>
    <w:rsid w:val="00C56103"/>
    <w:rsid w:val="00C56853"/>
    <w:rsid w:val="00C56C5F"/>
    <w:rsid w:val="00C64D55"/>
    <w:rsid w:val="00C65F2C"/>
    <w:rsid w:val="00C71927"/>
    <w:rsid w:val="00C73E7C"/>
    <w:rsid w:val="00C75D64"/>
    <w:rsid w:val="00C76262"/>
    <w:rsid w:val="00C821C0"/>
    <w:rsid w:val="00C82642"/>
    <w:rsid w:val="00C86212"/>
    <w:rsid w:val="00C86379"/>
    <w:rsid w:val="00C92491"/>
    <w:rsid w:val="00C939BB"/>
    <w:rsid w:val="00C95036"/>
    <w:rsid w:val="00CA035C"/>
    <w:rsid w:val="00CA0842"/>
    <w:rsid w:val="00CA08C4"/>
    <w:rsid w:val="00CA2F7C"/>
    <w:rsid w:val="00CA73BE"/>
    <w:rsid w:val="00CA7ECB"/>
    <w:rsid w:val="00CB0291"/>
    <w:rsid w:val="00CB10FF"/>
    <w:rsid w:val="00CB1A21"/>
    <w:rsid w:val="00CB3617"/>
    <w:rsid w:val="00CB663B"/>
    <w:rsid w:val="00CB6F15"/>
    <w:rsid w:val="00CB7421"/>
    <w:rsid w:val="00CC2DBA"/>
    <w:rsid w:val="00CC554E"/>
    <w:rsid w:val="00CD011A"/>
    <w:rsid w:val="00CD2A1F"/>
    <w:rsid w:val="00CD2E17"/>
    <w:rsid w:val="00CD36D5"/>
    <w:rsid w:val="00CD3ACE"/>
    <w:rsid w:val="00CD4723"/>
    <w:rsid w:val="00CD7B3E"/>
    <w:rsid w:val="00CE2914"/>
    <w:rsid w:val="00CE31CA"/>
    <w:rsid w:val="00CE33D0"/>
    <w:rsid w:val="00CE3D2D"/>
    <w:rsid w:val="00CE441C"/>
    <w:rsid w:val="00CE50B7"/>
    <w:rsid w:val="00CE67CE"/>
    <w:rsid w:val="00CE6F47"/>
    <w:rsid w:val="00CE7058"/>
    <w:rsid w:val="00CE7694"/>
    <w:rsid w:val="00CE76BB"/>
    <w:rsid w:val="00CF1EEF"/>
    <w:rsid w:val="00CF28CD"/>
    <w:rsid w:val="00CF3A79"/>
    <w:rsid w:val="00CF441D"/>
    <w:rsid w:val="00CF5545"/>
    <w:rsid w:val="00CF5C3E"/>
    <w:rsid w:val="00D01975"/>
    <w:rsid w:val="00D01AD6"/>
    <w:rsid w:val="00D0668B"/>
    <w:rsid w:val="00D10430"/>
    <w:rsid w:val="00D13441"/>
    <w:rsid w:val="00D157BA"/>
    <w:rsid w:val="00D15BA2"/>
    <w:rsid w:val="00D15FAE"/>
    <w:rsid w:val="00D16474"/>
    <w:rsid w:val="00D16DF1"/>
    <w:rsid w:val="00D16FD3"/>
    <w:rsid w:val="00D17990"/>
    <w:rsid w:val="00D20C8E"/>
    <w:rsid w:val="00D23D8E"/>
    <w:rsid w:val="00D24548"/>
    <w:rsid w:val="00D30CC8"/>
    <w:rsid w:val="00D30D28"/>
    <w:rsid w:val="00D321E8"/>
    <w:rsid w:val="00D33952"/>
    <w:rsid w:val="00D40ED7"/>
    <w:rsid w:val="00D41C8F"/>
    <w:rsid w:val="00D41F32"/>
    <w:rsid w:val="00D46284"/>
    <w:rsid w:val="00D508CD"/>
    <w:rsid w:val="00D52730"/>
    <w:rsid w:val="00D541CC"/>
    <w:rsid w:val="00D54ECA"/>
    <w:rsid w:val="00D57B1A"/>
    <w:rsid w:val="00D57FEC"/>
    <w:rsid w:val="00D60990"/>
    <w:rsid w:val="00D61DB4"/>
    <w:rsid w:val="00D64CA6"/>
    <w:rsid w:val="00D65D5F"/>
    <w:rsid w:val="00D7157E"/>
    <w:rsid w:val="00D7175D"/>
    <w:rsid w:val="00D72F9B"/>
    <w:rsid w:val="00D76167"/>
    <w:rsid w:val="00D76728"/>
    <w:rsid w:val="00D76E0D"/>
    <w:rsid w:val="00D80B71"/>
    <w:rsid w:val="00D83FAC"/>
    <w:rsid w:val="00D846B0"/>
    <w:rsid w:val="00D85B43"/>
    <w:rsid w:val="00D862EA"/>
    <w:rsid w:val="00D921D4"/>
    <w:rsid w:val="00D923F5"/>
    <w:rsid w:val="00D924D3"/>
    <w:rsid w:val="00D925BC"/>
    <w:rsid w:val="00D92A48"/>
    <w:rsid w:val="00D92B6C"/>
    <w:rsid w:val="00D9629C"/>
    <w:rsid w:val="00D96808"/>
    <w:rsid w:val="00DA15DB"/>
    <w:rsid w:val="00DA1D1E"/>
    <w:rsid w:val="00DA223B"/>
    <w:rsid w:val="00DA3DA1"/>
    <w:rsid w:val="00DB026A"/>
    <w:rsid w:val="00DB2D9D"/>
    <w:rsid w:val="00DB3024"/>
    <w:rsid w:val="00DC12D6"/>
    <w:rsid w:val="00DC5211"/>
    <w:rsid w:val="00DD2D9C"/>
    <w:rsid w:val="00DD41AC"/>
    <w:rsid w:val="00DD542C"/>
    <w:rsid w:val="00DD57D3"/>
    <w:rsid w:val="00DD777E"/>
    <w:rsid w:val="00DD7FC9"/>
    <w:rsid w:val="00DE1905"/>
    <w:rsid w:val="00DE303A"/>
    <w:rsid w:val="00DE3CE6"/>
    <w:rsid w:val="00DE581B"/>
    <w:rsid w:val="00DE6CD7"/>
    <w:rsid w:val="00DE79B8"/>
    <w:rsid w:val="00DF239E"/>
    <w:rsid w:val="00DF31A9"/>
    <w:rsid w:val="00DF3C19"/>
    <w:rsid w:val="00DF5065"/>
    <w:rsid w:val="00DF5161"/>
    <w:rsid w:val="00DF56B8"/>
    <w:rsid w:val="00DF642D"/>
    <w:rsid w:val="00E01718"/>
    <w:rsid w:val="00E03307"/>
    <w:rsid w:val="00E03CD9"/>
    <w:rsid w:val="00E044C1"/>
    <w:rsid w:val="00E0533F"/>
    <w:rsid w:val="00E05611"/>
    <w:rsid w:val="00E07235"/>
    <w:rsid w:val="00E10DBE"/>
    <w:rsid w:val="00E11E88"/>
    <w:rsid w:val="00E20BA3"/>
    <w:rsid w:val="00E20CA0"/>
    <w:rsid w:val="00E20D32"/>
    <w:rsid w:val="00E20E71"/>
    <w:rsid w:val="00E21226"/>
    <w:rsid w:val="00E21E0A"/>
    <w:rsid w:val="00E22866"/>
    <w:rsid w:val="00E22B41"/>
    <w:rsid w:val="00E272E5"/>
    <w:rsid w:val="00E278BE"/>
    <w:rsid w:val="00E30513"/>
    <w:rsid w:val="00E331ED"/>
    <w:rsid w:val="00E3431C"/>
    <w:rsid w:val="00E347A2"/>
    <w:rsid w:val="00E35379"/>
    <w:rsid w:val="00E35E55"/>
    <w:rsid w:val="00E3718F"/>
    <w:rsid w:val="00E37F4F"/>
    <w:rsid w:val="00E40583"/>
    <w:rsid w:val="00E4060C"/>
    <w:rsid w:val="00E41763"/>
    <w:rsid w:val="00E43739"/>
    <w:rsid w:val="00E44490"/>
    <w:rsid w:val="00E452B9"/>
    <w:rsid w:val="00E476C4"/>
    <w:rsid w:val="00E5002E"/>
    <w:rsid w:val="00E5024A"/>
    <w:rsid w:val="00E5081E"/>
    <w:rsid w:val="00E51261"/>
    <w:rsid w:val="00E51A4A"/>
    <w:rsid w:val="00E52256"/>
    <w:rsid w:val="00E524B4"/>
    <w:rsid w:val="00E525D5"/>
    <w:rsid w:val="00E52B0C"/>
    <w:rsid w:val="00E52ECF"/>
    <w:rsid w:val="00E55B38"/>
    <w:rsid w:val="00E60D02"/>
    <w:rsid w:val="00E6755C"/>
    <w:rsid w:val="00E67980"/>
    <w:rsid w:val="00E708F8"/>
    <w:rsid w:val="00E72120"/>
    <w:rsid w:val="00E723AD"/>
    <w:rsid w:val="00E72580"/>
    <w:rsid w:val="00E74115"/>
    <w:rsid w:val="00E823BD"/>
    <w:rsid w:val="00E83418"/>
    <w:rsid w:val="00E8476D"/>
    <w:rsid w:val="00E8582F"/>
    <w:rsid w:val="00E85FFE"/>
    <w:rsid w:val="00E8735D"/>
    <w:rsid w:val="00E879A1"/>
    <w:rsid w:val="00E87F11"/>
    <w:rsid w:val="00E91B14"/>
    <w:rsid w:val="00E952A4"/>
    <w:rsid w:val="00EA1249"/>
    <w:rsid w:val="00EA28B6"/>
    <w:rsid w:val="00EA296E"/>
    <w:rsid w:val="00EA3398"/>
    <w:rsid w:val="00EA33ED"/>
    <w:rsid w:val="00EA3595"/>
    <w:rsid w:val="00EA4258"/>
    <w:rsid w:val="00EA6D3D"/>
    <w:rsid w:val="00EA766B"/>
    <w:rsid w:val="00EA769C"/>
    <w:rsid w:val="00EB5A4F"/>
    <w:rsid w:val="00EB698A"/>
    <w:rsid w:val="00EC0FE4"/>
    <w:rsid w:val="00EC3162"/>
    <w:rsid w:val="00ED2171"/>
    <w:rsid w:val="00ED2E48"/>
    <w:rsid w:val="00ED42FB"/>
    <w:rsid w:val="00ED5A23"/>
    <w:rsid w:val="00ED5BEC"/>
    <w:rsid w:val="00ED5BF7"/>
    <w:rsid w:val="00ED63AA"/>
    <w:rsid w:val="00ED65AC"/>
    <w:rsid w:val="00EE124C"/>
    <w:rsid w:val="00EE3313"/>
    <w:rsid w:val="00EE33CD"/>
    <w:rsid w:val="00EE3CE3"/>
    <w:rsid w:val="00EE6B0F"/>
    <w:rsid w:val="00EE75F4"/>
    <w:rsid w:val="00EE7DF4"/>
    <w:rsid w:val="00EF01B9"/>
    <w:rsid w:val="00EF208D"/>
    <w:rsid w:val="00EF21F0"/>
    <w:rsid w:val="00EF2539"/>
    <w:rsid w:val="00EF34C7"/>
    <w:rsid w:val="00EF3A08"/>
    <w:rsid w:val="00EF5A98"/>
    <w:rsid w:val="00EF6778"/>
    <w:rsid w:val="00F03010"/>
    <w:rsid w:val="00F0640E"/>
    <w:rsid w:val="00F14C80"/>
    <w:rsid w:val="00F15785"/>
    <w:rsid w:val="00F169F2"/>
    <w:rsid w:val="00F16D7F"/>
    <w:rsid w:val="00F171B4"/>
    <w:rsid w:val="00F20748"/>
    <w:rsid w:val="00F2087A"/>
    <w:rsid w:val="00F26093"/>
    <w:rsid w:val="00F270F5"/>
    <w:rsid w:val="00F357EB"/>
    <w:rsid w:val="00F40AC8"/>
    <w:rsid w:val="00F423D3"/>
    <w:rsid w:val="00F43C6C"/>
    <w:rsid w:val="00F43D71"/>
    <w:rsid w:val="00F43E12"/>
    <w:rsid w:val="00F44897"/>
    <w:rsid w:val="00F453F7"/>
    <w:rsid w:val="00F508E3"/>
    <w:rsid w:val="00F51084"/>
    <w:rsid w:val="00F5179E"/>
    <w:rsid w:val="00F5355D"/>
    <w:rsid w:val="00F53F20"/>
    <w:rsid w:val="00F557A6"/>
    <w:rsid w:val="00F61915"/>
    <w:rsid w:val="00F70205"/>
    <w:rsid w:val="00F7263D"/>
    <w:rsid w:val="00F7323E"/>
    <w:rsid w:val="00F75478"/>
    <w:rsid w:val="00F8089B"/>
    <w:rsid w:val="00F8202F"/>
    <w:rsid w:val="00F82E68"/>
    <w:rsid w:val="00F83157"/>
    <w:rsid w:val="00F833EB"/>
    <w:rsid w:val="00F85684"/>
    <w:rsid w:val="00F85BD8"/>
    <w:rsid w:val="00F872C5"/>
    <w:rsid w:val="00F873F4"/>
    <w:rsid w:val="00F87B3B"/>
    <w:rsid w:val="00F924E9"/>
    <w:rsid w:val="00F955AD"/>
    <w:rsid w:val="00F95619"/>
    <w:rsid w:val="00F961B5"/>
    <w:rsid w:val="00F96BA7"/>
    <w:rsid w:val="00F97704"/>
    <w:rsid w:val="00FA0B0D"/>
    <w:rsid w:val="00FA2C4E"/>
    <w:rsid w:val="00FA30BE"/>
    <w:rsid w:val="00FA490D"/>
    <w:rsid w:val="00FA667F"/>
    <w:rsid w:val="00FA6D3D"/>
    <w:rsid w:val="00FB02FC"/>
    <w:rsid w:val="00FB5BF0"/>
    <w:rsid w:val="00FC0CE4"/>
    <w:rsid w:val="00FC342B"/>
    <w:rsid w:val="00FC3B59"/>
    <w:rsid w:val="00FC3D92"/>
    <w:rsid w:val="00FC4FDF"/>
    <w:rsid w:val="00FC57BB"/>
    <w:rsid w:val="00FC5C51"/>
    <w:rsid w:val="00FD0FA8"/>
    <w:rsid w:val="00FD33E5"/>
    <w:rsid w:val="00FD4B9E"/>
    <w:rsid w:val="00FD6664"/>
    <w:rsid w:val="00FE3EF6"/>
    <w:rsid w:val="00FE71F0"/>
    <w:rsid w:val="00FF0304"/>
    <w:rsid w:val="00FF1D09"/>
    <w:rsid w:val="00FF2203"/>
    <w:rsid w:val="00FF2597"/>
    <w:rsid w:val="00FF2AC5"/>
    <w:rsid w:val="00FF30D6"/>
    <w:rsid w:val="00FF3BAF"/>
    <w:rsid w:val="00FF4863"/>
    <w:rsid w:val="00FF5178"/>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link w:val="ListParagraphChar"/>
    <w:uiPriority w:val="34"/>
    <w:qFormat/>
    <w:rsid w:val="008026DD"/>
    <w:pPr>
      <w:ind w:left="720"/>
      <w:contextualSpacing/>
    </w:pPr>
  </w:style>
  <w:style w:type="paragraph" w:styleId="NoSpacing">
    <w:name w:val="No Spacing"/>
    <w:uiPriority w:val="1"/>
    <w:qFormat/>
    <w:rsid w:val="002C0BCC"/>
    <w:rPr>
      <w:lang w:val="en-US" w:eastAsia="en-US"/>
    </w:rPr>
  </w:style>
  <w:style w:type="paragraph" w:styleId="CommentText">
    <w:name w:val="annotation text"/>
    <w:basedOn w:val="Normal"/>
    <w:link w:val="CommentTextChar"/>
    <w:semiHidden/>
    <w:rsid w:val="00B07C19"/>
    <w:rPr>
      <w:lang w:val="en-AU" w:eastAsia="bg-BG"/>
    </w:rPr>
  </w:style>
  <w:style w:type="character" w:customStyle="1" w:styleId="CommentTextChar">
    <w:name w:val="Comment Text Char"/>
    <w:basedOn w:val="DefaultParagraphFont"/>
    <w:link w:val="CommentText"/>
    <w:semiHidden/>
    <w:rsid w:val="00B07C19"/>
    <w:rPr>
      <w:lang w:val="en-AU"/>
    </w:rPr>
  </w:style>
  <w:style w:type="character" w:customStyle="1" w:styleId="ListParagraphChar">
    <w:name w:val="List Paragraph Char"/>
    <w:basedOn w:val="DefaultParagraphFont"/>
    <w:link w:val="ListParagraph"/>
    <w:uiPriority w:val="99"/>
    <w:locked/>
    <w:rsid w:val="000921FC"/>
    <w:rPr>
      <w:lang w:val="en-US" w:eastAsia="en-US"/>
    </w:rPr>
  </w:style>
  <w:style w:type="character" w:customStyle="1" w:styleId="BodyTextChar">
    <w:name w:val="Body Text Char"/>
    <w:basedOn w:val="DefaultParagraphFont"/>
    <w:link w:val="BodyText"/>
    <w:rsid w:val="009343BE"/>
    <w:rPr>
      <w:sz w:val="24"/>
      <w:lang w:eastAsia="en-US"/>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2095-2951-4EB9-ABE8-05EA0566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1900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2019-02-21T11:25:00Z</cp:lastPrinted>
  <dcterms:created xsi:type="dcterms:W3CDTF">2019-06-17T13:25:00Z</dcterms:created>
  <dcterms:modified xsi:type="dcterms:W3CDTF">2019-06-17T13:25:00Z</dcterms:modified>
</cp:coreProperties>
</file>