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72" w:rsidRDefault="003F2772" w:rsidP="003D0BD4">
      <w:pPr>
        <w:tabs>
          <w:tab w:val="left" w:pos="284"/>
        </w:tabs>
        <w:jc w:val="both"/>
        <w:rPr>
          <w:sz w:val="24"/>
          <w:szCs w:val="24"/>
          <w:lang w:val="bg-BG"/>
        </w:rPr>
      </w:pPr>
    </w:p>
    <w:p w:rsidR="00765736" w:rsidRPr="00723224" w:rsidRDefault="00765736" w:rsidP="00765736">
      <w:pPr>
        <w:jc w:val="right"/>
        <w:rPr>
          <w:b/>
          <w:sz w:val="24"/>
          <w:szCs w:val="24"/>
          <w:lang w:val="bg-BG"/>
        </w:rPr>
      </w:pPr>
      <w:r w:rsidRPr="00723224">
        <w:rPr>
          <w:b/>
          <w:sz w:val="24"/>
          <w:szCs w:val="24"/>
          <w:lang w:val="bg-BG"/>
        </w:rPr>
        <w:t xml:space="preserve">Образец № </w:t>
      </w:r>
      <w:r w:rsidR="003F2772">
        <w:rPr>
          <w:b/>
          <w:sz w:val="24"/>
          <w:szCs w:val="24"/>
          <w:lang w:val="bg-BG"/>
        </w:rPr>
        <w:t>6</w:t>
      </w:r>
    </w:p>
    <w:p w:rsidR="00AE2B5D" w:rsidRPr="00723224" w:rsidRDefault="00AE2B5D" w:rsidP="00AE2B5D">
      <w:pPr>
        <w:pStyle w:val="Heading8"/>
        <w:jc w:val="center"/>
        <w:rPr>
          <w:i w:val="0"/>
          <w:sz w:val="28"/>
          <w:szCs w:val="28"/>
          <w:lang w:val="bg-BG"/>
        </w:rPr>
      </w:pPr>
      <w:r w:rsidRPr="00723224">
        <w:rPr>
          <w:b/>
          <w:bCs/>
          <w:i w:val="0"/>
          <w:sz w:val="28"/>
          <w:szCs w:val="28"/>
          <w:lang w:val="bg-BG"/>
        </w:rPr>
        <w:t xml:space="preserve">ЦЕНОВО ПРЕДЛОЖЕНИЕ </w:t>
      </w:r>
    </w:p>
    <w:p w:rsidR="009A5B93" w:rsidRPr="009A5B93" w:rsidRDefault="009A5B93" w:rsidP="009A5B93">
      <w:pPr>
        <w:pStyle w:val="Normal2"/>
        <w:jc w:val="center"/>
        <w:rPr>
          <w:b/>
          <w:bCs/>
          <w:lang w:eastAsia="en-US"/>
        </w:rPr>
      </w:pPr>
      <w:r w:rsidRPr="009A5B93">
        <w:rPr>
          <w:b/>
          <w:bCs/>
          <w:lang w:eastAsia="en-US"/>
        </w:rPr>
        <w:t>за участие в конкурс с предмет: „Избор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sidR="0076041A">
        <w:rPr>
          <w:b/>
          <w:bCs/>
          <w:lang w:eastAsia="en-US"/>
        </w:rPr>
        <w:t>,</w:t>
      </w:r>
      <w:r w:rsidRPr="009A5B93">
        <w:rPr>
          <w:b/>
          <w:bCs/>
          <w:lang w:eastAsia="en-US"/>
        </w:rPr>
        <w:t xml:space="preserve"> </w:t>
      </w:r>
    </w:p>
    <w:p w:rsidR="009A5B93" w:rsidRPr="009A5B93" w:rsidRDefault="009A5B93" w:rsidP="009A5B93">
      <w:pPr>
        <w:pStyle w:val="Normal2"/>
        <w:jc w:val="center"/>
        <w:rPr>
          <w:b/>
          <w:bCs/>
          <w:lang w:eastAsia="en-US"/>
        </w:rPr>
      </w:pPr>
      <w:r w:rsidRPr="009A5B93">
        <w:rPr>
          <w:b/>
          <w:bCs/>
          <w:lang w:eastAsia="en-US"/>
        </w:rPr>
        <w:t>за Обособена позиция № 1</w:t>
      </w:r>
    </w:p>
    <w:p w:rsidR="003F2772" w:rsidRDefault="003F2772" w:rsidP="00AE2B5D">
      <w:pPr>
        <w:pStyle w:val="Normal2"/>
        <w:jc w:val="center"/>
        <w:rPr>
          <w:b/>
          <w:bCs/>
        </w:rPr>
      </w:pPr>
    </w:p>
    <w:p w:rsidR="00AE2B5D" w:rsidRDefault="00AE2B5D" w:rsidP="00AE2B5D">
      <w:pPr>
        <w:pStyle w:val="Normal2"/>
        <w:jc w:val="center"/>
        <w:rPr>
          <w:b/>
          <w:bCs/>
        </w:rPr>
      </w:pPr>
      <w:r w:rsidRPr="00723224">
        <w:rPr>
          <w:b/>
          <w:bCs/>
        </w:rPr>
        <w:t xml:space="preserve">от </w:t>
      </w:r>
    </w:p>
    <w:p w:rsidR="003F2772" w:rsidRPr="003F2772" w:rsidRDefault="003F2772" w:rsidP="003F2772">
      <w:pPr>
        <w:pStyle w:val="Default"/>
      </w:pPr>
    </w:p>
    <w:p w:rsidR="009A5B93" w:rsidRDefault="00AE2B5D" w:rsidP="00411D6F">
      <w:pPr>
        <w:pStyle w:val="Normal2"/>
        <w:jc w:val="both"/>
      </w:pPr>
      <w:r w:rsidRPr="00723224">
        <w:t xml:space="preserve">Долуподписаният /ата/ ............................................................................................., в качеството ми </w:t>
      </w:r>
    </w:p>
    <w:p w:rsidR="009A5B93" w:rsidRDefault="009A5B93" w:rsidP="00411D6F">
      <w:pPr>
        <w:pStyle w:val="Normal2"/>
        <w:jc w:val="both"/>
      </w:pPr>
    </w:p>
    <w:p w:rsidR="009A5B93" w:rsidRDefault="00AE2B5D" w:rsidP="00411D6F">
      <w:pPr>
        <w:pStyle w:val="Normal2"/>
        <w:jc w:val="both"/>
      </w:pPr>
      <w:r w:rsidRPr="00723224">
        <w:t>на...................................................................</w:t>
      </w:r>
      <w:r w:rsidRPr="00723224">
        <w:rPr>
          <w:i/>
        </w:rPr>
        <w:t>/длъжност</w:t>
      </w:r>
      <w:r w:rsidRPr="00723224">
        <w:t>/на......................................................................</w:t>
      </w:r>
    </w:p>
    <w:p w:rsidR="009A5B93" w:rsidRDefault="009A5B93" w:rsidP="00411D6F">
      <w:pPr>
        <w:pStyle w:val="Normal2"/>
        <w:jc w:val="both"/>
      </w:pPr>
    </w:p>
    <w:p w:rsidR="00411D6F" w:rsidRDefault="00AE2B5D" w:rsidP="00411D6F">
      <w:pPr>
        <w:pStyle w:val="Normal2"/>
        <w:jc w:val="both"/>
        <w:rPr>
          <w:lang w:val="en-US"/>
        </w:rPr>
      </w:pPr>
      <w:r w:rsidRPr="00723224">
        <w:t xml:space="preserve">.................................. </w:t>
      </w:r>
      <w:r w:rsidRPr="00723224">
        <w:rPr>
          <w:i/>
          <w:iCs/>
        </w:rPr>
        <w:t>(наименование на участника),</w:t>
      </w:r>
      <w:r w:rsidRPr="00723224">
        <w:rPr>
          <w:i/>
        </w:rPr>
        <w:t xml:space="preserve"> </w:t>
      </w:r>
      <w:r w:rsidRPr="00723224">
        <w:t>с ЕИК.........................,</w:t>
      </w:r>
    </w:p>
    <w:p w:rsidR="00411D6F" w:rsidRPr="00411D6F" w:rsidRDefault="00411D6F" w:rsidP="00411D6F">
      <w:pPr>
        <w:pStyle w:val="Default"/>
        <w:rPr>
          <w:lang w:val="en-US"/>
        </w:rPr>
      </w:pPr>
    </w:p>
    <w:p w:rsidR="00AE2B5D" w:rsidRPr="00723224" w:rsidRDefault="00AE2B5D" w:rsidP="009A5B93">
      <w:pPr>
        <w:pStyle w:val="Heading4"/>
        <w:spacing w:before="0" w:after="0"/>
        <w:jc w:val="both"/>
        <w:rPr>
          <w:b w:val="0"/>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sidR="003F2772">
        <w:rPr>
          <w:b w:val="0"/>
          <w:sz w:val="24"/>
          <w:szCs w:val="24"/>
          <w:lang w:val="bg-BG"/>
        </w:rPr>
        <w:t>с предмет</w:t>
      </w:r>
      <w:r w:rsidR="00441CFE" w:rsidRPr="00723224">
        <w:rPr>
          <w:b w:val="0"/>
          <w:sz w:val="24"/>
          <w:szCs w:val="24"/>
          <w:lang w:val="bg-BG"/>
        </w:rPr>
        <w:t xml:space="preserve">: </w:t>
      </w:r>
      <w:r w:rsidR="009A5B93" w:rsidRPr="009A5B93">
        <w:rPr>
          <w:b w:val="0"/>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sidR="00D83887">
        <w:rPr>
          <w:b w:val="0"/>
          <w:sz w:val="24"/>
          <w:szCs w:val="24"/>
          <w:lang w:val="bg-BG"/>
        </w:rPr>
        <w:t>,</w:t>
      </w:r>
      <w:r w:rsidR="009A5B93" w:rsidRPr="009A5B93">
        <w:rPr>
          <w:b w:val="0"/>
          <w:sz w:val="24"/>
          <w:szCs w:val="24"/>
          <w:lang w:val="bg-BG"/>
        </w:rPr>
        <w:t xml:space="preserve"> за Обособена позиция № 1</w:t>
      </w:r>
      <w:r w:rsidR="009A5B93">
        <w:rPr>
          <w:b w:val="0"/>
          <w:sz w:val="24"/>
          <w:szCs w:val="24"/>
          <w:lang w:val="bg-BG"/>
        </w:rPr>
        <w:t>.</w:t>
      </w:r>
    </w:p>
    <w:p w:rsidR="009A5B93" w:rsidRDefault="009A5B93" w:rsidP="009904D5">
      <w:pPr>
        <w:pStyle w:val="Default"/>
        <w:ind w:right="-22" w:firstLine="708"/>
        <w:rPr>
          <w:b/>
        </w:rPr>
      </w:pPr>
    </w:p>
    <w:p w:rsidR="00142534" w:rsidRDefault="007A358F" w:rsidP="009904D5">
      <w:pPr>
        <w:pStyle w:val="Default"/>
        <w:ind w:right="-22" w:firstLine="708"/>
        <w:rPr>
          <w:b/>
        </w:rPr>
      </w:pPr>
      <w:r w:rsidRPr="00723224">
        <w:rPr>
          <w:b/>
        </w:rPr>
        <w:t xml:space="preserve">УВАЖАЕМИ </w:t>
      </w:r>
      <w:r w:rsidR="00142534" w:rsidRPr="00723224">
        <w:rPr>
          <w:b/>
        </w:rPr>
        <w:t>ГОСПОДА,</w:t>
      </w:r>
    </w:p>
    <w:p w:rsidR="00607DEA" w:rsidRPr="00723224" w:rsidRDefault="00607DEA" w:rsidP="009904D5">
      <w:pPr>
        <w:pStyle w:val="Default"/>
        <w:ind w:right="-22" w:firstLine="708"/>
        <w:rPr>
          <w:b/>
        </w:rPr>
      </w:pPr>
    </w:p>
    <w:p w:rsidR="00607DEA" w:rsidRDefault="00142534" w:rsidP="00607DEA">
      <w:pPr>
        <w:pStyle w:val="Heading4"/>
        <w:spacing w:before="0" w:after="0"/>
        <w:ind w:firstLine="709"/>
        <w:jc w:val="both"/>
        <w:rPr>
          <w:b w:val="0"/>
          <w:sz w:val="24"/>
          <w:szCs w:val="24"/>
          <w:lang w:val="bg-BG"/>
        </w:rPr>
      </w:pPr>
      <w:r w:rsidRPr="00723224">
        <w:rPr>
          <w:sz w:val="24"/>
          <w:szCs w:val="24"/>
          <w:lang w:val="bg-BG"/>
        </w:rPr>
        <w:t xml:space="preserve">Представяме Ви нашето Ценово предложение, изготвено след запознаване с всички условия на </w:t>
      </w:r>
      <w:r w:rsidR="00EE440E" w:rsidRPr="00723224">
        <w:rPr>
          <w:sz w:val="24"/>
          <w:szCs w:val="24"/>
          <w:lang w:val="bg-BG"/>
        </w:rPr>
        <w:t xml:space="preserve">обявения от Вас </w:t>
      </w:r>
      <w:r w:rsidRPr="00723224">
        <w:rPr>
          <w:sz w:val="24"/>
          <w:szCs w:val="24"/>
          <w:lang w:val="bg-BG"/>
        </w:rPr>
        <w:t xml:space="preserve">конкурс с предмет: </w:t>
      </w:r>
      <w:r w:rsidR="009A5B93" w:rsidRPr="009A5B93">
        <w:rPr>
          <w:b w:val="0"/>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sidR="00351165">
        <w:rPr>
          <w:b w:val="0"/>
          <w:sz w:val="24"/>
          <w:szCs w:val="24"/>
          <w:lang w:val="bg-BG"/>
        </w:rPr>
        <w:t>,</w:t>
      </w:r>
      <w:r w:rsidR="009A5B93" w:rsidRPr="009A5B93">
        <w:rPr>
          <w:b w:val="0"/>
          <w:sz w:val="24"/>
          <w:szCs w:val="24"/>
          <w:lang w:val="bg-BG"/>
        </w:rPr>
        <w:t xml:space="preserve"> за Обособена позиция № 1</w:t>
      </w:r>
      <w:r w:rsidR="00607DEA">
        <w:rPr>
          <w:b w:val="0"/>
          <w:sz w:val="24"/>
          <w:szCs w:val="24"/>
          <w:lang w:val="bg-BG"/>
        </w:rPr>
        <w:t xml:space="preserve">, </w:t>
      </w:r>
      <w:r w:rsidR="00411D6F">
        <w:rPr>
          <w:b w:val="0"/>
          <w:sz w:val="24"/>
          <w:szCs w:val="24"/>
          <w:lang w:val="bg-BG"/>
        </w:rPr>
        <w:t>а именно</w:t>
      </w:r>
      <w:r w:rsidR="00607DEA">
        <w:rPr>
          <w:b w:val="0"/>
          <w:sz w:val="24"/>
          <w:szCs w:val="24"/>
          <w:lang w:val="bg-BG"/>
        </w:rPr>
        <w:t>:</w:t>
      </w:r>
    </w:p>
    <w:p w:rsidR="00607DEA" w:rsidRPr="00607DEA" w:rsidRDefault="00607DEA" w:rsidP="00607DEA">
      <w:pPr>
        <w:rPr>
          <w:lang w:val="bg-BG"/>
        </w:rPr>
      </w:pPr>
    </w:p>
    <w:p w:rsidR="000D3A04" w:rsidRDefault="00E93B8A" w:rsidP="00E93B8A">
      <w:pPr>
        <w:pStyle w:val="Normal2"/>
        <w:tabs>
          <w:tab w:val="left" w:pos="284"/>
        </w:tabs>
        <w:jc w:val="both"/>
        <w:rPr>
          <w:lang w:val="en-US"/>
        </w:rPr>
      </w:pPr>
      <w:r>
        <w:rPr>
          <w:b/>
        </w:rPr>
        <w:t>1.</w:t>
      </w:r>
      <w:r w:rsidR="009A5B93">
        <w:rPr>
          <w:b/>
        </w:rPr>
        <w:t xml:space="preserve"> </w:t>
      </w:r>
      <w:r w:rsidR="009A5B93">
        <w:t>Предлагаме да изпълним поръчката, съгласно условията на обявения от Вас конкурс, както следва:</w:t>
      </w:r>
    </w:p>
    <w:p w:rsidR="008B0875" w:rsidRPr="008B0875" w:rsidRDefault="008B0875" w:rsidP="008B0875">
      <w:pPr>
        <w:pStyle w:val="Default"/>
        <w:rPr>
          <w:lang w:val="en-US"/>
        </w:rPr>
      </w:pPr>
    </w:p>
    <w:p w:rsidR="009A5B93" w:rsidRPr="007569A3" w:rsidRDefault="009A5B93" w:rsidP="007569A3">
      <w:pPr>
        <w:pStyle w:val="Default"/>
        <w:jc w:val="both"/>
        <w:rPr>
          <w:b/>
          <w:i/>
          <w:lang w:val="en-US"/>
        </w:rPr>
      </w:pPr>
      <w:r w:rsidRPr="009A5B93">
        <w:rPr>
          <w:b/>
        </w:rPr>
        <w:t>1.</w:t>
      </w:r>
      <w:proofErr w:type="spellStart"/>
      <w:r w:rsidRPr="009A5B93">
        <w:rPr>
          <w:b/>
        </w:rPr>
        <w:t>1</w:t>
      </w:r>
      <w:proofErr w:type="spellEnd"/>
      <w:r w:rsidRPr="009A5B93">
        <w:rPr>
          <w:b/>
        </w:rPr>
        <w:t>.</w:t>
      </w:r>
      <w:r>
        <w:t xml:space="preserve"> Предлагаме цена </w:t>
      </w:r>
      <w:r w:rsidR="007569A3">
        <w:t xml:space="preserve">за </w:t>
      </w:r>
      <w:r>
        <w:t xml:space="preserve">фиксирана надбавка за администриране на </w:t>
      </w:r>
      <w:r w:rsidR="007569A3">
        <w:t xml:space="preserve">1 /един/ </w:t>
      </w:r>
      <w:proofErr w:type="spellStart"/>
      <w:r w:rsidR="007569A3">
        <w:t>МВтч</w:t>
      </w:r>
      <w:proofErr w:type="spellEnd"/>
      <w:r w:rsidR="007569A3">
        <w:t xml:space="preserve">. активна електрическа енергия ниско напрежение …………. </w:t>
      </w:r>
      <w:r w:rsidR="007569A3" w:rsidRPr="007569A3">
        <w:t xml:space="preserve">…………………… лева без ДДС. </w:t>
      </w:r>
      <w:r w:rsidR="007569A3" w:rsidRPr="007569A3">
        <w:rPr>
          <w:b/>
          <w:i/>
        </w:rPr>
        <w:t>/добавката трябва да е не по-малка от 0,01 лева без ДДС и не по-голяма от 17,00 лв.  без ДДС/</w:t>
      </w:r>
      <w:r w:rsidR="008B0875" w:rsidRPr="007569A3">
        <w:rPr>
          <w:b/>
          <w:i/>
          <w:lang w:val="en-US"/>
        </w:rPr>
        <w:t>;</w:t>
      </w:r>
    </w:p>
    <w:p w:rsidR="008B0875" w:rsidRPr="008B0875" w:rsidRDefault="008B0875" w:rsidP="008B0875">
      <w:pPr>
        <w:pStyle w:val="Default"/>
        <w:jc w:val="both"/>
        <w:rPr>
          <w:b/>
          <w:i/>
        </w:rPr>
      </w:pPr>
    </w:p>
    <w:p w:rsidR="008D58E0" w:rsidRDefault="008B0875" w:rsidP="008B0875">
      <w:pPr>
        <w:pStyle w:val="Default"/>
        <w:jc w:val="both"/>
      </w:pPr>
      <w:r w:rsidRPr="00921680">
        <w:rPr>
          <w:b/>
        </w:rPr>
        <w:t>1.2.</w:t>
      </w:r>
      <w:r w:rsidRPr="00921680">
        <w:t xml:space="preserve"> </w:t>
      </w:r>
      <w:r w:rsidR="007569A3">
        <w:t xml:space="preserve">Цената за  1 /един/ </w:t>
      </w:r>
      <w:proofErr w:type="spellStart"/>
      <w:r w:rsidR="007569A3">
        <w:t>МВтч</w:t>
      </w:r>
      <w:proofErr w:type="spellEnd"/>
      <w:r w:rsidR="007569A3">
        <w:t>. активна електрическа енергия се формира като сума от</w:t>
      </w:r>
      <w:r w:rsidR="00310800" w:rsidRPr="00310800">
        <w:t xml:space="preserve">      </w:t>
      </w:r>
      <w:r w:rsidR="008D58E0" w:rsidRPr="008D58E0">
        <w:t xml:space="preserve">стойността на действително изразходваната активна електрическа енергия, изчислена по цена за 1 /един/ </w:t>
      </w:r>
      <w:proofErr w:type="spellStart"/>
      <w:r w:rsidR="008D58E0" w:rsidRPr="008D58E0">
        <w:t>МВтч</w:t>
      </w:r>
      <w:proofErr w:type="spellEnd"/>
      <w:r w:rsidR="008D58E0" w:rsidRPr="008D58E0">
        <w:t>., получена от клиринговата почасова цена на Българска независима енергийна борса /БНЕБ/ с сегмент „Ден напред“ и предложената цена на фиксираната надбавка за администриране.</w:t>
      </w:r>
    </w:p>
    <w:p w:rsidR="008D58E0" w:rsidRDefault="008D58E0" w:rsidP="008B0875">
      <w:pPr>
        <w:pStyle w:val="Default"/>
        <w:jc w:val="both"/>
      </w:pPr>
    </w:p>
    <w:p w:rsidR="008B0875" w:rsidRDefault="00A5434C" w:rsidP="008B0875">
      <w:pPr>
        <w:pStyle w:val="Default"/>
        <w:jc w:val="both"/>
      </w:pPr>
      <w:r w:rsidRPr="00A5434C">
        <w:rPr>
          <w:b/>
        </w:rPr>
        <w:t>1.3.</w:t>
      </w:r>
      <w:r w:rsidRPr="00A5434C">
        <w:rPr>
          <w:b/>
          <w:lang w:val="en-US"/>
        </w:rPr>
        <w:t xml:space="preserve"> </w:t>
      </w:r>
      <w:r w:rsidR="008D58E0">
        <w:t xml:space="preserve">Получената цена </w:t>
      </w:r>
      <w:r w:rsidR="008D58E0" w:rsidRPr="008D58E0">
        <w:t xml:space="preserve">за  1 /един/ </w:t>
      </w:r>
      <w:proofErr w:type="spellStart"/>
      <w:r w:rsidR="008D58E0" w:rsidRPr="008D58E0">
        <w:t>МВтч</w:t>
      </w:r>
      <w:proofErr w:type="spellEnd"/>
      <w:r w:rsidR="008D58E0" w:rsidRPr="008D58E0">
        <w:t>. активна електрическа енергия</w:t>
      </w:r>
      <w:r w:rsidR="008D58E0">
        <w:t xml:space="preserve"> ниско напрежение е крайна и включва</w:t>
      </w:r>
      <w:r w:rsidR="008B0875" w:rsidRPr="00A5434C">
        <w:t xml:space="preserve"> всички разходи, свързани с</w:t>
      </w:r>
      <w:r>
        <w:rPr>
          <w:lang w:val="en-US"/>
        </w:rPr>
        <w:t>:</w:t>
      </w:r>
      <w:r w:rsidR="008B0875" w:rsidRPr="00A5434C">
        <w:t xml:space="preserve"> администриране и балансиране на доставянето на електрическа енергия</w:t>
      </w:r>
      <w:r>
        <w:t xml:space="preserve">, </w:t>
      </w:r>
      <w:r w:rsidRPr="00A5434C">
        <w:t>с поисканите от Възложителя графици и различни справки, с прогнозирането и администрирането на графиците и обмена на информация с лицензираното електроразпределително предприятие и ЕСО ЕАД</w:t>
      </w:r>
      <w:r>
        <w:t>,</w:t>
      </w:r>
      <w:r w:rsidRPr="00A5434C">
        <w:t xml:space="preserve"> както и всички други разходи, свързани с изпълнението на поръчката, включително и регистрираните небаланси на електрическа енергия</w:t>
      </w:r>
      <w:r w:rsidR="008B0875" w:rsidRPr="00A5434C">
        <w:t>.</w:t>
      </w:r>
    </w:p>
    <w:p w:rsidR="00EC6373" w:rsidRDefault="00EC6373" w:rsidP="008B0875">
      <w:pPr>
        <w:pStyle w:val="Default"/>
        <w:jc w:val="both"/>
        <w:rPr>
          <w:lang w:val="en-US"/>
        </w:rPr>
      </w:pPr>
    </w:p>
    <w:p w:rsidR="008B0875" w:rsidRPr="00A5434C" w:rsidRDefault="008B0875" w:rsidP="008B0875">
      <w:pPr>
        <w:pStyle w:val="Default"/>
        <w:jc w:val="both"/>
      </w:pPr>
      <w:r w:rsidRPr="00A5434C">
        <w:rPr>
          <w:b/>
        </w:rPr>
        <w:t>1.4.</w:t>
      </w:r>
      <w:r w:rsidRPr="008B0875">
        <w:rPr>
          <w:b/>
          <w:i/>
        </w:rPr>
        <w:t xml:space="preserve"> </w:t>
      </w:r>
      <w:r w:rsidR="008D58E0" w:rsidRPr="008D58E0">
        <w:t xml:space="preserve">Получената цена за  1 /един/ </w:t>
      </w:r>
      <w:proofErr w:type="spellStart"/>
      <w:r w:rsidR="008D58E0" w:rsidRPr="008D58E0">
        <w:t>МВтч</w:t>
      </w:r>
      <w:proofErr w:type="spellEnd"/>
      <w:r w:rsidR="008D58E0" w:rsidRPr="008D58E0">
        <w:t>. активна електрическа енергия ниско напрежение</w:t>
      </w:r>
      <w:r w:rsidRPr="00A5434C">
        <w:t xml:space="preserve"> не включва цена за задължение към обществото, цена за пренос през </w:t>
      </w:r>
      <w:proofErr w:type="spellStart"/>
      <w:r w:rsidRPr="00A5434C">
        <w:t>електропреносна</w:t>
      </w:r>
      <w:proofErr w:type="spellEnd"/>
      <w:r w:rsidRPr="00A5434C">
        <w:t xml:space="preserve"> мрежа, цена за достъп до електропреносната мрежа, цена за достъп до електроразпределителната мрежа, цена за пренос през електроразпределителна мрежа, акциз, ДДС и други законово въведени от </w:t>
      </w:r>
      <w:r w:rsidRPr="00A5434C">
        <w:lastRenderedPageBreak/>
        <w:t>компетентните органи цени, както и съответните суми за мрежови услуги по действащите и определени от КЕВР и/или друг компетентен орган цени за съответния период.</w:t>
      </w:r>
    </w:p>
    <w:p w:rsidR="008B0875" w:rsidRPr="008B0875" w:rsidRDefault="008B0875" w:rsidP="008B0875">
      <w:pPr>
        <w:pStyle w:val="Default"/>
        <w:rPr>
          <w:b/>
          <w:i/>
          <w:lang w:val="en-US"/>
        </w:rPr>
      </w:pPr>
    </w:p>
    <w:p w:rsidR="008B0875" w:rsidRPr="007D19B3" w:rsidRDefault="008B0875" w:rsidP="008B0875">
      <w:pPr>
        <w:pStyle w:val="Default"/>
      </w:pPr>
      <w:r w:rsidRPr="007D19B3">
        <w:rPr>
          <w:b/>
          <w:lang w:val="en-US"/>
        </w:rPr>
        <w:t xml:space="preserve">2. </w:t>
      </w:r>
      <w:r w:rsidRPr="007D19B3">
        <w:t xml:space="preserve">Заявяваме, че сме запознати и съгласни с условията, срока и начина на плащане, които ще се извършват при условията, визирани </w:t>
      </w:r>
      <w:r w:rsidRPr="00417EB3">
        <w:t>в раздел ІІІ в проекта на договор.</w:t>
      </w:r>
    </w:p>
    <w:p w:rsidR="007D19B3" w:rsidRDefault="007D19B3" w:rsidP="008B0875">
      <w:pPr>
        <w:pStyle w:val="Default"/>
        <w:rPr>
          <w:b/>
          <w:i/>
        </w:rPr>
      </w:pPr>
    </w:p>
    <w:p w:rsidR="007D19B3" w:rsidRDefault="007D19B3" w:rsidP="007D19B3">
      <w:pPr>
        <w:pStyle w:val="Normal2"/>
        <w:jc w:val="both"/>
      </w:pPr>
      <w:r>
        <w:rPr>
          <w:b/>
          <w:bCs/>
        </w:rPr>
        <w:t>3</w:t>
      </w:r>
      <w:r w:rsidRPr="00CB6F15">
        <w:rPr>
          <w:b/>
          <w:bCs/>
        </w:rPr>
        <w:t xml:space="preserve">. </w:t>
      </w:r>
      <w:r>
        <w:t>Посочен</w:t>
      </w:r>
      <w:r w:rsidR="008D58E0">
        <w:t>ата стойност</w:t>
      </w:r>
      <w:r>
        <w:t xml:space="preserve"> за фиксирана надбавка </w:t>
      </w:r>
      <w:r w:rsidR="00700C6B" w:rsidRPr="00700C6B">
        <w:t xml:space="preserve">администриране на 1 /един/ </w:t>
      </w:r>
      <w:proofErr w:type="spellStart"/>
      <w:r w:rsidR="00700C6B" w:rsidRPr="00700C6B">
        <w:t>МВтч</w:t>
      </w:r>
      <w:proofErr w:type="spellEnd"/>
      <w:r w:rsidR="00700C6B" w:rsidRPr="00700C6B">
        <w:t xml:space="preserve">. активна електрическа енергия ниско напрежение </w:t>
      </w:r>
      <w:r w:rsidR="008D58E0">
        <w:t xml:space="preserve">е </w:t>
      </w:r>
      <w:r>
        <w:t>окончателн</w:t>
      </w:r>
      <w:r w:rsidR="008D58E0">
        <w:t>а</w:t>
      </w:r>
      <w:r>
        <w:t xml:space="preserve"> и не подлеж</w:t>
      </w:r>
      <w:r w:rsidR="008D58E0">
        <w:t>и</w:t>
      </w:r>
      <w:r w:rsidRPr="00CB6F15">
        <w:t xml:space="preserve"> на промяна. </w:t>
      </w:r>
    </w:p>
    <w:p w:rsidR="008B0875" w:rsidRPr="008B0875" w:rsidRDefault="008B0875" w:rsidP="008B0875">
      <w:pPr>
        <w:pStyle w:val="Default"/>
        <w:rPr>
          <w:b/>
          <w:i/>
          <w:lang w:val="en-US"/>
        </w:rPr>
      </w:pPr>
      <w:r w:rsidRPr="008B0875">
        <w:rPr>
          <w:b/>
          <w:i/>
          <w:lang w:val="en-US"/>
        </w:rPr>
        <w:tab/>
      </w:r>
      <w:r w:rsidRPr="008B0875">
        <w:rPr>
          <w:b/>
          <w:i/>
          <w:lang w:val="en-US"/>
        </w:rPr>
        <w:tab/>
        <w:t xml:space="preserve"> </w:t>
      </w:r>
    </w:p>
    <w:p w:rsidR="008B0875" w:rsidRPr="007D19B3" w:rsidRDefault="007D19B3" w:rsidP="007D19B3">
      <w:pPr>
        <w:pStyle w:val="Default"/>
        <w:jc w:val="both"/>
      </w:pPr>
      <w:r>
        <w:rPr>
          <w:b/>
        </w:rPr>
        <w:t>4</w:t>
      </w:r>
      <w:r w:rsidR="008B0875" w:rsidRPr="007D19B3">
        <w:rPr>
          <w:b/>
          <w:lang w:val="en-US"/>
        </w:rPr>
        <w:t xml:space="preserve">. </w:t>
      </w:r>
      <w:r w:rsidR="008B0875" w:rsidRPr="007D19B3">
        <w:t>В случай, че ни бъде възложено изпълнението на поръчка</w:t>
      </w:r>
      <w:r>
        <w:t>та</w:t>
      </w:r>
      <w:r w:rsidR="008B0875" w:rsidRPr="007D19B3">
        <w:t>, плащанията следва да бъдат извършвани по банкова сметка, а именно:</w:t>
      </w:r>
    </w:p>
    <w:p w:rsidR="008B0875" w:rsidRPr="008B0875" w:rsidRDefault="008B0875" w:rsidP="008B0875">
      <w:pPr>
        <w:pStyle w:val="Default"/>
        <w:rPr>
          <w:b/>
          <w:i/>
          <w:lang w:val="en-US"/>
        </w:rPr>
      </w:pPr>
    </w:p>
    <w:p w:rsidR="008B0875" w:rsidRPr="007D19B3" w:rsidRDefault="008B0875" w:rsidP="008B0875">
      <w:pPr>
        <w:pStyle w:val="Default"/>
        <w:rPr>
          <w:b/>
          <w:lang w:val="en-US"/>
        </w:rPr>
      </w:pPr>
      <w:r w:rsidRPr="008B0875">
        <w:rPr>
          <w:b/>
          <w:i/>
          <w:lang w:val="en-US"/>
        </w:rPr>
        <w:t xml:space="preserve">        </w:t>
      </w:r>
      <w:r w:rsidRPr="007D19B3">
        <w:rPr>
          <w:b/>
          <w:lang w:val="en-US"/>
        </w:rPr>
        <w:t>БАНКА:…………………………</w:t>
      </w:r>
      <w:proofErr w:type="gramStart"/>
      <w:r w:rsidRPr="007D19B3">
        <w:rPr>
          <w:b/>
          <w:lang w:val="en-US"/>
        </w:rPr>
        <w:t>… ,</w:t>
      </w:r>
      <w:proofErr w:type="gramEnd"/>
      <w:r w:rsidRPr="007D19B3">
        <w:rPr>
          <w:b/>
          <w:lang w:val="en-US"/>
        </w:rPr>
        <w:t xml:space="preserve"> </w:t>
      </w:r>
      <w:proofErr w:type="spellStart"/>
      <w:r w:rsidRPr="007D19B3">
        <w:rPr>
          <w:b/>
          <w:lang w:val="en-US"/>
        </w:rPr>
        <w:t>клон</w:t>
      </w:r>
      <w:proofErr w:type="spellEnd"/>
      <w:r w:rsidRPr="007D19B3">
        <w:rPr>
          <w:b/>
          <w:lang w:val="en-US"/>
        </w:rPr>
        <w:t xml:space="preserve">/ </w:t>
      </w:r>
      <w:proofErr w:type="spellStart"/>
      <w:r w:rsidRPr="007D19B3">
        <w:rPr>
          <w:b/>
          <w:lang w:val="en-US"/>
        </w:rPr>
        <w:t>офис</w:t>
      </w:r>
      <w:proofErr w:type="spellEnd"/>
      <w:r w:rsidRPr="007D19B3">
        <w:rPr>
          <w:b/>
          <w:lang w:val="en-US"/>
        </w:rPr>
        <w:t xml:space="preserve"> „..........................”</w:t>
      </w:r>
    </w:p>
    <w:p w:rsidR="008B0875" w:rsidRPr="007D19B3" w:rsidRDefault="008B0875" w:rsidP="008B0875">
      <w:pPr>
        <w:pStyle w:val="Default"/>
        <w:rPr>
          <w:b/>
          <w:lang w:val="en-US"/>
        </w:rPr>
      </w:pPr>
      <w:r w:rsidRPr="007D19B3">
        <w:rPr>
          <w:b/>
          <w:lang w:val="en-US"/>
        </w:rPr>
        <w:t xml:space="preserve">        BIC </w:t>
      </w:r>
      <w:proofErr w:type="spellStart"/>
      <w:r w:rsidRPr="007D19B3">
        <w:rPr>
          <w:b/>
          <w:lang w:val="en-US"/>
        </w:rPr>
        <w:t>код</w:t>
      </w:r>
      <w:proofErr w:type="spellEnd"/>
      <w:r w:rsidRPr="007D19B3">
        <w:rPr>
          <w:b/>
          <w:lang w:val="en-US"/>
        </w:rPr>
        <w:t xml:space="preserve"> </w:t>
      </w:r>
      <w:proofErr w:type="spellStart"/>
      <w:r w:rsidRPr="007D19B3">
        <w:rPr>
          <w:b/>
          <w:lang w:val="en-US"/>
        </w:rPr>
        <w:t>на</w:t>
      </w:r>
      <w:proofErr w:type="spellEnd"/>
      <w:r w:rsidRPr="007D19B3">
        <w:rPr>
          <w:b/>
          <w:lang w:val="en-US"/>
        </w:rPr>
        <w:t xml:space="preserve"> банката</w:t>
      </w:r>
      <w:proofErr w:type="gramStart"/>
      <w:r w:rsidRPr="007D19B3">
        <w:rPr>
          <w:b/>
          <w:lang w:val="en-US"/>
        </w:rPr>
        <w:t>:...........................................................................</w:t>
      </w:r>
      <w:proofErr w:type="gramEnd"/>
      <w:r w:rsidRPr="007D19B3">
        <w:rPr>
          <w:b/>
          <w:lang w:val="en-US"/>
        </w:rPr>
        <w:t xml:space="preserve">   </w:t>
      </w:r>
    </w:p>
    <w:p w:rsidR="008B0875" w:rsidRPr="007D19B3" w:rsidRDefault="008B0875" w:rsidP="008B0875">
      <w:pPr>
        <w:pStyle w:val="Default"/>
        <w:rPr>
          <w:b/>
          <w:lang w:val="en-US"/>
        </w:rPr>
      </w:pPr>
      <w:r w:rsidRPr="007D19B3">
        <w:rPr>
          <w:b/>
          <w:lang w:val="en-US"/>
        </w:rPr>
        <w:t xml:space="preserve">        IBAN</w:t>
      </w:r>
      <w:proofErr w:type="gramStart"/>
      <w:r w:rsidRPr="007D19B3">
        <w:rPr>
          <w:b/>
          <w:lang w:val="en-US"/>
        </w:rPr>
        <w:t>:..................................................................................................</w:t>
      </w:r>
      <w:proofErr w:type="gramEnd"/>
      <w:r w:rsidRPr="007D19B3">
        <w:rPr>
          <w:b/>
          <w:lang w:val="en-US"/>
        </w:rPr>
        <w:t xml:space="preserve">    </w:t>
      </w:r>
    </w:p>
    <w:p w:rsidR="00847260" w:rsidRDefault="00847260" w:rsidP="00847260">
      <w:pPr>
        <w:pStyle w:val="Style"/>
        <w:tabs>
          <w:tab w:val="left" w:pos="284"/>
        </w:tabs>
        <w:spacing w:line="276" w:lineRule="auto"/>
        <w:ind w:left="0" w:right="0" w:firstLine="0"/>
        <w:rPr>
          <w:b/>
        </w:rPr>
      </w:pPr>
    </w:p>
    <w:p w:rsidR="00607DEA" w:rsidRPr="00CB6F15" w:rsidRDefault="00607DEA" w:rsidP="00607DEA">
      <w:pPr>
        <w:pStyle w:val="BodyTextIndent3"/>
        <w:tabs>
          <w:tab w:val="left" w:pos="142"/>
        </w:tabs>
        <w:spacing w:after="0"/>
        <w:ind w:left="0"/>
        <w:jc w:val="both"/>
      </w:pPr>
    </w:p>
    <w:p w:rsidR="006063F3" w:rsidRDefault="009E35AE" w:rsidP="006063F3">
      <w:pPr>
        <w:pStyle w:val="ListParagraph"/>
        <w:tabs>
          <w:tab w:val="left" w:pos="426"/>
        </w:tabs>
        <w:ind w:left="0" w:right="68"/>
        <w:jc w:val="both"/>
        <w:rPr>
          <w:sz w:val="24"/>
          <w:szCs w:val="24"/>
          <w:lang w:val="bg-BG"/>
        </w:rPr>
      </w:pPr>
      <w:r w:rsidRPr="009E35AE">
        <w:rPr>
          <w:b/>
          <w:bCs/>
          <w:sz w:val="24"/>
          <w:szCs w:val="24"/>
          <w:lang w:val="bg-BG"/>
        </w:rPr>
        <w:t>5</w:t>
      </w:r>
      <w:r w:rsidR="006063F3" w:rsidRPr="009E35AE">
        <w:rPr>
          <w:b/>
          <w:bCs/>
          <w:sz w:val="24"/>
          <w:szCs w:val="24"/>
          <w:lang w:val="bg-BG"/>
        </w:rPr>
        <w:t>.</w:t>
      </w:r>
      <w:r w:rsidR="006063F3" w:rsidRPr="00723224">
        <w:rPr>
          <w:b/>
          <w:bCs/>
          <w:sz w:val="24"/>
          <w:szCs w:val="24"/>
          <w:lang w:val="bg-BG"/>
        </w:rPr>
        <w:t xml:space="preserve"> Срокът на валидност на настоящото Ценово предложение:  </w:t>
      </w:r>
      <w:r>
        <w:rPr>
          <w:b/>
          <w:bCs/>
          <w:sz w:val="24"/>
          <w:szCs w:val="24"/>
          <w:lang w:val="bg-BG"/>
        </w:rPr>
        <w:t>9</w:t>
      </w:r>
      <w:r w:rsidR="00BA02BA" w:rsidRPr="00723224">
        <w:rPr>
          <w:b/>
          <w:bCs/>
          <w:sz w:val="24"/>
          <w:szCs w:val="24"/>
          <w:lang w:val="bg-BG"/>
        </w:rPr>
        <w:t>0</w:t>
      </w:r>
      <w:r w:rsidR="006063F3" w:rsidRPr="00723224">
        <w:rPr>
          <w:b/>
          <w:bCs/>
          <w:sz w:val="24"/>
          <w:szCs w:val="24"/>
          <w:lang w:val="bg-BG"/>
        </w:rPr>
        <w:t xml:space="preserve"> </w:t>
      </w:r>
      <w:r w:rsidR="006063F3" w:rsidRPr="00427DFD">
        <w:rPr>
          <w:b/>
          <w:sz w:val="24"/>
          <w:szCs w:val="24"/>
          <w:lang w:val="bg-BG"/>
        </w:rPr>
        <w:t>(</w:t>
      </w:r>
      <w:r w:rsidR="00BA02BA" w:rsidRPr="00427DFD">
        <w:rPr>
          <w:b/>
          <w:sz w:val="24"/>
          <w:szCs w:val="24"/>
          <w:lang w:val="bg-BG"/>
        </w:rPr>
        <w:t>д</w:t>
      </w:r>
      <w:r w:rsidRPr="00427DFD">
        <w:rPr>
          <w:b/>
          <w:sz w:val="24"/>
          <w:szCs w:val="24"/>
          <w:lang w:val="bg-BG"/>
        </w:rPr>
        <w:t>е</w:t>
      </w:r>
      <w:r w:rsidR="00BA02BA" w:rsidRPr="00427DFD">
        <w:rPr>
          <w:b/>
          <w:sz w:val="24"/>
          <w:szCs w:val="24"/>
          <w:lang w:val="bg-BG"/>
        </w:rPr>
        <w:t>в</w:t>
      </w:r>
      <w:r w:rsidRPr="00427DFD">
        <w:rPr>
          <w:b/>
          <w:sz w:val="24"/>
          <w:szCs w:val="24"/>
          <w:lang w:val="bg-BG"/>
        </w:rPr>
        <w:t>ет</w:t>
      </w:r>
      <w:r w:rsidR="00BA02BA" w:rsidRPr="00427DFD">
        <w:rPr>
          <w:b/>
          <w:sz w:val="24"/>
          <w:szCs w:val="24"/>
          <w:lang w:val="bg-BG"/>
        </w:rPr>
        <w:t>десет</w:t>
      </w:r>
      <w:r w:rsidR="006063F3" w:rsidRPr="00427DFD">
        <w:rPr>
          <w:b/>
          <w:sz w:val="24"/>
          <w:szCs w:val="24"/>
          <w:lang w:val="bg-BG"/>
        </w:rPr>
        <w:t>)</w:t>
      </w:r>
      <w:r w:rsidR="006063F3" w:rsidRPr="00723224">
        <w:rPr>
          <w:sz w:val="24"/>
          <w:szCs w:val="24"/>
          <w:lang w:val="bg-BG"/>
        </w:rPr>
        <w:t xml:space="preserve"> календарни дни, считано от кр</w:t>
      </w:r>
      <w:r w:rsidR="00747E79" w:rsidRPr="00723224">
        <w:rPr>
          <w:sz w:val="24"/>
          <w:szCs w:val="24"/>
          <w:lang w:val="bg-BG"/>
        </w:rPr>
        <w:t>а</w:t>
      </w:r>
      <w:r w:rsidR="00804611" w:rsidRPr="00723224">
        <w:rPr>
          <w:sz w:val="24"/>
          <w:szCs w:val="24"/>
          <w:lang w:val="bg-BG"/>
        </w:rPr>
        <w:t>йния срок за подаването</w:t>
      </w:r>
      <w:r w:rsidR="006063F3" w:rsidRPr="00723224">
        <w:rPr>
          <w:sz w:val="24"/>
          <w:szCs w:val="24"/>
          <w:lang w:val="bg-BG"/>
        </w:rPr>
        <w:t xml:space="preserve"> на предложенията.</w:t>
      </w:r>
    </w:p>
    <w:p w:rsidR="009E35AE" w:rsidRDefault="009E35AE" w:rsidP="006063F3">
      <w:pPr>
        <w:pStyle w:val="ListParagraph"/>
        <w:tabs>
          <w:tab w:val="left" w:pos="426"/>
        </w:tabs>
        <w:ind w:left="0" w:right="68"/>
        <w:jc w:val="both"/>
        <w:rPr>
          <w:sz w:val="24"/>
          <w:szCs w:val="24"/>
          <w:lang w:val="bg-BG"/>
        </w:rPr>
      </w:pPr>
    </w:p>
    <w:p w:rsidR="007D19B3" w:rsidRDefault="007D19B3" w:rsidP="006063F3">
      <w:pPr>
        <w:pStyle w:val="ListParagraph"/>
        <w:tabs>
          <w:tab w:val="left" w:pos="426"/>
        </w:tabs>
        <w:ind w:left="0" w:right="68"/>
        <w:jc w:val="both"/>
        <w:rPr>
          <w:sz w:val="24"/>
          <w:szCs w:val="24"/>
          <w:lang w:val="bg-BG"/>
        </w:rPr>
      </w:pPr>
    </w:p>
    <w:p w:rsidR="007D19B3" w:rsidRPr="00723224" w:rsidRDefault="007D19B3" w:rsidP="006063F3">
      <w:pPr>
        <w:pStyle w:val="ListParagraph"/>
        <w:tabs>
          <w:tab w:val="left" w:pos="426"/>
        </w:tabs>
        <w:ind w:left="0" w:right="68"/>
        <w:jc w:val="both"/>
        <w:rPr>
          <w:sz w:val="24"/>
          <w:szCs w:val="24"/>
          <w:lang w:val="bg-BG"/>
        </w:rPr>
      </w:pPr>
    </w:p>
    <w:p w:rsidR="00A709FC" w:rsidRPr="00723224" w:rsidRDefault="00A709FC" w:rsidP="00A709FC">
      <w:pPr>
        <w:rPr>
          <w:sz w:val="24"/>
          <w:szCs w:val="24"/>
          <w:lang w:val="bg-BG"/>
        </w:rPr>
      </w:pPr>
    </w:p>
    <w:p w:rsidR="00E15CAF" w:rsidRPr="00723224" w:rsidRDefault="00E15CAF" w:rsidP="00E15CA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p>
    <w:p w:rsidR="00E15CAF" w:rsidRPr="00723224" w:rsidRDefault="00E15CAF" w:rsidP="00E15CAF">
      <w:pPr>
        <w:rPr>
          <w:i/>
          <w:iCs/>
          <w:sz w:val="24"/>
          <w:szCs w:val="24"/>
          <w:lang w:val="bg-BG"/>
        </w:rPr>
      </w:pPr>
      <w:r w:rsidRPr="00723224">
        <w:rPr>
          <w:i/>
          <w:iCs/>
          <w:sz w:val="24"/>
          <w:szCs w:val="24"/>
          <w:lang w:val="bg-BG"/>
        </w:rPr>
        <w:t xml:space="preserve">                                                                                     </w:t>
      </w:r>
      <w:r w:rsidR="00461BF2"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6E11EE" w:rsidRDefault="006E11EE" w:rsidP="00A709FC">
      <w:pPr>
        <w:rPr>
          <w:i/>
          <w:sz w:val="24"/>
          <w:szCs w:val="24"/>
          <w:lang w:val="bg-BG"/>
        </w:rPr>
      </w:pPr>
    </w:p>
    <w:p w:rsidR="00427DFD" w:rsidRDefault="00427DFD" w:rsidP="00A709FC">
      <w:pPr>
        <w:rPr>
          <w:i/>
          <w:sz w:val="24"/>
          <w:szCs w:val="24"/>
          <w:lang w:val="bg-BG"/>
        </w:rPr>
      </w:pPr>
    </w:p>
    <w:p w:rsidR="00427DFD" w:rsidRDefault="00427DFD" w:rsidP="00A709FC">
      <w:pPr>
        <w:rPr>
          <w:i/>
          <w:sz w:val="24"/>
          <w:szCs w:val="24"/>
          <w:lang w:val="bg-BG"/>
        </w:rPr>
      </w:pPr>
    </w:p>
    <w:p w:rsidR="00350A87" w:rsidRDefault="00350A87" w:rsidP="00A709FC">
      <w:pPr>
        <w:rPr>
          <w:i/>
          <w:sz w:val="24"/>
          <w:szCs w:val="24"/>
          <w:lang w:val="bg-BG"/>
        </w:rPr>
      </w:pPr>
    </w:p>
    <w:p w:rsidR="00E60218" w:rsidRDefault="00E60218" w:rsidP="00A709FC">
      <w:pPr>
        <w:rPr>
          <w:i/>
          <w:sz w:val="24"/>
          <w:szCs w:val="24"/>
          <w:lang w:val="bg-BG"/>
        </w:rPr>
      </w:pPr>
    </w:p>
    <w:p w:rsidR="001A7F62" w:rsidRDefault="001A7F62" w:rsidP="00A709FC">
      <w:pPr>
        <w:rPr>
          <w:i/>
          <w:sz w:val="24"/>
          <w:szCs w:val="24"/>
          <w:lang w:val="bg-BG"/>
        </w:rPr>
      </w:pPr>
    </w:p>
    <w:p w:rsidR="001A7F62" w:rsidRDefault="001A7F62" w:rsidP="00A709FC">
      <w:pPr>
        <w:rPr>
          <w:i/>
          <w:sz w:val="24"/>
          <w:szCs w:val="24"/>
          <w:lang w:val="bg-BG"/>
        </w:rPr>
      </w:pPr>
    </w:p>
    <w:p w:rsidR="001A7F62" w:rsidRDefault="001A7F62"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700C6B" w:rsidRDefault="00700C6B" w:rsidP="00A709FC">
      <w:pPr>
        <w:rPr>
          <w:i/>
          <w:sz w:val="24"/>
          <w:szCs w:val="24"/>
          <w:lang w:val="bg-BG"/>
        </w:rPr>
      </w:pPr>
    </w:p>
    <w:p w:rsidR="00700C6B" w:rsidRDefault="00700C6B" w:rsidP="00A709FC">
      <w:pPr>
        <w:rPr>
          <w:i/>
          <w:sz w:val="24"/>
          <w:szCs w:val="24"/>
          <w:lang w:val="bg-BG"/>
        </w:rPr>
      </w:pPr>
    </w:p>
    <w:p w:rsidR="00700C6B" w:rsidRDefault="00700C6B"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8D58E0" w:rsidRDefault="008D58E0" w:rsidP="00A709FC">
      <w:pPr>
        <w:rPr>
          <w:i/>
          <w:sz w:val="24"/>
          <w:szCs w:val="24"/>
          <w:lang w:val="bg-BG"/>
        </w:rPr>
      </w:pPr>
    </w:p>
    <w:p w:rsidR="00700C6B" w:rsidRDefault="00700C6B" w:rsidP="00A709FC">
      <w:pPr>
        <w:rPr>
          <w:i/>
          <w:sz w:val="24"/>
          <w:szCs w:val="24"/>
          <w:lang w:val="bg-BG"/>
        </w:rPr>
      </w:pPr>
      <w:bookmarkStart w:id="0" w:name="_GoBack"/>
      <w:bookmarkEnd w:id="0"/>
    </w:p>
    <w:sectPr w:rsidR="00700C6B"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BE" w:rsidRDefault="000D2DBE">
      <w:r>
        <w:separator/>
      </w:r>
    </w:p>
  </w:endnote>
  <w:endnote w:type="continuationSeparator" w:id="0">
    <w:p w:rsidR="000D2DBE" w:rsidRDefault="000D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8" w:rsidRDefault="00364661" w:rsidP="00B802E1">
    <w:pPr>
      <w:pStyle w:val="Footer"/>
      <w:framePr w:wrap="around" w:vAnchor="text" w:hAnchor="margin" w:xAlign="right" w:y="1"/>
      <w:rPr>
        <w:rStyle w:val="PageNumber"/>
      </w:rPr>
    </w:pPr>
    <w:r>
      <w:rPr>
        <w:rStyle w:val="PageNumber"/>
      </w:rPr>
      <w:fldChar w:fldCharType="begin"/>
    </w:r>
    <w:r w:rsidR="00951A08">
      <w:rPr>
        <w:rStyle w:val="PageNumber"/>
      </w:rPr>
      <w:instrText xml:space="preserve">PAGE  </w:instrText>
    </w:r>
    <w:r>
      <w:rPr>
        <w:rStyle w:val="PageNumber"/>
      </w:rPr>
      <w:fldChar w:fldCharType="separate"/>
    </w:r>
    <w:r w:rsidR="00951A08">
      <w:rPr>
        <w:rStyle w:val="PageNumber"/>
        <w:noProof/>
      </w:rPr>
      <w:t>3</w:t>
    </w:r>
    <w:r>
      <w:rPr>
        <w:rStyle w:val="PageNumber"/>
      </w:rPr>
      <w:fldChar w:fldCharType="end"/>
    </w:r>
  </w:p>
  <w:p w:rsidR="00951A08" w:rsidRDefault="00951A0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951A08" w:rsidRDefault="00F24690">
        <w:pPr>
          <w:pStyle w:val="Footer"/>
          <w:jc w:val="center"/>
        </w:pPr>
        <w:r>
          <w:rPr>
            <w:noProof/>
            <w:lang w:val="bg-BG" w:eastAsia="bg-BG"/>
          </w:rPr>
          <mc:AlternateContent>
            <mc:Choice Requires="wps">
              <w:drawing>
                <wp:inline distT="0" distB="0" distL="0" distR="0" wp14:anchorId="28BE8789" wp14:editId="3062578E">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951A08" w:rsidRDefault="00F24690">
        <w:pPr>
          <w:pStyle w:val="Footer"/>
          <w:jc w:val="center"/>
        </w:pPr>
        <w:r>
          <w:fldChar w:fldCharType="begin"/>
        </w:r>
        <w:r>
          <w:instrText xml:space="preserve"> PAGE    \* MERGEFORMAT </w:instrText>
        </w:r>
        <w:r>
          <w:fldChar w:fldCharType="separate"/>
        </w:r>
        <w:r w:rsidR="008661FB">
          <w:rPr>
            <w:noProof/>
          </w:rPr>
          <w:t>1</w:t>
        </w:r>
        <w:r>
          <w:rPr>
            <w:noProof/>
          </w:rPr>
          <w:fldChar w:fldCharType="end"/>
        </w:r>
      </w:p>
    </w:sdtContent>
  </w:sdt>
  <w:p w:rsidR="00951A08" w:rsidRDefault="00951A0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BE" w:rsidRDefault="000D2DBE">
      <w:r>
        <w:separator/>
      </w:r>
    </w:p>
  </w:footnote>
  <w:footnote w:type="continuationSeparator" w:id="0">
    <w:p w:rsidR="000D2DBE" w:rsidRDefault="000D2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737E1B"/>
    <w:multiLevelType w:val="hybridMultilevel"/>
    <w:tmpl w:val="63B0EB6E"/>
    <w:lvl w:ilvl="0" w:tplc="87A64A3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8"/>
  </w:num>
  <w:num w:numId="7">
    <w:abstractNumId w:val="4"/>
  </w:num>
  <w:num w:numId="8">
    <w:abstractNumId w:val="29"/>
  </w:num>
  <w:num w:numId="9">
    <w:abstractNumId w:val="10"/>
  </w:num>
  <w:num w:numId="10">
    <w:abstractNumId w:val="0"/>
  </w:num>
  <w:num w:numId="11">
    <w:abstractNumId w:val="2"/>
  </w:num>
  <w:num w:numId="12">
    <w:abstractNumId w:val="26"/>
  </w:num>
  <w:num w:numId="13">
    <w:abstractNumId w:val="33"/>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5"/>
  </w:num>
  <w:num w:numId="22">
    <w:abstractNumId w:val="7"/>
  </w:num>
  <w:num w:numId="23">
    <w:abstractNumId w:val="30"/>
  </w:num>
  <w:num w:numId="24">
    <w:abstractNumId w:val="14"/>
  </w:num>
  <w:num w:numId="25">
    <w:abstractNumId w:val="32"/>
  </w:num>
  <w:num w:numId="26">
    <w:abstractNumId w:val="17"/>
  </w:num>
  <w:num w:numId="27">
    <w:abstractNumId w:val="18"/>
  </w:num>
  <w:num w:numId="28">
    <w:abstractNumId w:val="27"/>
  </w:num>
  <w:num w:numId="29">
    <w:abstractNumId w:val="34"/>
  </w:num>
  <w:num w:numId="30">
    <w:abstractNumId w:val="31"/>
  </w:num>
  <w:num w:numId="31">
    <w:abstractNumId w:val="8"/>
  </w:num>
  <w:num w:numId="32">
    <w:abstractNumId w:val="16"/>
  </w:num>
  <w:num w:numId="33">
    <w:abstractNumId w:val="1"/>
  </w:num>
  <w:num w:numId="34">
    <w:abstractNumId w:val="20"/>
  </w:num>
  <w:num w:numId="35">
    <w:abstractNumId w:val="9"/>
  </w:num>
  <w:num w:numId="36">
    <w:abstractNumId w:val="2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2241"/>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2DBE"/>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28E"/>
    <w:rsid w:val="00114C1B"/>
    <w:rsid w:val="001167D7"/>
    <w:rsid w:val="0012472F"/>
    <w:rsid w:val="0012521E"/>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434"/>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46B7"/>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32"/>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800"/>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165"/>
    <w:rsid w:val="003513BC"/>
    <w:rsid w:val="0035311F"/>
    <w:rsid w:val="00353E9A"/>
    <w:rsid w:val="003555F7"/>
    <w:rsid w:val="00355C7C"/>
    <w:rsid w:val="003564F8"/>
    <w:rsid w:val="003640B4"/>
    <w:rsid w:val="00364661"/>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2679"/>
    <w:rsid w:val="003A51C1"/>
    <w:rsid w:val="003A613E"/>
    <w:rsid w:val="003A682B"/>
    <w:rsid w:val="003B0F47"/>
    <w:rsid w:val="003B1C5F"/>
    <w:rsid w:val="003B2BF7"/>
    <w:rsid w:val="003B4001"/>
    <w:rsid w:val="003B4B70"/>
    <w:rsid w:val="003B50A7"/>
    <w:rsid w:val="003B5B1B"/>
    <w:rsid w:val="003B7249"/>
    <w:rsid w:val="003C0CFD"/>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4E4B"/>
    <w:rsid w:val="00665D3F"/>
    <w:rsid w:val="00671F97"/>
    <w:rsid w:val="00672336"/>
    <w:rsid w:val="006735B8"/>
    <w:rsid w:val="0067516B"/>
    <w:rsid w:val="0068269B"/>
    <w:rsid w:val="0068365A"/>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0C6B"/>
    <w:rsid w:val="0070234D"/>
    <w:rsid w:val="00712294"/>
    <w:rsid w:val="00712A94"/>
    <w:rsid w:val="00717C1C"/>
    <w:rsid w:val="00720591"/>
    <w:rsid w:val="007205B1"/>
    <w:rsid w:val="0072237F"/>
    <w:rsid w:val="00723224"/>
    <w:rsid w:val="007254EC"/>
    <w:rsid w:val="00725579"/>
    <w:rsid w:val="00731F5B"/>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569A3"/>
    <w:rsid w:val="0076041A"/>
    <w:rsid w:val="00765736"/>
    <w:rsid w:val="007679EA"/>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37CF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661FB"/>
    <w:rsid w:val="008711E0"/>
    <w:rsid w:val="00871881"/>
    <w:rsid w:val="00871E20"/>
    <w:rsid w:val="0087420E"/>
    <w:rsid w:val="00875A7A"/>
    <w:rsid w:val="00876C4C"/>
    <w:rsid w:val="00884132"/>
    <w:rsid w:val="00884960"/>
    <w:rsid w:val="00886B62"/>
    <w:rsid w:val="008916C4"/>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4057"/>
    <w:rsid w:val="008D58E0"/>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1A08"/>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28D"/>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3C7C"/>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1DFB"/>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3741"/>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3837"/>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13E"/>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033F"/>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887"/>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49A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5D37"/>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0FF4"/>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469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3FAA"/>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DEE91-8C6C-4F9A-8256-FC666FCA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4145</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2022-02-03T07:27:00Z</cp:lastPrinted>
  <dcterms:created xsi:type="dcterms:W3CDTF">2022-03-04T07:00:00Z</dcterms:created>
  <dcterms:modified xsi:type="dcterms:W3CDTF">2022-03-04T07:00:00Z</dcterms:modified>
</cp:coreProperties>
</file>