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F" w:rsidRPr="00723224" w:rsidRDefault="00AD120F" w:rsidP="00AD120F">
      <w:pPr>
        <w:spacing w:before="240" w:after="60"/>
        <w:ind w:right="-48"/>
        <w:jc w:val="right"/>
        <w:outlineLvl w:val="4"/>
        <w:rPr>
          <w:b/>
          <w:bCs/>
          <w:iCs/>
          <w:sz w:val="24"/>
          <w:szCs w:val="24"/>
          <w:lang w:val="bg-BG" w:eastAsia="bg-BG"/>
        </w:rPr>
      </w:pPr>
      <w:r w:rsidRPr="00723224">
        <w:rPr>
          <w:b/>
          <w:bCs/>
          <w:iCs/>
          <w:sz w:val="24"/>
          <w:szCs w:val="24"/>
          <w:lang w:val="bg-BG" w:eastAsia="bg-BG"/>
        </w:rPr>
        <w:t xml:space="preserve">Образец № </w:t>
      </w:r>
      <w:r w:rsidR="00424153">
        <w:rPr>
          <w:b/>
          <w:bCs/>
          <w:iCs/>
          <w:sz w:val="24"/>
          <w:szCs w:val="24"/>
          <w:lang w:val="bg-BG" w:eastAsia="bg-BG"/>
        </w:rPr>
        <w:t>6</w:t>
      </w:r>
    </w:p>
    <w:p w:rsidR="00AD120F" w:rsidRPr="00723224" w:rsidRDefault="00AD120F" w:rsidP="00AD120F">
      <w:pPr>
        <w:ind w:right="-108" w:firstLine="720"/>
        <w:jc w:val="right"/>
        <w:outlineLvl w:val="0"/>
        <w:rPr>
          <w:b/>
          <w:i/>
          <w:iCs/>
          <w:sz w:val="22"/>
          <w:szCs w:val="22"/>
          <w:lang w:val="bg-BG"/>
        </w:rPr>
      </w:pPr>
    </w:p>
    <w:p w:rsidR="00AD120F" w:rsidRPr="00723224" w:rsidRDefault="00AD120F" w:rsidP="00AD120F">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AD120F" w:rsidRDefault="00AD120F" w:rsidP="00AD120F">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00424153" w:rsidRPr="00424153">
        <w:rPr>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sidR="0076041A">
        <w:rPr>
          <w:sz w:val="24"/>
          <w:szCs w:val="24"/>
          <w:lang w:val="bg-BG"/>
        </w:rPr>
        <w:t>,</w:t>
      </w:r>
      <w:r>
        <w:rPr>
          <w:sz w:val="24"/>
          <w:szCs w:val="24"/>
          <w:lang w:val="bg-BG"/>
        </w:rPr>
        <w:t xml:space="preserve"> </w:t>
      </w:r>
    </w:p>
    <w:p w:rsidR="00AD120F" w:rsidRPr="00AD120F" w:rsidRDefault="00AD120F" w:rsidP="00AD120F">
      <w:pPr>
        <w:pStyle w:val="Default"/>
      </w:pPr>
    </w:p>
    <w:p w:rsidR="00AD120F" w:rsidRDefault="00AD120F" w:rsidP="00417EB3">
      <w:pPr>
        <w:pStyle w:val="Normal2"/>
        <w:jc w:val="center"/>
        <w:rPr>
          <w:b/>
          <w:bCs/>
        </w:rPr>
      </w:pPr>
      <w:r w:rsidRPr="00723224">
        <w:rPr>
          <w:b/>
          <w:bCs/>
        </w:rPr>
        <w:t xml:space="preserve">от </w:t>
      </w:r>
    </w:p>
    <w:p w:rsidR="00424153" w:rsidRPr="00424153" w:rsidRDefault="00424153" w:rsidP="00424153">
      <w:pPr>
        <w:pStyle w:val="Default"/>
      </w:pPr>
    </w:p>
    <w:p w:rsidR="00AD120F" w:rsidRPr="00723224" w:rsidRDefault="00AD120F" w:rsidP="00AD120F">
      <w:pPr>
        <w:pStyle w:val="Normal2"/>
        <w:jc w:val="both"/>
      </w:pPr>
      <w:r w:rsidRPr="00723224">
        <w:t xml:space="preserve">..................................................................................................................................................... </w:t>
      </w:r>
    </w:p>
    <w:p w:rsidR="00AD120F" w:rsidRPr="00723224" w:rsidRDefault="00AD120F" w:rsidP="00AD120F">
      <w:pPr>
        <w:pStyle w:val="Normal2"/>
        <w:jc w:val="center"/>
      </w:pPr>
      <w:r w:rsidRPr="00723224">
        <w:t>(наименование на участника)</w:t>
      </w:r>
    </w:p>
    <w:p w:rsidR="00AD120F" w:rsidRDefault="00AD120F" w:rsidP="00AD120F">
      <w:pPr>
        <w:pStyle w:val="Normal2"/>
        <w:jc w:val="both"/>
      </w:pPr>
      <w:r w:rsidRPr="00723224">
        <w:t xml:space="preserve">с адрес на управление:……………………………………………………………………….., </w:t>
      </w:r>
    </w:p>
    <w:p w:rsidR="00AD120F" w:rsidRDefault="00AD120F" w:rsidP="00AD120F">
      <w:pPr>
        <w:pStyle w:val="Normal2"/>
        <w:jc w:val="both"/>
      </w:pPr>
      <w:r w:rsidRPr="00723224">
        <w:t xml:space="preserve">данъчна регистрация…….……..........................., ЕИК: ................................................ </w:t>
      </w:r>
      <w:r>
        <w:t>,</w:t>
      </w:r>
    </w:p>
    <w:p w:rsidR="00AD120F" w:rsidRPr="00411D6F" w:rsidRDefault="00AD120F" w:rsidP="00AD120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004A65AE" w:rsidRPr="00180E15">
        <w:rPr>
          <w:b w:val="0"/>
          <w:sz w:val="24"/>
          <w:szCs w:val="24"/>
          <w:lang w:val="bg-BG"/>
        </w:rPr>
        <w:t xml:space="preserve">: </w:t>
      </w:r>
      <w:r w:rsidR="004A65AE" w:rsidRPr="00424153">
        <w:rPr>
          <w:b w:val="0"/>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Pr>
          <w:b w:val="0"/>
          <w:sz w:val="24"/>
          <w:szCs w:val="24"/>
          <w:lang w:val="bg-BG"/>
        </w:rPr>
        <w:t>.</w:t>
      </w:r>
    </w:p>
    <w:p w:rsidR="00AD120F" w:rsidRPr="00723224" w:rsidRDefault="00AD120F" w:rsidP="00AD120F">
      <w:pPr>
        <w:pStyle w:val="Normal2"/>
        <w:jc w:val="both"/>
      </w:pPr>
    </w:p>
    <w:p w:rsidR="00AD120F" w:rsidRPr="00723224" w:rsidRDefault="00AD120F" w:rsidP="00AD120F">
      <w:pPr>
        <w:pStyle w:val="Normal2"/>
        <w:jc w:val="both"/>
        <w:rPr>
          <w:b/>
        </w:rPr>
      </w:pPr>
      <w:r w:rsidRPr="00723224">
        <w:t>Настоящото предложение е подписано от ..........................………………………………………...</w:t>
      </w:r>
    </w:p>
    <w:p w:rsidR="00AD120F" w:rsidRPr="00723224" w:rsidRDefault="00AD120F" w:rsidP="00AD120F">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D120F" w:rsidRPr="00723224" w:rsidRDefault="00AD120F" w:rsidP="00AD120F">
      <w:pPr>
        <w:pStyle w:val="Normal2"/>
        <w:jc w:val="both"/>
      </w:pPr>
      <w:r w:rsidRPr="00723224">
        <w:t xml:space="preserve">в качеството му на …………………………………………………………............................. </w:t>
      </w:r>
    </w:p>
    <w:p w:rsidR="00AD120F" w:rsidRPr="00723224" w:rsidRDefault="00AD120F" w:rsidP="00AD120F">
      <w:pPr>
        <w:pStyle w:val="Normal2"/>
        <w:ind w:left="4956"/>
        <w:jc w:val="both"/>
      </w:pPr>
      <w:r w:rsidRPr="00723224">
        <w:t xml:space="preserve">      (длъжност) </w:t>
      </w:r>
    </w:p>
    <w:p w:rsidR="00AD120F" w:rsidRDefault="00AD120F" w:rsidP="00AD120F">
      <w:pPr>
        <w:pStyle w:val="Default"/>
        <w:ind w:firstLine="708"/>
        <w:rPr>
          <w:b/>
        </w:rPr>
      </w:pPr>
    </w:p>
    <w:p w:rsidR="00AD120F" w:rsidRDefault="00AD120F" w:rsidP="00AD120F">
      <w:pPr>
        <w:pStyle w:val="Default"/>
        <w:ind w:firstLine="708"/>
        <w:rPr>
          <w:b/>
        </w:rPr>
      </w:pPr>
      <w:r w:rsidRPr="00723224">
        <w:rPr>
          <w:b/>
        </w:rPr>
        <w:t>УВАЖАЕМИ ГОСПОДА,</w:t>
      </w:r>
    </w:p>
    <w:p w:rsidR="00AD120F" w:rsidRPr="00723224" w:rsidRDefault="00AD120F" w:rsidP="00AD120F">
      <w:pPr>
        <w:pStyle w:val="Default"/>
        <w:ind w:firstLine="708"/>
        <w:rPr>
          <w:b/>
        </w:rPr>
      </w:pPr>
    </w:p>
    <w:p w:rsidR="00AD120F" w:rsidRPr="00723224" w:rsidRDefault="00AD120F" w:rsidP="00AD120F">
      <w:pPr>
        <w:pStyle w:val="Heading4"/>
        <w:spacing w:before="0" w:after="0"/>
        <w:ind w:firstLine="709"/>
        <w:jc w:val="both"/>
        <w:rPr>
          <w:b w:val="0"/>
          <w:sz w:val="24"/>
          <w:szCs w:val="24"/>
          <w:lang w:val="bg-BG"/>
        </w:rPr>
      </w:pPr>
      <w:r w:rsidRPr="00180E15">
        <w:rPr>
          <w:b w:val="0"/>
          <w:sz w:val="24"/>
          <w:szCs w:val="24"/>
          <w:lang w:val="bg-BG"/>
        </w:rPr>
        <w:t xml:space="preserve">След запознаване с условията на конкурса с предмет: </w:t>
      </w:r>
      <w:r w:rsidR="00424153" w:rsidRPr="00424153">
        <w:rPr>
          <w:b w:val="0"/>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Pr>
          <w:b w:val="0"/>
          <w:sz w:val="24"/>
          <w:szCs w:val="24"/>
          <w:lang w:val="bg-BG"/>
        </w:rPr>
        <w:t>поръчката</w:t>
      </w:r>
      <w:r w:rsidRPr="00723224">
        <w:rPr>
          <w:b w:val="0"/>
          <w:sz w:val="24"/>
          <w:szCs w:val="24"/>
          <w:lang w:val="bg-BG"/>
        </w:rPr>
        <w:t xml:space="preserve"> при следните условия:</w:t>
      </w:r>
    </w:p>
    <w:p w:rsidR="00AD120F" w:rsidRPr="00723224" w:rsidRDefault="00AD120F" w:rsidP="00AD120F">
      <w:pPr>
        <w:tabs>
          <w:tab w:val="left" w:pos="8120"/>
        </w:tabs>
        <w:ind w:left="360" w:right="-108"/>
        <w:jc w:val="both"/>
        <w:rPr>
          <w:lang w:val="bg-BG"/>
        </w:rPr>
      </w:pPr>
      <w:r w:rsidRPr="00723224">
        <w:rPr>
          <w:lang w:val="bg-BG"/>
        </w:rPr>
        <w:tab/>
      </w:r>
    </w:p>
    <w:p w:rsidR="00417EB3" w:rsidRPr="00293EE2" w:rsidRDefault="00417EB3" w:rsidP="00417EB3">
      <w:pPr>
        <w:pStyle w:val="ListParagraph"/>
        <w:numPr>
          <w:ilvl w:val="0"/>
          <w:numId w:val="35"/>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w:t>
      </w:r>
      <w:r w:rsidR="00424153">
        <w:rPr>
          <w:bCs/>
          <w:sz w:val="24"/>
          <w:szCs w:val="24"/>
          <w:lang w:val="bg-BG" w:eastAsia="bg-BG"/>
        </w:rPr>
        <w:t>ите</w:t>
      </w:r>
      <w:r w:rsidRPr="00E60218">
        <w:rPr>
          <w:bCs/>
          <w:sz w:val="24"/>
          <w:szCs w:val="24"/>
          <w:lang w:val="bg-BG" w:eastAsia="bg-BG"/>
        </w:rPr>
        <w:t xml:space="preserve"> на договор</w:t>
      </w:r>
      <w:r w:rsidR="00424153">
        <w:rPr>
          <w:bCs/>
          <w:sz w:val="24"/>
          <w:szCs w:val="24"/>
          <w:lang w:val="bg-BG" w:eastAsia="bg-BG"/>
        </w:rPr>
        <w:t>и</w:t>
      </w:r>
      <w:r w:rsidRPr="00E60218">
        <w:rPr>
          <w:bCs/>
          <w:sz w:val="24"/>
          <w:szCs w:val="24"/>
          <w:lang w:val="bg-BG" w:eastAsia="bg-BG"/>
        </w:rPr>
        <w:t xml:space="preserve"> – Образец № </w:t>
      </w:r>
      <w:r w:rsidR="00424153">
        <w:rPr>
          <w:bCs/>
          <w:sz w:val="24"/>
          <w:szCs w:val="24"/>
          <w:lang w:val="bg-BG" w:eastAsia="bg-BG"/>
        </w:rPr>
        <w:t>8, № 8а и № 8б</w:t>
      </w:r>
      <w:r w:rsidRPr="00E60218">
        <w:rPr>
          <w:bCs/>
          <w:sz w:val="24"/>
          <w:szCs w:val="24"/>
          <w:lang w:val="bg-BG" w:eastAsia="bg-BG"/>
        </w:rPr>
        <w:t xml:space="preserve"> от конкурсната документация и в случай, че представляваният от мен участник бъде избран за изпълнител на горепосочената поръчка, ще сключим договор съгласно клаузите му.</w:t>
      </w:r>
    </w:p>
    <w:p w:rsidR="00417EB3" w:rsidRPr="00263232" w:rsidRDefault="00417EB3" w:rsidP="00417EB3">
      <w:pPr>
        <w:pStyle w:val="ListParagraph"/>
        <w:numPr>
          <w:ilvl w:val="0"/>
          <w:numId w:val="35"/>
        </w:numPr>
        <w:tabs>
          <w:tab w:val="left" w:pos="284"/>
        </w:tabs>
        <w:spacing w:line="276" w:lineRule="auto"/>
        <w:ind w:left="0" w:firstLine="0"/>
        <w:jc w:val="both"/>
        <w:rPr>
          <w:bCs/>
          <w:sz w:val="24"/>
          <w:szCs w:val="24"/>
          <w:lang w:val="bg-BG" w:eastAsia="bg-BG"/>
        </w:rPr>
      </w:pPr>
      <w:r w:rsidRPr="00263232">
        <w:rPr>
          <w:bCs/>
          <w:sz w:val="24"/>
          <w:szCs w:val="24"/>
          <w:lang w:val="bg-BG" w:eastAsia="bg-BG"/>
        </w:rPr>
        <w:t xml:space="preserve">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w:t>
      </w:r>
      <w:proofErr w:type="spellStart"/>
      <w:r w:rsidR="00BE3837" w:rsidRPr="003D230F">
        <w:rPr>
          <w:sz w:val="24"/>
          <w:szCs w:val="24"/>
        </w:rPr>
        <w:t>Службата</w:t>
      </w:r>
      <w:proofErr w:type="spellEnd"/>
      <w:r w:rsidR="00BE3837" w:rsidRPr="003D230F">
        <w:rPr>
          <w:sz w:val="24"/>
          <w:szCs w:val="24"/>
        </w:rPr>
        <w:t xml:space="preserve"> </w:t>
      </w:r>
      <w:proofErr w:type="spellStart"/>
      <w:r w:rsidR="00BE3837" w:rsidRPr="003D230F">
        <w:rPr>
          <w:sz w:val="24"/>
          <w:szCs w:val="24"/>
        </w:rPr>
        <w:t>за</w:t>
      </w:r>
      <w:proofErr w:type="spellEnd"/>
      <w:r w:rsidR="00BE3837" w:rsidRPr="003D230F">
        <w:rPr>
          <w:sz w:val="24"/>
          <w:szCs w:val="24"/>
        </w:rPr>
        <w:t xml:space="preserve"> </w:t>
      </w:r>
      <w:proofErr w:type="spellStart"/>
      <w:r w:rsidR="00BE3837" w:rsidRPr="003D230F">
        <w:rPr>
          <w:sz w:val="24"/>
          <w:szCs w:val="24"/>
        </w:rPr>
        <w:t>контрол</w:t>
      </w:r>
      <w:proofErr w:type="spellEnd"/>
      <w:r w:rsidR="00BE3837" w:rsidRPr="003D230F">
        <w:rPr>
          <w:sz w:val="24"/>
          <w:szCs w:val="24"/>
        </w:rPr>
        <w:t xml:space="preserve"> </w:t>
      </w:r>
      <w:proofErr w:type="spellStart"/>
      <w:r w:rsidR="00BE3837" w:rsidRPr="003D230F">
        <w:rPr>
          <w:sz w:val="24"/>
          <w:szCs w:val="24"/>
        </w:rPr>
        <w:t>на</w:t>
      </w:r>
      <w:proofErr w:type="spellEnd"/>
      <w:r w:rsidR="00BE3837" w:rsidRPr="003D230F">
        <w:rPr>
          <w:sz w:val="24"/>
          <w:szCs w:val="24"/>
        </w:rPr>
        <w:t xml:space="preserve"> </w:t>
      </w:r>
      <w:proofErr w:type="spellStart"/>
      <w:r w:rsidR="00BE3837" w:rsidRPr="003D230F">
        <w:rPr>
          <w:sz w:val="24"/>
          <w:szCs w:val="24"/>
        </w:rPr>
        <w:t>чуждестранните</w:t>
      </w:r>
      <w:proofErr w:type="spellEnd"/>
      <w:r w:rsidR="00BE3837" w:rsidRPr="003D230F">
        <w:rPr>
          <w:sz w:val="24"/>
          <w:szCs w:val="24"/>
        </w:rPr>
        <w:t xml:space="preserve"> </w:t>
      </w:r>
      <w:proofErr w:type="spellStart"/>
      <w:r w:rsidR="00BE3837" w:rsidRPr="003D230F">
        <w:rPr>
          <w:sz w:val="24"/>
          <w:szCs w:val="24"/>
        </w:rPr>
        <w:t>активи</w:t>
      </w:r>
      <w:proofErr w:type="spellEnd"/>
      <w:r w:rsidR="00BE3837" w:rsidRPr="003D230F">
        <w:rPr>
          <w:sz w:val="24"/>
          <w:szCs w:val="24"/>
        </w:rPr>
        <w:t xml:space="preserve"> (OFAC) </w:t>
      </w:r>
      <w:proofErr w:type="spellStart"/>
      <w:r w:rsidR="00BE3837" w:rsidRPr="003D230F">
        <w:rPr>
          <w:sz w:val="24"/>
          <w:szCs w:val="24"/>
        </w:rPr>
        <w:t>на</w:t>
      </w:r>
      <w:proofErr w:type="spellEnd"/>
      <w:r w:rsidR="00BE3837" w:rsidRPr="003D230F">
        <w:rPr>
          <w:sz w:val="24"/>
          <w:szCs w:val="24"/>
        </w:rPr>
        <w:t xml:space="preserve"> </w:t>
      </w:r>
      <w:proofErr w:type="spellStart"/>
      <w:r w:rsidR="00BE3837" w:rsidRPr="003D230F">
        <w:rPr>
          <w:sz w:val="24"/>
          <w:szCs w:val="24"/>
        </w:rPr>
        <w:t>Министерството</w:t>
      </w:r>
      <w:proofErr w:type="spellEnd"/>
      <w:r w:rsidR="00BE3837" w:rsidRPr="003D230F">
        <w:rPr>
          <w:sz w:val="24"/>
          <w:szCs w:val="24"/>
        </w:rPr>
        <w:t xml:space="preserve"> </w:t>
      </w:r>
      <w:proofErr w:type="spellStart"/>
      <w:r w:rsidR="00BE3837" w:rsidRPr="003D230F">
        <w:rPr>
          <w:sz w:val="24"/>
          <w:szCs w:val="24"/>
        </w:rPr>
        <w:t>на</w:t>
      </w:r>
      <w:proofErr w:type="spellEnd"/>
      <w:r w:rsidR="00BE3837" w:rsidRPr="003D230F">
        <w:rPr>
          <w:sz w:val="24"/>
          <w:szCs w:val="24"/>
        </w:rPr>
        <w:t xml:space="preserve"> </w:t>
      </w:r>
      <w:proofErr w:type="spellStart"/>
      <w:r w:rsidR="00BE3837" w:rsidRPr="003D230F">
        <w:rPr>
          <w:sz w:val="24"/>
          <w:szCs w:val="24"/>
        </w:rPr>
        <w:t>финансите</w:t>
      </w:r>
      <w:proofErr w:type="spellEnd"/>
      <w:r w:rsidR="00BE3837" w:rsidRPr="003D230F">
        <w:rPr>
          <w:sz w:val="24"/>
          <w:szCs w:val="24"/>
        </w:rPr>
        <w:t xml:space="preserve"> </w:t>
      </w:r>
      <w:proofErr w:type="spellStart"/>
      <w:r w:rsidR="00BE3837" w:rsidRPr="003D230F">
        <w:rPr>
          <w:sz w:val="24"/>
          <w:szCs w:val="24"/>
        </w:rPr>
        <w:t>на</w:t>
      </w:r>
      <w:proofErr w:type="spellEnd"/>
      <w:r w:rsidR="00BE3837" w:rsidRPr="00263232">
        <w:rPr>
          <w:bCs/>
          <w:sz w:val="24"/>
          <w:szCs w:val="24"/>
          <w:lang w:val="bg-BG" w:eastAsia="bg-BG"/>
        </w:rPr>
        <w:t xml:space="preserve"> </w:t>
      </w:r>
      <w:r w:rsidRPr="00263232">
        <w:rPr>
          <w:bCs/>
          <w:sz w:val="24"/>
          <w:szCs w:val="24"/>
          <w:lang w:val="bg-BG" w:eastAsia="bg-BG"/>
        </w:rPr>
        <w:t>Съединените американски щати</w:t>
      </w:r>
      <w:r w:rsidR="00BE3837">
        <w:rPr>
          <w:bCs/>
          <w:sz w:val="24"/>
          <w:szCs w:val="24"/>
          <w:lang w:val="bg-BG" w:eastAsia="bg-BG"/>
        </w:rPr>
        <w:t>, санкции</w:t>
      </w:r>
      <w:r w:rsidRPr="00263232">
        <w:rPr>
          <w:bCs/>
          <w:sz w:val="24"/>
          <w:szCs w:val="24"/>
          <w:lang w:val="bg-BG" w:eastAsia="bg-BG"/>
        </w:rPr>
        <w:t xml:space="preserve"> на български лица;</w:t>
      </w:r>
    </w:p>
    <w:p w:rsidR="00417EB3" w:rsidRPr="00424153" w:rsidRDefault="00417EB3" w:rsidP="00417EB3">
      <w:pPr>
        <w:pStyle w:val="Style"/>
        <w:numPr>
          <w:ilvl w:val="0"/>
          <w:numId w:val="35"/>
        </w:numPr>
        <w:tabs>
          <w:tab w:val="left" w:pos="284"/>
        </w:tabs>
        <w:spacing w:line="276" w:lineRule="auto"/>
        <w:ind w:left="0" w:right="0" w:firstLine="0"/>
        <w:rPr>
          <w:rFonts w:eastAsia="Albany AMT"/>
          <w:kern w:val="1"/>
          <w:lang w:bidi="hi-IN"/>
        </w:rPr>
      </w:pPr>
      <w:r w:rsidRPr="00293EE2">
        <w:rPr>
          <w:bCs/>
          <w:lang w:eastAsia="bg-BG"/>
        </w:rPr>
        <w:t>Деклар</w:t>
      </w:r>
      <w:r>
        <w:rPr>
          <w:bCs/>
          <w:lang w:eastAsia="bg-BG"/>
        </w:rPr>
        <w:t xml:space="preserve">ираме, че представляваното от нас дружество </w:t>
      </w:r>
      <w:r w:rsidRPr="00293EE2">
        <w:rPr>
          <w:bCs/>
          <w:lang w:eastAsia="bg-BG"/>
        </w:rPr>
        <w:t>не се намира в производство за обявяване в несъстоятелност или ликвидация;</w:t>
      </w:r>
      <w:r>
        <w:rPr>
          <w:bCs/>
          <w:lang w:eastAsia="bg-BG"/>
        </w:rPr>
        <w:t xml:space="preserve"> </w:t>
      </w:r>
    </w:p>
    <w:p w:rsidR="00424153" w:rsidRDefault="00424153" w:rsidP="00424153">
      <w:pPr>
        <w:pStyle w:val="Style"/>
        <w:numPr>
          <w:ilvl w:val="0"/>
          <w:numId w:val="35"/>
        </w:numPr>
        <w:tabs>
          <w:tab w:val="left" w:pos="284"/>
        </w:tabs>
        <w:spacing w:line="276" w:lineRule="auto"/>
        <w:ind w:left="0" w:right="0" w:firstLine="0"/>
        <w:rPr>
          <w:rFonts w:eastAsia="Albany AMT"/>
          <w:kern w:val="1"/>
          <w:lang w:bidi="hi-IN"/>
        </w:rPr>
      </w:pPr>
      <w:r w:rsidRPr="00424153">
        <w:rPr>
          <w:rFonts w:eastAsia="Albany AMT"/>
          <w:kern w:val="1"/>
          <w:lang w:bidi="hi-IN"/>
        </w:rPr>
        <w:t>Съгласни сме с поставените от Вас условия и ги приемаме без възражения. Всички предложени от нас стоки съответстват изцяло на описаните в техническата спецификацията на Възложителя.</w:t>
      </w:r>
    </w:p>
    <w:p w:rsidR="00417EB3" w:rsidRPr="004F070A" w:rsidRDefault="004F070A" w:rsidP="004F070A">
      <w:pPr>
        <w:pStyle w:val="Style"/>
        <w:numPr>
          <w:ilvl w:val="0"/>
          <w:numId w:val="35"/>
        </w:numPr>
        <w:tabs>
          <w:tab w:val="left" w:pos="284"/>
        </w:tabs>
        <w:spacing w:line="276" w:lineRule="auto"/>
        <w:ind w:left="0" w:right="0" w:firstLine="0"/>
        <w:rPr>
          <w:rFonts w:eastAsia="Albany AMT"/>
          <w:kern w:val="1"/>
          <w:lang w:bidi="hi-IN"/>
        </w:rPr>
      </w:pPr>
      <w:r w:rsidRPr="004F070A">
        <w:t>Ако бъдем определени за изпълнител на горепосочената поръчка по обособените позиции и обектите /почивни бази/ на доставка, за които кандидатстваме, ще доставяме безопасни хранителни продукти и напитки, отговарящи на всички действащи нормативни изисквания, регламентиращи производството и търговията с хранителни продукти и напитки, както и на изискванията, посочени от Възложителя в конкурсната документация и техническата спецификация.</w:t>
      </w:r>
      <w:r w:rsidR="00417EB3" w:rsidRPr="004F070A">
        <w:rPr>
          <w:rFonts w:eastAsia="Albany AMT"/>
          <w:kern w:val="1"/>
          <w:lang w:bidi="hi-IN"/>
        </w:rPr>
        <w:t>.</w:t>
      </w:r>
    </w:p>
    <w:p w:rsidR="00424153" w:rsidRPr="00424153" w:rsidRDefault="00424153" w:rsidP="00424153">
      <w:pPr>
        <w:pStyle w:val="Style"/>
        <w:numPr>
          <w:ilvl w:val="0"/>
          <w:numId w:val="35"/>
        </w:numPr>
        <w:tabs>
          <w:tab w:val="left" w:pos="284"/>
        </w:tabs>
        <w:spacing w:line="276" w:lineRule="auto"/>
        <w:ind w:left="0" w:right="0" w:firstLine="0"/>
        <w:rPr>
          <w:rFonts w:eastAsia="Albany AMT"/>
          <w:kern w:val="1"/>
          <w:lang w:bidi="hi-IN"/>
        </w:rPr>
      </w:pPr>
      <w:r w:rsidRPr="00424153">
        <w:rPr>
          <w:rFonts w:eastAsia="Albany AMT"/>
          <w:kern w:val="1"/>
          <w:lang w:bidi="hi-IN"/>
        </w:rPr>
        <w:t xml:space="preserve">Декларираме, че хранителните продукти ще се доставят с подходящи транспортни средства, съгласно изискванията на Приложение 2, Глава IV на Регламент (ЕО) № 852/2004 г. на </w:t>
      </w:r>
      <w:r w:rsidRPr="00424153">
        <w:rPr>
          <w:rFonts w:eastAsia="Albany AMT"/>
          <w:kern w:val="1"/>
          <w:lang w:bidi="hi-IN"/>
        </w:rPr>
        <w:lastRenderedPageBreak/>
        <w:t>Европейския парламент и на Съвета от 29.04.2004 г. относно хигиената на храните (OBL 139, 30.04.2004 г.) като:</w:t>
      </w:r>
    </w:p>
    <w:p w:rsidR="00424153" w:rsidRP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1. ще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424153" w:rsidRP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2. ще бъдат придружавани при всяка доставка с етикет, посочващ съдържанието и количеството на съставките, съдържащи се в тях, както и информация за производителя / вносителя, качеството и срока на годност.</w:t>
      </w:r>
    </w:p>
    <w:p w:rsidR="00424153" w:rsidRP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3. ще имат добър търговски вид - опаковката на продуктите ще е здрава и отговаря на нормативните изисквания за етикетирането и представянето на храните и ще гарантира възможността им за съхранение при обичайните за вида продукт условия. Опаковките на храните няма да създават възможности за замърсяването им или за преминаването в тях на чужди и опасни за здравето на потребителя вещества.</w:t>
      </w:r>
    </w:p>
    <w:p w:rsid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 xml:space="preserve">4. при доставката ще се спазват стриктно всички санитарно – хигиенни изисквания, установени от действащото в Република България законодателство и на приложимите нормативни актове на органите на Европейския съюз, и/или на издадени от специализирани държавни контролни органи в съответствие с нормативни изисквания, свързани с производството и търговията с храни. </w:t>
      </w:r>
    </w:p>
    <w:p w:rsidR="00424153" w:rsidRDefault="00A8435F" w:rsidP="004F070A">
      <w:pPr>
        <w:pStyle w:val="Style"/>
        <w:tabs>
          <w:tab w:val="left" w:pos="284"/>
        </w:tabs>
        <w:spacing w:line="276" w:lineRule="auto"/>
        <w:ind w:left="0"/>
        <w:rPr>
          <w:rFonts w:eastAsia="Albany AMT"/>
          <w:kern w:val="1"/>
          <w:lang w:bidi="hi-IN"/>
        </w:rPr>
      </w:pPr>
      <w:r>
        <w:rPr>
          <w:rFonts w:eastAsia="Albany AMT"/>
          <w:kern w:val="1"/>
          <w:lang w:bidi="hi-IN"/>
        </w:rPr>
        <w:t>6</w:t>
      </w:r>
      <w:r w:rsidR="00424153">
        <w:rPr>
          <w:rFonts w:eastAsia="Albany AMT"/>
          <w:kern w:val="1"/>
          <w:lang w:bidi="hi-IN"/>
        </w:rPr>
        <w:t>.</w:t>
      </w:r>
      <w:r w:rsidR="00424153" w:rsidRPr="00424153">
        <w:rPr>
          <w:rFonts w:eastAsia="Albany AMT"/>
          <w:kern w:val="1"/>
          <w:lang w:bidi="hi-IN"/>
        </w:rPr>
        <w:t>5. ще съдържат генетично модифицирани организми (ГМО), съгласно чл. 4а, ал. 4 и чл. 19б, ал. 2 от Закона за храните и отговарят на съответните утвърдени стандарти, посочени в техническите спецификации.</w:t>
      </w:r>
    </w:p>
    <w:p w:rsidR="004F070A" w:rsidRPr="007D541F" w:rsidRDefault="004F070A" w:rsidP="004F070A">
      <w:pPr>
        <w:jc w:val="both"/>
        <w:rPr>
          <w:rFonts w:eastAsia="Calibri"/>
          <w:sz w:val="24"/>
          <w:szCs w:val="24"/>
          <w:lang w:val="bg-BG" w:bidi="ar-BH"/>
        </w:rPr>
      </w:pPr>
      <w:r w:rsidRPr="004F070A">
        <w:rPr>
          <w:rFonts w:eastAsia="Albany AMT"/>
          <w:b/>
          <w:kern w:val="1"/>
          <w:sz w:val="24"/>
          <w:szCs w:val="24"/>
          <w:lang w:bidi="hi-IN"/>
        </w:rPr>
        <w:t xml:space="preserve"> 7.</w:t>
      </w:r>
      <w:r w:rsidRPr="004F070A">
        <w:rPr>
          <w:rFonts w:eastAsia="Calibri"/>
          <w:sz w:val="24"/>
          <w:szCs w:val="24"/>
          <w:lang w:val="bg-BG" w:bidi="ar-BH"/>
        </w:rPr>
        <w:t xml:space="preserve"> </w:t>
      </w:r>
      <w:r w:rsidRPr="007D541F">
        <w:rPr>
          <w:rFonts w:eastAsia="Calibri"/>
          <w:sz w:val="24"/>
          <w:szCs w:val="24"/>
          <w:lang w:val="bg-BG" w:bidi="ar-BH"/>
        </w:rPr>
        <w:t xml:space="preserve">Съгласни сме и приемаме, че количествата хранителни продукти и напитки, посочени в техническата спецификация към конкурсната документация, са прогнозни за: </w:t>
      </w:r>
    </w:p>
    <w:p w:rsidR="004F070A" w:rsidRPr="007D541F" w:rsidRDefault="004F070A" w:rsidP="004F070A">
      <w:pPr>
        <w:jc w:val="both"/>
        <w:rPr>
          <w:rFonts w:eastAsia="Calibri"/>
          <w:sz w:val="24"/>
          <w:szCs w:val="24"/>
          <w:lang w:val="bg-BG" w:bidi="ar-BH"/>
        </w:rPr>
      </w:pPr>
      <w:r w:rsidRPr="007D541F">
        <w:rPr>
          <w:rFonts w:eastAsia="Calibri"/>
          <w:sz w:val="24"/>
          <w:szCs w:val="24"/>
          <w:lang w:val="bg-BG" w:bidi="ar-BH"/>
        </w:rPr>
        <w:t xml:space="preserve">           -  За ЦПВК „Паничище” -  за срок от една година, считано от датата на подписване на договора/договорите, както и за включената  опция за подновяване за още една година;</w:t>
      </w:r>
    </w:p>
    <w:p w:rsidR="004F070A" w:rsidRPr="007D541F" w:rsidRDefault="004F070A" w:rsidP="004F070A">
      <w:pPr>
        <w:jc w:val="both"/>
        <w:rPr>
          <w:rFonts w:eastAsia="Calibri"/>
          <w:sz w:val="24"/>
          <w:szCs w:val="24"/>
          <w:lang w:val="bg-BG" w:bidi="ar-BH"/>
        </w:rPr>
      </w:pPr>
      <w:r w:rsidRPr="007D541F">
        <w:rPr>
          <w:rFonts w:eastAsia="Calibri"/>
          <w:sz w:val="24"/>
          <w:szCs w:val="24"/>
          <w:lang w:val="bg-BG" w:bidi="ar-BH"/>
        </w:rPr>
        <w:t xml:space="preserve">           -  За ПВЦ „Приморско” - за периода: </w:t>
      </w:r>
      <w:r w:rsidR="000C06E5">
        <w:rPr>
          <w:rFonts w:eastAsia="Calibri"/>
          <w:sz w:val="24"/>
          <w:szCs w:val="24"/>
          <w:lang w:val="bg-BG" w:bidi="ar-BH"/>
        </w:rPr>
        <w:t>01.06.2023 г. - 30.09.2023</w:t>
      </w:r>
      <w:r w:rsidRPr="007D541F">
        <w:rPr>
          <w:rFonts w:eastAsia="Calibri"/>
          <w:sz w:val="24"/>
          <w:szCs w:val="24"/>
          <w:lang w:val="bg-BG" w:bidi="ar-BH"/>
        </w:rPr>
        <w:t xml:space="preserve"> г., както и за включената  опция за подновяване и за периода: </w:t>
      </w:r>
      <w:r w:rsidR="000C06E5">
        <w:rPr>
          <w:rFonts w:eastAsia="Calibri"/>
          <w:sz w:val="24"/>
          <w:szCs w:val="24"/>
          <w:lang w:val="bg-BG" w:bidi="ar-BH"/>
        </w:rPr>
        <w:t>01.06.2024 г. - 30.09.2024</w:t>
      </w:r>
      <w:r w:rsidRPr="007D541F">
        <w:rPr>
          <w:rFonts w:eastAsia="Calibri"/>
          <w:sz w:val="24"/>
          <w:szCs w:val="24"/>
          <w:lang w:val="bg-BG" w:bidi="ar-BH"/>
        </w:rPr>
        <w:t xml:space="preserve"> г.;</w:t>
      </w:r>
    </w:p>
    <w:p w:rsidR="004F070A" w:rsidRPr="007D541F" w:rsidRDefault="004F070A" w:rsidP="004F070A">
      <w:pPr>
        <w:jc w:val="both"/>
        <w:rPr>
          <w:rFonts w:eastAsia="Calibri"/>
          <w:sz w:val="24"/>
          <w:szCs w:val="24"/>
          <w:lang w:val="bg-BG" w:bidi="ar-BH"/>
        </w:rPr>
      </w:pPr>
      <w:r w:rsidRPr="007D541F">
        <w:rPr>
          <w:rFonts w:eastAsia="Calibri"/>
          <w:sz w:val="24"/>
          <w:szCs w:val="24"/>
          <w:lang w:val="bg-BG" w:bidi="ar-BH"/>
        </w:rPr>
        <w:t xml:space="preserve">           -  За  ПВЦ „Железничар”, за период</w:t>
      </w:r>
      <w:r w:rsidR="000C06E5">
        <w:rPr>
          <w:rFonts w:eastAsia="Calibri"/>
          <w:sz w:val="24"/>
          <w:szCs w:val="24"/>
          <w:lang w:val="bg-BG" w:bidi="ar-BH"/>
        </w:rPr>
        <w:t>а</w:t>
      </w:r>
      <w:bookmarkStart w:id="0" w:name="_GoBack"/>
      <w:bookmarkEnd w:id="0"/>
      <w:r w:rsidRPr="007D541F">
        <w:rPr>
          <w:rFonts w:eastAsia="Calibri"/>
          <w:sz w:val="24"/>
          <w:szCs w:val="24"/>
          <w:lang w:val="bg-BG" w:bidi="ar-BH"/>
        </w:rPr>
        <w:t xml:space="preserve">: </w:t>
      </w:r>
      <w:r w:rsidR="000C06E5" w:rsidRPr="000C06E5">
        <w:rPr>
          <w:rFonts w:eastAsia="Calibri"/>
          <w:sz w:val="24"/>
          <w:szCs w:val="24"/>
          <w:lang w:val="bg-BG" w:bidi="ar-BH"/>
        </w:rPr>
        <w:t>01.06.2023 г. - 30.09.2023 г., както и за включената  опция за подновяване и за периода: 01.06.2024 г. - 30.09.2024 г.</w:t>
      </w:r>
    </w:p>
    <w:p w:rsidR="004F070A" w:rsidRPr="004F070A" w:rsidRDefault="004F070A" w:rsidP="004F070A">
      <w:pPr>
        <w:jc w:val="both"/>
        <w:rPr>
          <w:rFonts w:eastAsia="Albany AMT"/>
          <w:kern w:val="1"/>
          <w:sz w:val="24"/>
          <w:szCs w:val="24"/>
          <w:lang w:val="bg-BG" w:eastAsia="zh-CN" w:bidi="hi-IN"/>
        </w:rPr>
      </w:pPr>
      <w:r>
        <w:rPr>
          <w:rFonts w:eastAsia="Albany AMT"/>
          <w:b/>
          <w:kern w:val="1"/>
          <w:sz w:val="24"/>
          <w:szCs w:val="24"/>
          <w:lang w:val="bg-BG" w:eastAsia="zh-CN" w:bidi="hi-IN"/>
        </w:rPr>
        <w:t>8</w:t>
      </w:r>
      <w:r w:rsidRPr="004F070A">
        <w:rPr>
          <w:rFonts w:eastAsia="Albany AMT"/>
          <w:b/>
          <w:kern w:val="1"/>
          <w:sz w:val="24"/>
          <w:szCs w:val="24"/>
          <w:lang w:val="bg-BG" w:eastAsia="zh-CN" w:bidi="hi-IN"/>
        </w:rPr>
        <w:t xml:space="preserve">. </w:t>
      </w:r>
      <w:r w:rsidRPr="004F070A">
        <w:rPr>
          <w:rFonts w:eastAsia="Albany AMT"/>
          <w:kern w:val="1"/>
          <w:sz w:val="24"/>
          <w:szCs w:val="24"/>
          <w:lang w:val="bg-BG" w:eastAsia="zh-CN" w:bidi="hi-IN"/>
        </w:rPr>
        <w:t xml:space="preserve">Приемаме да извършваме доставките в срок </w:t>
      </w:r>
      <w:r w:rsidRPr="004F070A">
        <w:rPr>
          <w:rFonts w:eastAsia="Albany AMT"/>
          <w:b/>
          <w:kern w:val="1"/>
          <w:sz w:val="24"/>
          <w:szCs w:val="24"/>
          <w:lang w:val="bg-BG" w:eastAsia="zh-CN" w:bidi="hi-IN"/>
        </w:rPr>
        <w:t xml:space="preserve">до .....................часа (не повече от 48 часа) </w:t>
      </w:r>
      <w:r w:rsidRPr="004F070A">
        <w:rPr>
          <w:rFonts w:eastAsia="Albany AMT"/>
          <w:kern w:val="1"/>
          <w:sz w:val="24"/>
          <w:szCs w:val="24"/>
          <w:lang w:val="bg-BG" w:eastAsia="zh-CN" w:bidi="hi-IN"/>
        </w:rPr>
        <w:t xml:space="preserve">от момента на направената заявка по електронен път или по телефон, </w:t>
      </w:r>
      <w:proofErr w:type="spellStart"/>
      <w:r w:rsidRPr="004F070A">
        <w:rPr>
          <w:rFonts w:eastAsia="Albany AMT"/>
          <w:kern w:val="1"/>
          <w:sz w:val="24"/>
          <w:szCs w:val="24"/>
          <w:lang w:val="bg-BG" w:eastAsia="zh-CN" w:bidi="hi-IN"/>
        </w:rPr>
        <w:t>франко</w:t>
      </w:r>
      <w:proofErr w:type="spellEnd"/>
      <w:r w:rsidRPr="004F070A">
        <w:rPr>
          <w:rFonts w:eastAsia="Albany AMT"/>
          <w:kern w:val="1"/>
          <w:sz w:val="24"/>
          <w:szCs w:val="24"/>
          <w:lang w:val="bg-BG" w:eastAsia="zh-CN" w:bidi="hi-IN"/>
        </w:rPr>
        <w:t xml:space="preserve"> складовете на определените места за доставка.</w:t>
      </w:r>
    </w:p>
    <w:p w:rsidR="00417EB3" w:rsidRPr="00723224" w:rsidRDefault="006638FA" w:rsidP="00EC6373">
      <w:pPr>
        <w:pStyle w:val="Style"/>
        <w:tabs>
          <w:tab w:val="left" w:pos="284"/>
          <w:tab w:val="left" w:pos="426"/>
        </w:tabs>
        <w:spacing w:after="60" w:line="276" w:lineRule="auto"/>
        <w:ind w:left="0" w:right="0" w:firstLine="0"/>
      </w:pPr>
      <w:r>
        <w:rPr>
          <w:b/>
        </w:rPr>
        <w:t>9</w:t>
      </w:r>
      <w:r w:rsidR="00417EB3" w:rsidRPr="003E1AAB">
        <w:rPr>
          <w:b/>
        </w:rPr>
        <w:t>.</w:t>
      </w:r>
      <w:r w:rsidR="00417EB3">
        <w:t xml:space="preserve"> </w:t>
      </w:r>
      <w:r w:rsidR="00417EB3" w:rsidRPr="00E40CBA">
        <w:t>Срокът на валидност на настоящото Техническо предложение</w:t>
      </w:r>
      <w:r w:rsidR="00417EB3">
        <w:t xml:space="preserve"> е </w:t>
      </w:r>
      <w:r w:rsidR="00424153">
        <w:t>12</w:t>
      </w:r>
      <w:r w:rsidR="00417EB3" w:rsidRPr="00324455">
        <w:rPr>
          <w:b/>
        </w:rPr>
        <w:t>0 (</w:t>
      </w:r>
      <w:r w:rsidR="00424153">
        <w:rPr>
          <w:b/>
        </w:rPr>
        <w:t>сто и двадесет</w:t>
      </w:r>
      <w:r w:rsidR="00417EB3" w:rsidRPr="00324455">
        <w:rPr>
          <w:b/>
        </w:rPr>
        <w:t>) календарни дни</w:t>
      </w:r>
      <w:r w:rsidR="00417EB3" w:rsidRPr="00723224">
        <w:t>, считано от крайния срок за получаване на предложенията</w:t>
      </w:r>
      <w:r w:rsidR="00417EB3">
        <w:t>. Декларираме, че през този срок оставаме обвързани с условията, посочени в нашето предложение.</w:t>
      </w:r>
    </w:p>
    <w:p w:rsidR="00AD120F" w:rsidRDefault="00AD120F" w:rsidP="00EC6373">
      <w:pPr>
        <w:pStyle w:val="BodyTextIndent2"/>
        <w:tabs>
          <w:tab w:val="left" w:pos="426"/>
        </w:tabs>
        <w:spacing w:line="276" w:lineRule="auto"/>
        <w:ind w:left="0" w:right="97"/>
        <w:jc w:val="both"/>
      </w:pPr>
    </w:p>
    <w:p w:rsidR="00EC6373" w:rsidRDefault="00EC6373" w:rsidP="00EC6373">
      <w:pPr>
        <w:pStyle w:val="BodyTextIndent2"/>
        <w:tabs>
          <w:tab w:val="left" w:pos="426"/>
        </w:tabs>
        <w:spacing w:line="276" w:lineRule="auto"/>
        <w:ind w:left="0" w:right="97"/>
        <w:jc w:val="both"/>
      </w:pPr>
    </w:p>
    <w:p w:rsidR="00EC6373" w:rsidRPr="00723224" w:rsidRDefault="00EC6373" w:rsidP="00EC6373">
      <w:pPr>
        <w:pStyle w:val="BodyTextIndent2"/>
        <w:tabs>
          <w:tab w:val="left" w:pos="426"/>
        </w:tabs>
        <w:spacing w:line="276" w:lineRule="auto"/>
        <w:ind w:left="0" w:right="97"/>
        <w:jc w:val="both"/>
      </w:pPr>
    </w:p>
    <w:p w:rsidR="00AD120F" w:rsidRPr="00723224" w:rsidRDefault="00AD120F" w:rsidP="00AD120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Pr>
          <w:sz w:val="24"/>
          <w:szCs w:val="24"/>
          <w:lang w:val="bg-BG"/>
        </w:rPr>
        <w:tab/>
      </w:r>
      <w:r w:rsidRPr="00723224">
        <w:rPr>
          <w:sz w:val="24"/>
          <w:szCs w:val="24"/>
          <w:lang w:val="bg-BG"/>
        </w:rPr>
        <w:t>…………………......</w:t>
      </w:r>
    </w:p>
    <w:p w:rsidR="00AD120F" w:rsidRPr="00723224" w:rsidRDefault="00AD120F" w:rsidP="00AD120F">
      <w:pPr>
        <w:rPr>
          <w:i/>
          <w:iCs/>
          <w:sz w:val="24"/>
          <w:szCs w:val="24"/>
          <w:lang w:val="bg-BG"/>
        </w:rPr>
      </w:pPr>
      <w:r w:rsidRPr="00723224">
        <w:rPr>
          <w:i/>
          <w:iCs/>
          <w:sz w:val="24"/>
          <w:szCs w:val="24"/>
          <w:lang w:val="bg-BG"/>
        </w:rPr>
        <w:t xml:space="preserve">                                                                                               </w:t>
      </w:r>
      <w:r>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AD120F" w:rsidRDefault="00AD120F" w:rsidP="00AD120F">
      <w:pPr>
        <w:jc w:val="right"/>
        <w:rPr>
          <w:b/>
          <w:sz w:val="24"/>
          <w:szCs w:val="24"/>
          <w:lang w:val="bg-BG"/>
        </w:rPr>
      </w:pPr>
    </w:p>
    <w:p w:rsidR="00AD120F" w:rsidRDefault="00AD120F" w:rsidP="00AD120F">
      <w:pPr>
        <w:jc w:val="right"/>
        <w:rPr>
          <w:b/>
          <w:sz w:val="24"/>
          <w:szCs w:val="24"/>
          <w:lang w:val="bg-BG"/>
        </w:rPr>
      </w:pPr>
    </w:p>
    <w:sectPr w:rsidR="00AD120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8C" w:rsidRDefault="0039628C">
      <w:r>
        <w:separator/>
      </w:r>
    </w:p>
  </w:endnote>
  <w:endnote w:type="continuationSeparator" w:id="0">
    <w:p w:rsidR="0039628C" w:rsidRDefault="0039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0556AF"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9C363F">
        <w:pPr>
          <w:pStyle w:val="Footer"/>
          <w:jc w:val="center"/>
        </w:pPr>
        <w:r>
          <w:rPr>
            <w:noProof/>
            <w:lang w:val="bg-BG" w:eastAsia="bg-BG"/>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951A08" w:rsidRDefault="000556AF">
        <w:pPr>
          <w:pStyle w:val="Footer"/>
          <w:jc w:val="center"/>
        </w:pPr>
        <w:r>
          <w:fldChar w:fldCharType="begin"/>
        </w:r>
        <w:r w:rsidR="00F24690">
          <w:instrText xml:space="preserve"> PAGE    \* MERGEFORMAT </w:instrText>
        </w:r>
        <w:r>
          <w:fldChar w:fldCharType="separate"/>
        </w:r>
        <w:r w:rsidR="000C06E5">
          <w:rPr>
            <w:noProof/>
          </w:rPr>
          <w:t>2</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8C" w:rsidRDefault="0039628C">
      <w:r>
        <w:separator/>
      </w:r>
    </w:p>
  </w:footnote>
  <w:footnote w:type="continuationSeparator" w:id="0">
    <w:p w:rsidR="0039628C" w:rsidRDefault="00396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4B72B9BA"/>
    <w:lvl w:ilvl="0">
      <w:start w:val="1"/>
      <w:numFmt w:val="decimal"/>
      <w:lvlText w:val="%1."/>
      <w:lvlJc w:val="left"/>
      <w:pPr>
        <w:ind w:left="644" w:hanging="360"/>
      </w:pPr>
      <w:rPr>
        <w:b/>
        <w:i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56AF"/>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6E5"/>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628C"/>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153"/>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65AE"/>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070A"/>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38FA"/>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3C19"/>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363F"/>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435F"/>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A91"/>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71E0F"/>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C7CD-C286-4355-B1B9-6D058351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5683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3</cp:revision>
  <cp:lastPrinted>2022-02-03T07:27:00Z</cp:lastPrinted>
  <dcterms:created xsi:type="dcterms:W3CDTF">2022-04-28T12:06:00Z</dcterms:created>
  <dcterms:modified xsi:type="dcterms:W3CDTF">2022-08-12T06:35:00Z</dcterms:modified>
</cp:coreProperties>
</file>