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F32965" w:rsidRPr="00C077CD" w:rsidRDefault="007D19B3" w:rsidP="00F32965">
      <w:pPr>
        <w:tabs>
          <w:tab w:val="left" w:pos="720"/>
        </w:tabs>
        <w:jc w:val="right"/>
        <w:rPr>
          <w:b/>
          <w:sz w:val="24"/>
          <w:szCs w:val="24"/>
          <w:lang w:val="bg-BG"/>
        </w:rPr>
      </w:pPr>
      <w:r>
        <w:rPr>
          <w:b/>
          <w:sz w:val="24"/>
          <w:szCs w:val="24"/>
          <w:lang w:val="bg-BG"/>
        </w:rPr>
        <w:t>Та</w:t>
      </w:r>
      <w:r w:rsidR="00F32965" w:rsidRPr="00C077CD">
        <w:rPr>
          <w:b/>
          <w:sz w:val="24"/>
          <w:szCs w:val="24"/>
          <w:lang w:val="bg-BG"/>
        </w:rPr>
        <w:t>блица № 1</w:t>
      </w:r>
    </w:p>
    <w:p w:rsidR="00F32965" w:rsidRPr="00F32965" w:rsidRDefault="00F32965" w:rsidP="00F32965">
      <w:pPr>
        <w:tabs>
          <w:tab w:val="left" w:pos="720"/>
        </w:tabs>
        <w:jc w:val="right"/>
        <w:rPr>
          <w:sz w:val="24"/>
          <w:szCs w:val="24"/>
          <w:lang w:val="bg-BG"/>
        </w:rPr>
      </w:pPr>
    </w:p>
    <w:p w:rsidR="00F32965" w:rsidRPr="00F32965" w:rsidRDefault="00F32965" w:rsidP="00F32965">
      <w:pPr>
        <w:tabs>
          <w:tab w:val="left" w:pos="720"/>
        </w:tabs>
        <w:jc w:val="both"/>
        <w:rPr>
          <w:b/>
          <w:sz w:val="24"/>
          <w:szCs w:val="24"/>
          <w:lang w:val="bg-BG"/>
        </w:rPr>
      </w:pPr>
    </w:p>
    <w:p w:rsidR="00F32965" w:rsidRDefault="007D19B3" w:rsidP="00F32965">
      <w:pPr>
        <w:ind w:left="708"/>
        <w:rPr>
          <w:b/>
          <w:sz w:val="24"/>
          <w:szCs w:val="24"/>
          <w:lang w:val="bg-BG"/>
        </w:rPr>
      </w:pPr>
      <w:r w:rsidRPr="007D19B3">
        <w:rPr>
          <w:b/>
          <w:sz w:val="24"/>
          <w:szCs w:val="24"/>
          <w:lang w:val="bg-BG"/>
        </w:rPr>
        <w:t>Обекти на ниво ниско напрежение и точки за измерване за Обособена позиция № 1</w:t>
      </w:r>
    </w:p>
    <w:p w:rsidR="007D19B3" w:rsidRDefault="007D19B3" w:rsidP="00F32965">
      <w:pPr>
        <w:ind w:left="708"/>
        <w:rPr>
          <w:b/>
          <w:sz w:val="28"/>
          <w:szCs w:val="28"/>
          <w:lang w:val="bg-BG"/>
        </w:rPr>
      </w:pPr>
    </w:p>
    <w:tbl>
      <w:tblPr>
        <w:tblW w:w="8774" w:type="dxa"/>
        <w:jc w:val="center"/>
        <w:tblInd w:w="-3266" w:type="dxa"/>
        <w:tblLayout w:type="fixed"/>
        <w:tblCellMar>
          <w:left w:w="70" w:type="dxa"/>
          <w:right w:w="70" w:type="dxa"/>
        </w:tblCellMar>
        <w:tblLook w:val="04A0" w:firstRow="1" w:lastRow="0" w:firstColumn="1" w:lastColumn="0" w:noHBand="0" w:noVBand="1"/>
      </w:tblPr>
      <w:tblGrid>
        <w:gridCol w:w="3079"/>
        <w:gridCol w:w="1419"/>
        <w:gridCol w:w="2299"/>
        <w:gridCol w:w="1977"/>
      </w:tblGrid>
      <w:tr w:rsidR="00556D69" w:rsidRPr="00556D69" w:rsidTr="00556D69">
        <w:trPr>
          <w:trHeight w:val="840"/>
          <w:jc w:val="center"/>
        </w:trPr>
        <w:tc>
          <w:tcPr>
            <w:tcW w:w="3079"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pPr>
              <w:jc w:val="center"/>
              <w:rPr>
                <w:b/>
                <w:bCs/>
                <w:color w:val="000000"/>
                <w:sz w:val="24"/>
                <w:szCs w:val="24"/>
                <w:lang w:val="bg-BG" w:eastAsia="bg-BG"/>
              </w:rPr>
            </w:pPr>
            <w:r w:rsidRPr="00556D69">
              <w:rPr>
                <w:b/>
                <w:bCs/>
                <w:color w:val="000000"/>
                <w:sz w:val="24"/>
                <w:szCs w:val="24"/>
                <w:lang w:val="bg-BG" w:eastAsia="bg-BG"/>
              </w:rPr>
              <w:t>Административен адрес</w:t>
            </w:r>
          </w:p>
        </w:tc>
        <w:tc>
          <w:tcPr>
            <w:tcW w:w="1419" w:type="dxa"/>
            <w:tcBorders>
              <w:top w:val="single" w:sz="4" w:space="0" w:color="auto"/>
              <w:left w:val="nil"/>
              <w:bottom w:val="single" w:sz="4" w:space="0" w:color="auto"/>
              <w:right w:val="single" w:sz="4" w:space="0" w:color="auto"/>
            </w:tcBorders>
            <w:vAlign w:val="center"/>
            <w:hideMark/>
          </w:tcPr>
          <w:p w:rsidR="00556D69" w:rsidRPr="00556D69" w:rsidRDefault="00556D69">
            <w:pPr>
              <w:jc w:val="center"/>
              <w:rPr>
                <w:b/>
                <w:bCs/>
                <w:color w:val="000000"/>
                <w:sz w:val="24"/>
                <w:szCs w:val="24"/>
                <w:lang w:val="bg-BG" w:eastAsia="bg-BG"/>
              </w:rPr>
            </w:pPr>
            <w:r w:rsidRPr="00556D69">
              <w:rPr>
                <w:b/>
                <w:bCs/>
                <w:color w:val="000000"/>
                <w:sz w:val="24"/>
                <w:szCs w:val="24"/>
                <w:lang w:val="bg-BG" w:eastAsia="bg-BG"/>
              </w:rPr>
              <w:t>№ на електромер</w:t>
            </w:r>
          </w:p>
        </w:tc>
        <w:tc>
          <w:tcPr>
            <w:tcW w:w="2299" w:type="dxa"/>
            <w:tcBorders>
              <w:top w:val="single" w:sz="4" w:space="0" w:color="auto"/>
              <w:left w:val="nil"/>
              <w:bottom w:val="single" w:sz="4" w:space="0" w:color="auto"/>
              <w:right w:val="single" w:sz="4" w:space="0" w:color="auto"/>
            </w:tcBorders>
            <w:vAlign w:val="center"/>
            <w:hideMark/>
          </w:tcPr>
          <w:p w:rsidR="00556D69" w:rsidRPr="00556D69" w:rsidRDefault="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c>
          <w:tcPr>
            <w:tcW w:w="1977" w:type="dxa"/>
            <w:tcBorders>
              <w:top w:val="single" w:sz="4" w:space="0" w:color="auto"/>
              <w:left w:val="nil"/>
              <w:bottom w:val="single" w:sz="4" w:space="0" w:color="auto"/>
              <w:right w:val="single" w:sz="4" w:space="0" w:color="auto"/>
            </w:tcBorders>
            <w:vAlign w:val="center"/>
            <w:hideMark/>
          </w:tcPr>
          <w:p w:rsidR="00556D69" w:rsidRPr="00556D69" w:rsidRDefault="00556D69">
            <w:pPr>
              <w:jc w:val="center"/>
              <w:rPr>
                <w:b/>
                <w:bCs/>
                <w:color w:val="000000"/>
                <w:sz w:val="24"/>
                <w:szCs w:val="24"/>
                <w:lang w:val="bg-BG" w:eastAsia="bg-BG"/>
              </w:rPr>
            </w:pPr>
            <w:r w:rsidRPr="00556D69">
              <w:rPr>
                <w:b/>
                <w:bCs/>
                <w:color w:val="000000"/>
                <w:sz w:val="24"/>
                <w:szCs w:val="24"/>
                <w:lang w:val="bg-BG" w:eastAsia="bg-BG"/>
              </w:rPr>
              <w:t>Абонатен номер</w:t>
            </w:r>
          </w:p>
        </w:tc>
      </w:tr>
      <w:tr w:rsidR="00556D69" w:rsidRPr="00556D69" w:rsidTr="00556D69">
        <w:trPr>
          <w:trHeight w:val="525"/>
          <w:jc w:val="center"/>
        </w:trPr>
        <w:tc>
          <w:tcPr>
            <w:tcW w:w="3079" w:type="dxa"/>
            <w:vMerge w:val="restart"/>
            <w:tcBorders>
              <w:top w:val="nil"/>
              <w:left w:val="single" w:sz="4" w:space="0" w:color="auto"/>
              <w:bottom w:val="single" w:sz="4" w:space="0" w:color="auto"/>
              <w:right w:val="single" w:sz="4" w:space="0" w:color="auto"/>
            </w:tcBorders>
            <w:vAlign w:val="center"/>
            <w:hideMark/>
          </w:tcPr>
          <w:p w:rsidR="00556D69" w:rsidRPr="00556D69" w:rsidRDefault="00556D69" w:rsidP="00556D69">
            <w:pPr>
              <w:ind w:left="14" w:hanging="14"/>
              <w:jc w:val="center"/>
              <w:rPr>
                <w:color w:val="000000"/>
                <w:sz w:val="24"/>
                <w:szCs w:val="24"/>
                <w:lang w:val="bg-BG" w:eastAsia="bg-BG"/>
              </w:rPr>
            </w:pPr>
            <w:r w:rsidRPr="00556D69">
              <w:rPr>
                <w:color w:val="000000"/>
                <w:sz w:val="24"/>
                <w:szCs w:val="24"/>
                <w:lang w:val="bg-BG" w:eastAsia="bg-BG"/>
              </w:rPr>
              <w:t>гр. София,</w:t>
            </w:r>
            <w:r w:rsidRPr="00556D69">
              <w:rPr>
                <w:color w:val="000000"/>
                <w:sz w:val="24"/>
                <w:szCs w:val="24"/>
                <w:lang w:val="bg-BG" w:eastAsia="bg-BG"/>
              </w:rPr>
              <w:br/>
              <w:t>ул. Иван Вазов № 3</w:t>
            </w:r>
          </w:p>
        </w:tc>
        <w:tc>
          <w:tcPr>
            <w:tcW w:w="1419" w:type="dxa"/>
            <w:tcBorders>
              <w:top w:val="nil"/>
              <w:left w:val="nil"/>
              <w:bottom w:val="single" w:sz="4" w:space="0" w:color="auto"/>
              <w:right w:val="single" w:sz="4" w:space="0" w:color="auto"/>
            </w:tcBorders>
            <w:noWrap/>
            <w:vAlign w:val="center"/>
            <w:hideMark/>
          </w:tcPr>
          <w:p w:rsidR="00556D69" w:rsidRPr="00556D69" w:rsidRDefault="00556D69">
            <w:pPr>
              <w:jc w:val="center"/>
              <w:rPr>
                <w:color w:val="000000"/>
                <w:sz w:val="24"/>
                <w:szCs w:val="24"/>
                <w:lang w:val="bg-BG" w:eastAsia="bg-BG"/>
              </w:rPr>
            </w:pPr>
            <w:r w:rsidRPr="00556D69">
              <w:rPr>
                <w:color w:val="000000"/>
                <w:sz w:val="24"/>
                <w:szCs w:val="24"/>
                <w:lang w:val="bg-BG" w:eastAsia="bg-BG"/>
              </w:rPr>
              <w:t>96651162</w:t>
            </w:r>
          </w:p>
        </w:tc>
        <w:tc>
          <w:tcPr>
            <w:tcW w:w="2299" w:type="dxa"/>
            <w:tcBorders>
              <w:top w:val="nil"/>
              <w:left w:val="nil"/>
              <w:bottom w:val="single" w:sz="4" w:space="0" w:color="auto"/>
              <w:right w:val="single" w:sz="4" w:space="0" w:color="auto"/>
            </w:tcBorders>
            <w:noWrap/>
            <w:vAlign w:val="center"/>
            <w:hideMark/>
          </w:tcPr>
          <w:p w:rsidR="00556D69" w:rsidRPr="00556D69" w:rsidRDefault="00556D69">
            <w:pPr>
              <w:jc w:val="center"/>
              <w:rPr>
                <w:color w:val="000000"/>
                <w:sz w:val="24"/>
                <w:szCs w:val="24"/>
                <w:lang w:val="bg-BG" w:eastAsia="bg-BG"/>
              </w:rPr>
            </w:pPr>
            <w:r w:rsidRPr="00556D69">
              <w:rPr>
                <w:color w:val="000000"/>
                <w:sz w:val="24"/>
                <w:szCs w:val="24"/>
                <w:lang w:val="bg-BG" w:eastAsia="bg-BG"/>
              </w:rPr>
              <w:t>32Z1030007117749</w:t>
            </w:r>
          </w:p>
        </w:tc>
        <w:tc>
          <w:tcPr>
            <w:tcW w:w="1977" w:type="dxa"/>
            <w:tcBorders>
              <w:top w:val="nil"/>
              <w:left w:val="nil"/>
              <w:bottom w:val="single" w:sz="4" w:space="0" w:color="auto"/>
              <w:right w:val="single" w:sz="4" w:space="0" w:color="auto"/>
            </w:tcBorders>
            <w:noWrap/>
            <w:vAlign w:val="center"/>
            <w:hideMark/>
          </w:tcPr>
          <w:p w:rsidR="00556D69" w:rsidRPr="00556D69" w:rsidRDefault="00556D69">
            <w:pPr>
              <w:jc w:val="center"/>
              <w:rPr>
                <w:color w:val="000000"/>
                <w:sz w:val="24"/>
                <w:szCs w:val="24"/>
                <w:lang w:val="bg-BG" w:eastAsia="bg-BG"/>
              </w:rPr>
            </w:pPr>
            <w:r w:rsidRPr="00556D69">
              <w:rPr>
                <w:color w:val="000000"/>
                <w:sz w:val="24"/>
                <w:szCs w:val="24"/>
                <w:lang w:val="bg-BG" w:eastAsia="bg-BG"/>
              </w:rPr>
              <w:t>95611215</w:t>
            </w:r>
          </w:p>
        </w:tc>
      </w:tr>
      <w:tr w:rsidR="00556D69" w:rsidRPr="00556D69" w:rsidTr="00556D69">
        <w:trPr>
          <w:trHeight w:val="525"/>
          <w:jc w:val="center"/>
        </w:trPr>
        <w:tc>
          <w:tcPr>
            <w:tcW w:w="3079" w:type="dxa"/>
            <w:vMerge/>
            <w:tcBorders>
              <w:top w:val="nil"/>
              <w:left w:val="single" w:sz="4" w:space="0" w:color="auto"/>
              <w:bottom w:val="single" w:sz="4" w:space="0" w:color="auto"/>
              <w:right w:val="single" w:sz="4" w:space="0" w:color="auto"/>
            </w:tcBorders>
            <w:vAlign w:val="center"/>
            <w:hideMark/>
          </w:tcPr>
          <w:p w:rsidR="00556D69" w:rsidRPr="00556D69" w:rsidRDefault="00556D69">
            <w:pPr>
              <w:rPr>
                <w:color w:val="000000"/>
                <w:sz w:val="24"/>
                <w:szCs w:val="24"/>
                <w:lang w:val="bg-BG" w:eastAsia="bg-BG"/>
              </w:rPr>
            </w:pPr>
          </w:p>
        </w:tc>
        <w:tc>
          <w:tcPr>
            <w:tcW w:w="1419" w:type="dxa"/>
            <w:tcBorders>
              <w:top w:val="nil"/>
              <w:left w:val="nil"/>
              <w:bottom w:val="single" w:sz="4" w:space="0" w:color="auto"/>
              <w:right w:val="single" w:sz="4" w:space="0" w:color="auto"/>
            </w:tcBorders>
            <w:noWrap/>
            <w:vAlign w:val="center"/>
            <w:hideMark/>
          </w:tcPr>
          <w:p w:rsidR="00556D69" w:rsidRPr="00556D69" w:rsidRDefault="00556D69">
            <w:pPr>
              <w:jc w:val="center"/>
              <w:rPr>
                <w:color w:val="000000"/>
                <w:sz w:val="24"/>
                <w:szCs w:val="24"/>
                <w:lang w:val="bg-BG" w:eastAsia="bg-BG"/>
              </w:rPr>
            </w:pPr>
            <w:r w:rsidRPr="00556D69">
              <w:rPr>
                <w:color w:val="000000"/>
                <w:sz w:val="24"/>
                <w:szCs w:val="24"/>
                <w:lang w:val="bg-BG" w:eastAsia="bg-BG"/>
              </w:rPr>
              <w:t>84454019</w:t>
            </w:r>
          </w:p>
        </w:tc>
        <w:tc>
          <w:tcPr>
            <w:tcW w:w="2299" w:type="dxa"/>
            <w:tcBorders>
              <w:top w:val="nil"/>
              <w:left w:val="nil"/>
              <w:bottom w:val="single" w:sz="4" w:space="0" w:color="auto"/>
              <w:right w:val="single" w:sz="4" w:space="0" w:color="auto"/>
            </w:tcBorders>
            <w:noWrap/>
            <w:vAlign w:val="center"/>
            <w:hideMark/>
          </w:tcPr>
          <w:p w:rsidR="00556D69" w:rsidRPr="00556D69" w:rsidRDefault="00556D69">
            <w:pPr>
              <w:jc w:val="center"/>
              <w:rPr>
                <w:color w:val="000000"/>
                <w:sz w:val="24"/>
                <w:szCs w:val="24"/>
                <w:lang w:val="bg-BG" w:eastAsia="bg-BG"/>
              </w:rPr>
            </w:pPr>
            <w:r w:rsidRPr="00556D69">
              <w:rPr>
                <w:color w:val="000000"/>
                <w:sz w:val="24"/>
                <w:szCs w:val="24"/>
                <w:lang w:val="bg-BG" w:eastAsia="bg-BG"/>
              </w:rPr>
              <w:t>32Z1030007117765</w:t>
            </w:r>
          </w:p>
        </w:tc>
        <w:tc>
          <w:tcPr>
            <w:tcW w:w="1977" w:type="dxa"/>
            <w:tcBorders>
              <w:top w:val="nil"/>
              <w:left w:val="nil"/>
              <w:bottom w:val="single" w:sz="4" w:space="0" w:color="auto"/>
              <w:right w:val="single" w:sz="4" w:space="0" w:color="auto"/>
            </w:tcBorders>
            <w:noWrap/>
            <w:vAlign w:val="center"/>
            <w:hideMark/>
          </w:tcPr>
          <w:p w:rsidR="00556D69" w:rsidRPr="00556D69" w:rsidRDefault="00556D69">
            <w:pPr>
              <w:jc w:val="center"/>
              <w:rPr>
                <w:color w:val="000000"/>
                <w:sz w:val="24"/>
                <w:szCs w:val="24"/>
                <w:lang w:val="bg-BG" w:eastAsia="bg-BG"/>
              </w:rPr>
            </w:pPr>
            <w:r w:rsidRPr="00556D69">
              <w:rPr>
                <w:color w:val="000000"/>
                <w:sz w:val="24"/>
                <w:szCs w:val="24"/>
                <w:lang w:val="bg-BG" w:eastAsia="bg-BG"/>
              </w:rPr>
              <w:t>91126016</w:t>
            </w:r>
          </w:p>
        </w:tc>
      </w:tr>
    </w:tbl>
    <w:p w:rsidR="00556D69" w:rsidRDefault="00556D69" w:rsidP="00F32965">
      <w:pPr>
        <w:ind w:left="708"/>
        <w:rPr>
          <w:b/>
          <w:sz w:val="28"/>
          <w:szCs w:val="28"/>
          <w:lang w:val="bg-BG"/>
        </w:rPr>
      </w:pPr>
    </w:p>
    <w:p w:rsidR="00556D69" w:rsidRDefault="00556D69" w:rsidP="00F32965">
      <w:pPr>
        <w:ind w:left="708"/>
        <w:rPr>
          <w:b/>
          <w:sz w:val="28"/>
          <w:szCs w:val="28"/>
          <w:lang w:val="bg-BG"/>
        </w:rPr>
      </w:pPr>
    </w:p>
    <w:p w:rsidR="00F32965" w:rsidRDefault="00F32965" w:rsidP="00F32965">
      <w:pPr>
        <w:ind w:left="708"/>
        <w:rPr>
          <w:b/>
          <w:sz w:val="28"/>
          <w:szCs w:val="28"/>
          <w:lang w:val="bg-BG"/>
        </w:rPr>
      </w:pPr>
    </w:p>
    <w:p w:rsidR="00F32965" w:rsidRDefault="00F32965"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556D69" w:rsidRDefault="00556D69" w:rsidP="00F32965">
      <w:pPr>
        <w:ind w:left="708"/>
        <w:rPr>
          <w:b/>
          <w:sz w:val="28"/>
          <w:szCs w:val="28"/>
          <w:lang w:val="bg-BG"/>
        </w:rPr>
      </w:pPr>
    </w:p>
    <w:p w:rsidR="00556D69" w:rsidRDefault="00556D69" w:rsidP="00F32965">
      <w:pPr>
        <w:ind w:left="708"/>
        <w:rPr>
          <w:b/>
          <w:sz w:val="28"/>
          <w:szCs w:val="28"/>
          <w:lang w:val="bg-BG"/>
        </w:rPr>
      </w:pPr>
    </w:p>
    <w:p w:rsidR="00B00F2F" w:rsidRDefault="00B00F2F" w:rsidP="00DF57C7">
      <w:pPr>
        <w:widowControl w:val="0"/>
        <w:tabs>
          <w:tab w:val="center" w:pos="4536"/>
          <w:tab w:val="right" w:pos="9072"/>
        </w:tabs>
        <w:rPr>
          <w:b/>
          <w:i/>
          <w:sz w:val="24"/>
          <w:szCs w:val="24"/>
          <w:lang w:val="bg-BG"/>
        </w:rPr>
      </w:pPr>
      <w:bookmarkStart w:id="0" w:name="_GoBack"/>
      <w:bookmarkEnd w:id="0"/>
    </w:p>
    <w:sectPr w:rsidR="00B00F2F"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3E" w:rsidRDefault="0024783E">
      <w:r>
        <w:separator/>
      </w:r>
    </w:p>
  </w:endnote>
  <w:endnote w:type="continuationSeparator" w:id="0">
    <w:p w:rsidR="0024783E" w:rsidRDefault="0024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BD" w:rsidRDefault="006336BD"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36BD" w:rsidRDefault="006336BD"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6336BD" w:rsidRDefault="006336BD">
        <w:pPr>
          <w:pStyle w:val="Footer"/>
          <w:jc w:val="center"/>
        </w:pPr>
        <w:r>
          <w:rPr>
            <w:noProof/>
            <w:lang w:val="bg-BG" w:eastAsia="bg-BG"/>
          </w:rPr>
          <mc:AlternateContent>
            <mc:Choice Requires="wps">
              <w:drawing>
                <wp:inline distT="0" distB="0" distL="0" distR="0" wp14:anchorId="6DF94258" wp14:editId="0E731771">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6336BD" w:rsidRDefault="006336BD">
        <w:pPr>
          <w:pStyle w:val="Footer"/>
          <w:jc w:val="center"/>
        </w:pPr>
        <w:r>
          <w:fldChar w:fldCharType="begin"/>
        </w:r>
        <w:r>
          <w:instrText xml:space="preserve"> PAGE    \* MERGEFORMAT </w:instrText>
        </w:r>
        <w:r>
          <w:fldChar w:fldCharType="separate"/>
        </w:r>
        <w:r w:rsidR="00DF57C7">
          <w:rPr>
            <w:noProof/>
          </w:rPr>
          <w:t>1</w:t>
        </w:r>
        <w:r>
          <w:rPr>
            <w:noProof/>
          </w:rPr>
          <w:fldChar w:fldCharType="end"/>
        </w:r>
      </w:p>
    </w:sdtContent>
  </w:sdt>
  <w:p w:rsidR="006336BD" w:rsidRDefault="006336BD"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3E" w:rsidRDefault="0024783E">
      <w:r>
        <w:separator/>
      </w:r>
    </w:p>
  </w:footnote>
  <w:footnote w:type="continuationSeparator" w:id="0">
    <w:p w:rsidR="0024783E" w:rsidRDefault="00247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9">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7"/>
  </w:num>
  <w:num w:numId="7">
    <w:abstractNumId w:val="4"/>
  </w:num>
  <w:num w:numId="8">
    <w:abstractNumId w:val="28"/>
  </w:num>
  <w:num w:numId="9">
    <w:abstractNumId w:val="10"/>
  </w:num>
  <w:num w:numId="10">
    <w:abstractNumId w:val="0"/>
  </w:num>
  <w:num w:numId="11">
    <w:abstractNumId w:val="2"/>
  </w:num>
  <w:num w:numId="12">
    <w:abstractNumId w:val="25"/>
  </w:num>
  <w:num w:numId="13">
    <w:abstractNumId w:val="32"/>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4"/>
  </w:num>
  <w:num w:numId="22">
    <w:abstractNumId w:val="7"/>
  </w:num>
  <w:num w:numId="23">
    <w:abstractNumId w:val="29"/>
  </w:num>
  <w:num w:numId="24">
    <w:abstractNumId w:val="14"/>
  </w:num>
  <w:num w:numId="25">
    <w:abstractNumId w:val="31"/>
  </w:num>
  <w:num w:numId="26">
    <w:abstractNumId w:val="17"/>
  </w:num>
  <w:num w:numId="27">
    <w:abstractNumId w:val="18"/>
  </w:num>
  <w:num w:numId="28">
    <w:abstractNumId w:val="26"/>
  </w:num>
  <w:num w:numId="29">
    <w:abstractNumId w:val="33"/>
  </w:num>
  <w:num w:numId="30">
    <w:abstractNumId w:val="30"/>
  </w:num>
  <w:num w:numId="31">
    <w:abstractNumId w:val="8"/>
  </w:num>
  <w:num w:numId="32">
    <w:abstractNumId w:val="16"/>
  </w:num>
  <w:num w:numId="33">
    <w:abstractNumId w:val="1"/>
  </w:num>
  <w:num w:numId="34">
    <w:abstractNumId w:val="20"/>
  </w:num>
  <w:num w:numId="35">
    <w:abstractNumId w:val="9"/>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5CAE"/>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42CF"/>
    <w:rsid w:val="00225895"/>
    <w:rsid w:val="00225A8F"/>
    <w:rsid w:val="0022653A"/>
    <w:rsid w:val="00227483"/>
    <w:rsid w:val="00230192"/>
    <w:rsid w:val="0023219D"/>
    <w:rsid w:val="00232D1C"/>
    <w:rsid w:val="00232F41"/>
    <w:rsid w:val="002410EB"/>
    <w:rsid w:val="00241DC0"/>
    <w:rsid w:val="0024783E"/>
    <w:rsid w:val="00247B0F"/>
    <w:rsid w:val="00250501"/>
    <w:rsid w:val="00250861"/>
    <w:rsid w:val="002520E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3494"/>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120A"/>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365A"/>
    <w:rsid w:val="00685BDE"/>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2294"/>
    <w:rsid w:val="00712A94"/>
    <w:rsid w:val="00717C1C"/>
    <w:rsid w:val="00720591"/>
    <w:rsid w:val="007205B1"/>
    <w:rsid w:val="0072237F"/>
    <w:rsid w:val="00723224"/>
    <w:rsid w:val="007254EC"/>
    <w:rsid w:val="00725579"/>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65736"/>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E6440"/>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875"/>
    <w:rsid w:val="008B0A8F"/>
    <w:rsid w:val="008B15E1"/>
    <w:rsid w:val="008B1641"/>
    <w:rsid w:val="008B2920"/>
    <w:rsid w:val="008B3ABC"/>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86AB9"/>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5C0B"/>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5D8D"/>
    <w:rsid w:val="00DE6CD7"/>
    <w:rsid w:val="00DE7273"/>
    <w:rsid w:val="00DE79B8"/>
    <w:rsid w:val="00DF1606"/>
    <w:rsid w:val="00DF31A9"/>
    <w:rsid w:val="00DF3C19"/>
    <w:rsid w:val="00DF57C7"/>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72E5"/>
    <w:rsid w:val="00E2753C"/>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69D8-3701-491D-8D8E-4C263A26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305</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3</cp:revision>
  <cp:lastPrinted>2021-09-02T10:00:00Z</cp:lastPrinted>
  <dcterms:created xsi:type="dcterms:W3CDTF">2021-11-26T14:25:00Z</dcterms:created>
  <dcterms:modified xsi:type="dcterms:W3CDTF">2021-11-26T14:39:00Z</dcterms:modified>
</cp:coreProperties>
</file>