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5" w:rsidRPr="00C077CD" w:rsidRDefault="00F32965" w:rsidP="00F32965">
      <w:pPr>
        <w:tabs>
          <w:tab w:val="left" w:pos="720"/>
        </w:tabs>
        <w:jc w:val="right"/>
        <w:rPr>
          <w:b/>
          <w:sz w:val="24"/>
          <w:szCs w:val="24"/>
          <w:lang w:val="bg-BG"/>
        </w:rPr>
      </w:pPr>
      <w:bookmarkStart w:id="0" w:name="_GoBack"/>
      <w:bookmarkEnd w:id="0"/>
      <w:r w:rsidRPr="00C077CD">
        <w:rPr>
          <w:b/>
          <w:sz w:val="24"/>
          <w:szCs w:val="24"/>
          <w:lang w:val="bg-BG"/>
        </w:rPr>
        <w:t>Таблица № 2</w:t>
      </w:r>
    </w:p>
    <w:p w:rsidR="00F32965" w:rsidRDefault="00F32965" w:rsidP="00F32965">
      <w:pPr>
        <w:tabs>
          <w:tab w:val="left" w:pos="720"/>
        </w:tabs>
        <w:jc w:val="right"/>
        <w:rPr>
          <w:sz w:val="24"/>
          <w:szCs w:val="24"/>
          <w:lang w:val="bg-BG"/>
        </w:rPr>
      </w:pPr>
    </w:p>
    <w:p w:rsidR="00F32965" w:rsidRPr="00F32965" w:rsidRDefault="00F32965" w:rsidP="00F32965">
      <w:pPr>
        <w:tabs>
          <w:tab w:val="left" w:pos="720"/>
        </w:tabs>
        <w:jc w:val="right"/>
        <w:rPr>
          <w:sz w:val="24"/>
          <w:szCs w:val="24"/>
          <w:lang w:val="bg-BG"/>
        </w:rPr>
      </w:pPr>
    </w:p>
    <w:p w:rsidR="00F32965" w:rsidRDefault="00556D69" w:rsidP="00556D69">
      <w:pPr>
        <w:widowControl w:val="0"/>
        <w:tabs>
          <w:tab w:val="center" w:pos="4536"/>
          <w:tab w:val="right" w:pos="9072"/>
        </w:tabs>
        <w:jc w:val="center"/>
        <w:rPr>
          <w:b/>
          <w:i/>
          <w:sz w:val="24"/>
          <w:szCs w:val="24"/>
          <w:lang w:val="bg-BG"/>
        </w:rPr>
      </w:pPr>
      <w:r>
        <w:rPr>
          <w:b/>
          <w:sz w:val="24"/>
          <w:szCs w:val="24"/>
          <w:lang w:val="bg-BG"/>
        </w:rPr>
        <w:t>О</w:t>
      </w:r>
      <w:r w:rsidRPr="007D19B3">
        <w:rPr>
          <w:b/>
          <w:sz w:val="24"/>
          <w:szCs w:val="24"/>
          <w:lang w:val="bg-BG"/>
        </w:rPr>
        <w:t xml:space="preserve">бекти на ниво ниско напрежение и точки за измерване за Обособена позиция № </w:t>
      </w:r>
      <w:r>
        <w:rPr>
          <w:b/>
          <w:sz w:val="24"/>
          <w:szCs w:val="24"/>
          <w:lang w:val="bg-BG"/>
        </w:rPr>
        <w:t>2</w:t>
      </w:r>
    </w:p>
    <w:p w:rsidR="00F32965" w:rsidRDefault="00F32965" w:rsidP="003A51C1">
      <w:pPr>
        <w:widowControl w:val="0"/>
        <w:tabs>
          <w:tab w:val="center" w:pos="4536"/>
          <w:tab w:val="right" w:pos="9072"/>
        </w:tabs>
        <w:jc w:val="right"/>
        <w:rPr>
          <w:b/>
          <w:i/>
          <w:sz w:val="24"/>
          <w:szCs w:val="24"/>
          <w:lang w:val="bg-BG"/>
        </w:rPr>
      </w:pPr>
    </w:p>
    <w:p w:rsidR="00F32965" w:rsidRPr="00556D69" w:rsidRDefault="00F32965" w:rsidP="003A51C1">
      <w:pPr>
        <w:widowControl w:val="0"/>
        <w:tabs>
          <w:tab w:val="center" w:pos="4536"/>
          <w:tab w:val="right" w:pos="9072"/>
        </w:tabs>
        <w:jc w:val="right"/>
        <w:rPr>
          <w:b/>
          <w:i/>
          <w:sz w:val="24"/>
          <w:szCs w:val="24"/>
          <w:lang w:val="bg-BG"/>
        </w:rPr>
      </w:pPr>
    </w:p>
    <w:p w:rsidR="00556D69" w:rsidRPr="00556D69" w:rsidRDefault="00556D69" w:rsidP="00556D69">
      <w:pPr>
        <w:numPr>
          <w:ilvl w:val="0"/>
          <w:numId w:val="34"/>
        </w:numPr>
        <w:ind w:left="0" w:firstLine="0"/>
        <w:jc w:val="both"/>
        <w:rPr>
          <w:lang w:val="bg-BG" w:eastAsia="bg-BG"/>
        </w:rPr>
      </w:pPr>
      <w:r w:rsidRPr="00556D69">
        <w:rPr>
          <w:sz w:val="24"/>
          <w:lang w:val="bg-BG" w:eastAsia="bg-BG"/>
        </w:rPr>
        <w:t>Обект на „Холдинг БДЖ” ЕАД (Поделение за почивна дейност) – ЦПВК-Паничище, с административен адрес: гр. Сапарева баня, местност Паничище, с търговско измерване на страна ниско напрежение /НН/, с една търговска точка на измерване:</w:t>
      </w:r>
    </w:p>
    <w:p w:rsidR="00556D69" w:rsidRPr="00556D69" w:rsidRDefault="00556D69" w:rsidP="00556D69">
      <w:pPr>
        <w:jc w:val="both"/>
        <w:rPr>
          <w:lang w:val="bg-BG" w:eastAsia="bg-BG"/>
        </w:rPr>
      </w:pPr>
    </w:p>
    <w:tbl>
      <w:tblPr>
        <w:tblW w:w="9085" w:type="dxa"/>
        <w:jc w:val="center"/>
        <w:tblInd w:w="-499" w:type="dxa"/>
        <w:tblCellMar>
          <w:left w:w="70" w:type="dxa"/>
          <w:right w:w="70" w:type="dxa"/>
        </w:tblCellMar>
        <w:tblLook w:val="04A0" w:firstRow="1" w:lastRow="0" w:firstColumn="1" w:lastColumn="0" w:noHBand="0" w:noVBand="1"/>
      </w:tblPr>
      <w:tblGrid>
        <w:gridCol w:w="7"/>
        <w:gridCol w:w="2447"/>
        <w:gridCol w:w="2151"/>
        <w:gridCol w:w="2740"/>
        <w:gridCol w:w="1740"/>
      </w:tblGrid>
      <w:tr w:rsidR="00556D69" w:rsidRPr="00556D69" w:rsidTr="00556D69">
        <w:trPr>
          <w:trHeight w:val="300"/>
          <w:jc w:val="center"/>
        </w:trPr>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151"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274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74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gridBefore w:val="1"/>
          <w:wBefore w:w="7" w:type="dxa"/>
          <w:trHeight w:val="300"/>
          <w:jc w:val="center"/>
        </w:trPr>
        <w:tc>
          <w:tcPr>
            <w:tcW w:w="2447"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ЦПВК-Паничище</w:t>
            </w:r>
          </w:p>
        </w:tc>
        <w:tc>
          <w:tcPr>
            <w:tcW w:w="2151"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96651131</w:t>
            </w:r>
          </w:p>
        </w:tc>
        <w:tc>
          <w:tcPr>
            <w:tcW w:w="274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32Z103001444972М</w:t>
            </w:r>
          </w:p>
        </w:tc>
        <w:tc>
          <w:tcPr>
            <w:tcW w:w="174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32600060</w:t>
            </w:r>
          </w:p>
        </w:tc>
      </w:tr>
    </w:tbl>
    <w:p w:rsidR="00556D69" w:rsidRPr="00556D69" w:rsidRDefault="00556D69" w:rsidP="00556D69">
      <w:pPr>
        <w:jc w:val="both"/>
        <w:rPr>
          <w:sz w:val="24"/>
          <w:szCs w:val="24"/>
          <w:lang w:val="bg-BG" w:eastAsia="bg-BG"/>
        </w:rPr>
      </w:pPr>
    </w:p>
    <w:p w:rsidR="00556D69" w:rsidRP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ПВЦ-Приморско, с административен адрес: гр. Приморско, ул. „Сирена“ № 8,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10022" w:type="dxa"/>
        <w:jc w:val="center"/>
        <w:tblInd w:w="-348" w:type="dxa"/>
        <w:tblCellMar>
          <w:left w:w="70" w:type="dxa"/>
          <w:right w:w="70" w:type="dxa"/>
        </w:tblCellMar>
        <w:tblLook w:val="04A0" w:firstRow="1" w:lastRow="0" w:firstColumn="1" w:lastColumn="0" w:noHBand="0" w:noVBand="1"/>
      </w:tblPr>
      <w:tblGrid>
        <w:gridCol w:w="2172"/>
        <w:gridCol w:w="2048"/>
        <w:gridCol w:w="4194"/>
        <w:gridCol w:w="1608"/>
      </w:tblGrid>
      <w:tr w:rsidR="00556D69" w:rsidRPr="00556D69" w:rsidTr="00556D69">
        <w:trPr>
          <w:trHeight w:val="300"/>
          <w:jc w:val="center"/>
        </w:trPr>
        <w:tc>
          <w:tcPr>
            <w:tcW w:w="2172"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048"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4194"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608"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trHeight w:val="300"/>
          <w:jc w:val="center"/>
        </w:trPr>
        <w:tc>
          <w:tcPr>
            <w:tcW w:w="2172"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ПВЦ-Приморско</w:t>
            </w:r>
          </w:p>
        </w:tc>
        <w:tc>
          <w:tcPr>
            <w:tcW w:w="2048"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4211442</w:t>
            </w:r>
          </w:p>
        </w:tc>
        <w:tc>
          <w:tcPr>
            <w:tcW w:w="4194" w:type="dxa"/>
            <w:tcBorders>
              <w:top w:val="nil"/>
              <w:left w:val="nil"/>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BG5521900800000000000000002727787</w:t>
            </w:r>
          </w:p>
        </w:tc>
        <w:tc>
          <w:tcPr>
            <w:tcW w:w="1608"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2727787</w:t>
            </w:r>
          </w:p>
        </w:tc>
      </w:tr>
    </w:tbl>
    <w:p w:rsidR="00556D69" w:rsidRPr="00556D69" w:rsidRDefault="00556D69" w:rsidP="00556D69">
      <w:pPr>
        <w:jc w:val="both"/>
        <w:rPr>
          <w:sz w:val="24"/>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 xml:space="preserve">Обект на „Холдинг БДЖ” ЕАД (Поделение за почивна дейност) – </w:t>
      </w:r>
      <w:proofErr w:type="spellStart"/>
      <w:r w:rsidRPr="00556D69">
        <w:rPr>
          <w:sz w:val="24"/>
          <w:lang w:val="bg-BG" w:eastAsia="bg-BG"/>
        </w:rPr>
        <w:t>ПВЦ-Росенец</w:t>
      </w:r>
      <w:proofErr w:type="spellEnd"/>
      <w:r w:rsidRPr="00556D69">
        <w:rPr>
          <w:sz w:val="24"/>
          <w:lang w:val="bg-BG" w:eastAsia="bg-BG"/>
        </w:rPr>
        <w:t xml:space="preserve">, с административен адрес: гр. Бургас, парк </w:t>
      </w:r>
      <w:proofErr w:type="spellStart"/>
      <w:r w:rsidRPr="00556D69">
        <w:rPr>
          <w:sz w:val="24"/>
          <w:lang w:val="bg-BG" w:eastAsia="bg-BG"/>
        </w:rPr>
        <w:t>Росенец</w:t>
      </w:r>
      <w:proofErr w:type="spellEnd"/>
      <w:r w:rsidRPr="00556D69">
        <w:rPr>
          <w:sz w:val="24"/>
          <w:lang w:val="bg-BG" w:eastAsia="bg-BG"/>
        </w:rPr>
        <w:t>,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8262" w:type="dxa"/>
        <w:jc w:val="center"/>
        <w:tblInd w:w="-2613" w:type="dxa"/>
        <w:tblCellMar>
          <w:left w:w="70" w:type="dxa"/>
          <w:right w:w="70" w:type="dxa"/>
        </w:tblCellMar>
        <w:tblLook w:val="04A0" w:firstRow="1" w:lastRow="0" w:firstColumn="1" w:lastColumn="0" w:noHBand="0" w:noVBand="1"/>
      </w:tblPr>
      <w:tblGrid>
        <w:gridCol w:w="2668"/>
        <w:gridCol w:w="4194"/>
        <w:gridCol w:w="1400"/>
      </w:tblGrid>
      <w:tr w:rsidR="00556D69" w:rsidRPr="00556D69" w:rsidTr="00556D69">
        <w:trPr>
          <w:trHeight w:val="471"/>
          <w:jc w:val="center"/>
        </w:trPr>
        <w:tc>
          <w:tcPr>
            <w:tcW w:w="2668"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ind w:left="-555"/>
              <w:jc w:val="center"/>
              <w:rPr>
                <w:b/>
                <w:bCs/>
                <w:color w:val="000000"/>
                <w:sz w:val="24"/>
                <w:szCs w:val="24"/>
                <w:lang w:val="bg-BG" w:eastAsia="bg-BG"/>
              </w:rPr>
            </w:pPr>
            <w:r w:rsidRPr="00556D69">
              <w:rPr>
                <w:b/>
                <w:bCs/>
                <w:color w:val="000000"/>
                <w:sz w:val="24"/>
                <w:szCs w:val="24"/>
                <w:lang w:val="bg-BG" w:eastAsia="bg-BG"/>
              </w:rPr>
              <w:t>Адрес на обект</w:t>
            </w:r>
          </w:p>
        </w:tc>
        <w:tc>
          <w:tcPr>
            <w:tcW w:w="4194"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40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trHeight w:val="300"/>
          <w:jc w:val="center"/>
        </w:trPr>
        <w:tc>
          <w:tcPr>
            <w:tcW w:w="2668"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proofErr w:type="spellStart"/>
            <w:r w:rsidRPr="00556D69">
              <w:rPr>
                <w:color w:val="000000"/>
                <w:sz w:val="24"/>
                <w:szCs w:val="24"/>
                <w:lang w:val="bg-BG" w:eastAsia="bg-BG"/>
              </w:rPr>
              <w:t>ПВЦ-Росенец</w:t>
            </w:r>
            <w:proofErr w:type="spellEnd"/>
          </w:p>
        </w:tc>
        <w:tc>
          <w:tcPr>
            <w:tcW w:w="4194" w:type="dxa"/>
            <w:tcBorders>
              <w:top w:val="nil"/>
              <w:left w:val="nil"/>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BG5521900800000000000000002727785</w:t>
            </w:r>
          </w:p>
        </w:tc>
        <w:tc>
          <w:tcPr>
            <w:tcW w:w="140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2727785</w:t>
            </w:r>
          </w:p>
        </w:tc>
      </w:tr>
    </w:tbl>
    <w:p w:rsidR="00556D69" w:rsidRPr="00556D69" w:rsidRDefault="00556D69" w:rsidP="00556D69">
      <w:pPr>
        <w:jc w:val="both"/>
        <w:rPr>
          <w:sz w:val="24"/>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ПВЦ-Железничар, с административен адрес: гр. Варна, Комплекс „Чайка“,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7630" w:type="dxa"/>
        <w:jc w:val="center"/>
        <w:tblInd w:w="-535" w:type="dxa"/>
        <w:tblCellMar>
          <w:left w:w="70" w:type="dxa"/>
          <w:right w:w="70" w:type="dxa"/>
        </w:tblCellMar>
        <w:tblLook w:val="04A0" w:firstRow="1" w:lastRow="0" w:firstColumn="1" w:lastColumn="0" w:noHBand="0" w:noVBand="1"/>
      </w:tblPr>
      <w:tblGrid>
        <w:gridCol w:w="2150"/>
        <w:gridCol w:w="2060"/>
        <w:gridCol w:w="3420"/>
      </w:tblGrid>
      <w:tr w:rsidR="00556D69" w:rsidRPr="00556D69" w:rsidTr="00556D69">
        <w:trPr>
          <w:trHeight w:val="635"/>
          <w:jc w:val="center"/>
        </w:trPr>
        <w:tc>
          <w:tcPr>
            <w:tcW w:w="2150"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06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342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150"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ПВЦ-Железничар</w:t>
            </w:r>
          </w:p>
        </w:tc>
        <w:tc>
          <w:tcPr>
            <w:tcW w:w="206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1125091000964380</w:t>
            </w:r>
          </w:p>
        </w:tc>
        <w:tc>
          <w:tcPr>
            <w:tcW w:w="342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32Z41A0015710350</w:t>
            </w:r>
          </w:p>
        </w:tc>
      </w:tr>
    </w:tbl>
    <w:p w:rsidR="00556D69" w:rsidRPr="00556D69" w:rsidRDefault="00556D69" w:rsidP="00556D69">
      <w:pPr>
        <w:jc w:val="both"/>
        <w:rPr>
          <w:sz w:val="24"/>
          <w:szCs w:val="24"/>
          <w:lang w:val="bg-BG" w:eastAsia="bg-BG"/>
        </w:rPr>
      </w:pPr>
    </w:p>
    <w:p w:rsidR="00556D69" w:rsidRPr="00556D69" w:rsidRDefault="00556D69" w:rsidP="00556D69">
      <w:pPr>
        <w:numPr>
          <w:ilvl w:val="0"/>
          <w:numId w:val="34"/>
        </w:numPr>
        <w:ind w:left="0" w:firstLine="0"/>
        <w:jc w:val="both"/>
        <w:rPr>
          <w:sz w:val="24"/>
          <w:lang w:val="bg-BG" w:eastAsia="bg-BG"/>
        </w:rPr>
      </w:pPr>
      <w:r w:rsidRPr="00556D69">
        <w:rPr>
          <w:sz w:val="24"/>
          <w:szCs w:val="24"/>
          <w:lang w:val="bg-BG" w:eastAsia="bg-BG"/>
        </w:rPr>
        <w:t xml:space="preserve">Обект на „Холдинг БДЖ” ЕАД (Поделение за почивна дейност) – </w:t>
      </w:r>
      <w:proofErr w:type="spellStart"/>
      <w:r w:rsidRPr="00556D69">
        <w:rPr>
          <w:sz w:val="24"/>
          <w:szCs w:val="24"/>
          <w:lang w:val="bg-BG" w:eastAsia="bg-BG"/>
        </w:rPr>
        <w:t>ПБ-Фичоза</w:t>
      </w:r>
      <w:proofErr w:type="spellEnd"/>
      <w:r w:rsidRPr="00556D69">
        <w:rPr>
          <w:sz w:val="24"/>
          <w:szCs w:val="24"/>
          <w:lang w:val="bg-BG" w:eastAsia="bg-BG"/>
        </w:rPr>
        <w:t xml:space="preserve">, с административен адрес: Вилна зона Варна, местност </w:t>
      </w:r>
      <w:proofErr w:type="spellStart"/>
      <w:r w:rsidRPr="00556D69">
        <w:rPr>
          <w:sz w:val="24"/>
          <w:szCs w:val="24"/>
          <w:lang w:val="bg-BG" w:eastAsia="bg-BG"/>
        </w:rPr>
        <w:t>Фичоза</w:t>
      </w:r>
      <w:proofErr w:type="spellEnd"/>
      <w:r w:rsidRPr="00556D69">
        <w:rPr>
          <w:sz w:val="24"/>
          <w:szCs w:val="24"/>
          <w:lang w:val="bg-BG" w:eastAsia="bg-BG"/>
        </w:rPr>
        <w:t xml:space="preserve">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7110" w:type="dxa"/>
        <w:jc w:val="center"/>
        <w:tblInd w:w="-1513" w:type="dxa"/>
        <w:tblCellMar>
          <w:left w:w="70" w:type="dxa"/>
          <w:right w:w="70" w:type="dxa"/>
        </w:tblCellMar>
        <w:tblLook w:val="04A0" w:firstRow="1" w:lastRow="0" w:firstColumn="1" w:lastColumn="0" w:noHBand="0" w:noVBand="1"/>
      </w:tblPr>
      <w:tblGrid>
        <w:gridCol w:w="2238"/>
        <w:gridCol w:w="2470"/>
        <w:gridCol w:w="2391"/>
        <w:gridCol w:w="11"/>
      </w:tblGrid>
      <w:tr w:rsidR="00556D69" w:rsidRPr="00556D69" w:rsidTr="00556D69">
        <w:trPr>
          <w:trHeight w:val="300"/>
          <w:jc w:val="center"/>
        </w:trPr>
        <w:tc>
          <w:tcPr>
            <w:tcW w:w="2238"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47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2402" w:type="dxa"/>
            <w:gridSpan w:val="2"/>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gridAfter w:val="1"/>
          <w:wAfter w:w="11" w:type="dxa"/>
          <w:trHeight w:val="300"/>
          <w:jc w:val="center"/>
        </w:trPr>
        <w:tc>
          <w:tcPr>
            <w:tcW w:w="2238"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proofErr w:type="spellStart"/>
            <w:r w:rsidRPr="00556D69">
              <w:rPr>
                <w:color w:val="000000"/>
                <w:sz w:val="24"/>
                <w:szCs w:val="24"/>
                <w:lang w:val="bg-BG" w:eastAsia="bg-BG"/>
              </w:rPr>
              <w:t>ПБ-Фичоза</w:t>
            </w:r>
            <w:proofErr w:type="spellEnd"/>
          </w:p>
        </w:tc>
        <w:tc>
          <w:tcPr>
            <w:tcW w:w="2470"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1127031900435580</w:t>
            </w:r>
          </w:p>
        </w:tc>
        <w:tc>
          <w:tcPr>
            <w:tcW w:w="2391"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32Z410001413044V</w:t>
            </w:r>
          </w:p>
        </w:tc>
      </w:tr>
    </w:tbl>
    <w:p w:rsidR="00556D69" w:rsidRPr="00556D69" w:rsidRDefault="00556D69" w:rsidP="00556D69">
      <w:pPr>
        <w:jc w:val="both"/>
        <w:rPr>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ПВЦ-Вонеща вода, с административен адрес: с. Вонеща вода,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5048" w:type="dxa"/>
        <w:jc w:val="center"/>
        <w:tblInd w:w="-1133" w:type="dxa"/>
        <w:tblCellMar>
          <w:left w:w="70" w:type="dxa"/>
          <w:right w:w="70" w:type="dxa"/>
        </w:tblCellMar>
        <w:tblLook w:val="04A0" w:firstRow="1" w:lastRow="0" w:firstColumn="1" w:lastColumn="0" w:noHBand="0" w:noVBand="1"/>
      </w:tblPr>
      <w:tblGrid>
        <w:gridCol w:w="2961"/>
        <w:gridCol w:w="2087"/>
      </w:tblGrid>
      <w:tr w:rsidR="00556D69" w:rsidRPr="00556D69" w:rsidTr="00556D69">
        <w:trPr>
          <w:trHeight w:val="300"/>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2087"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961" w:type="dxa"/>
            <w:tcBorders>
              <w:top w:val="nil"/>
              <w:left w:val="single" w:sz="4" w:space="0" w:color="auto"/>
              <w:bottom w:val="single" w:sz="4" w:space="0" w:color="auto"/>
              <w:right w:val="single" w:sz="4" w:space="0" w:color="auto"/>
            </w:tcBorders>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ПВЦ-Вонеща вода</w:t>
            </w:r>
          </w:p>
        </w:tc>
        <w:tc>
          <w:tcPr>
            <w:tcW w:w="2087" w:type="dxa"/>
            <w:tcBorders>
              <w:top w:val="nil"/>
              <w:left w:val="nil"/>
              <w:bottom w:val="single" w:sz="4" w:space="0" w:color="auto"/>
              <w:right w:val="single" w:sz="4" w:space="0" w:color="auto"/>
            </w:tcBorders>
            <w:noWrap/>
            <w:vAlign w:val="center"/>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32Z4500052650318</w:t>
            </w:r>
          </w:p>
        </w:tc>
      </w:tr>
    </w:tbl>
    <w:p w:rsidR="00556D69" w:rsidRPr="00556D69" w:rsidRDefault="00556D69" w:rsidP="00556D69">
      <w:pPr>
        <w:jc w:val="both"/>
        <w:rPr>
          <w:lang w:val="bg-BG" w:eastAsia="bg-BG"/>
        </w:rPr>
      </w:pPr>
    </w:p>
    <w:p w:rsidR="00556D69" w:rsidRPr="00556D69" w:rsidRDefault="00556D69" w:rsidP="00556D69">
      <w:pPr>
        <w:numPr>
          <w:ilvl w:val="0"/>
          <w:numId w:val="34"/>
        </w:numPr>
        <w:ind w:left="0" w:firstLine="0"/>
        <w:jc w:val="both"/>
        <w:rPr>
          <w:sz w:val="24"/>
          <w:lang w:val="bg-BG" w:eastAsia="bg-BG"/>
        </w:rPr>
      </w:pPr>
      <w:r w:rsidRPr="00556D69">
        <w:rPr>
          <w:sz w:val="24"/>
          <w:szCs w:val="24"/>
          <w:lang w:val="bg-BG" w:eastAsia="bg-BG"/>
        </w:rPr>
        <w:lastRenderedPageBreak/>
        <w:t xml:space="preserve">Обект на „Холдинг БДЖ” ЕАД (Поделение за почивна дейност) – </w:t>
      </w:r>
      <w:proofErr w:type="spellStart"/>
      <w:r w:rsidRPr="00556D69">
        <w:rPr>
          <w:sz w:val="24"/>
          <w:szCs w:val="24"/>
          <w:lang w:val="bg-BG" w:eastAsia="bg-BG"/>
        </w:rPr>
        <w:t>ПБ-Боаза</w:t>
      </w:r>
      <w:proofErr w:type="spellEnd"/>
      <w:r w:rsidRPr="00556D69">
        <w:rPr>
          <w:sz w:val="24"/>
          <w:szCs w:val="24"/>
          <w:lang w:val="bg-BG" w:eastAsia="bg-BG"/>
        </w:rPr>
        <w:t xml:space="preserve">, с административен адрес: община Златарица, спирка </w:t>
      </w:r>
      <w:proofErr w:type="spellStart"/>
      <w:r w:rsidRPr="00556D69">
        <w:rPr>
          <w:sz w:val="24"/>
          <w:szCs w:val="24"/>
          <w:lang w:val="bg-BG" w:eastAsia="bg-BG"/>
        </w:rPr>
        <w:t>Боаза</w:t>
      </w:r>
      <w:proofErr w:type="spellEnd"/>
      <w:r w:rsidRPr="00556D69">
        <w:rPr>
          <w:sz w:val="24"/>
          <w:szCs w:val="24"/>
          <w:lang w:val="bg-BG" w:eastAsia="bg-BG"/>
        </w:rPr>
        <w:t xml:space="preserve">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592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3420"/>
      </w:tblGrid>
      <w:tr w:rsidR="00556D69" w:rsidRPr="00556D69" w:rsidTr="00556D69">
        <w:trPr>
          <w:trHeight w:val="300"/>
          <w:jc w:val="center"/>
        </w:trPr>
        <w:tc>
          <w:tcPr>
            <w:tcW w:w="2500"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3420"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500" w:type="dxa"/>
            <w:tcBorders>
              <w:top w:val="single" w:sz="4" w:space="0" w:color="auto"/>
              <w:left w:val="single" w:sz="4" w:space="0" w:color="auto"/>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proofErr w:type="spellStart"/>
            <w:r w:rsidRPr="00556D69">
              <w:rPr>
                <w:color w:val="000000"/>
                <w:sz w:val="24"/>
                <w:szCs w:val="24"/>
                <w:lang w:val="bg-BG" w:eastAsia="bg-BG"/>
              </w:rPr>
              <w:t>ПБ-Боаза</w:t>
            </w:r>
            <w:proofErr w:type="spellEnd"/>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32Z4500052680101</w:t>
            </w:r>
          </w:p>
        </w:tc>
      </w:tr>
    </w:tbl>
    <w:p w:rsidR="00556D69" w:rsidRPr="00556D69" w:rsidRDefault="00556D69" w:rsidP="00556D69">
      <w:pPr>
        <w:jc w:val="both"/>
        <w:rPr>
          <w:lang w:val="bg-BG" w:eastAsia="bg-BG"/>
        </w:rPr>
      </w:pPr>
    </w:p>
    <w:p w:rsidR="00556D69" w:rsidRDefault="00556D69" w:rsidP="00556D69">
      <w:pPr>
        <w:numPr>
          <w:ilvl w:val="0"/>
          <w:numId w:val="34"/>
        </w:numPr>
        <w:ind w:left="0" w:firstLine="0"/>
        <w:jc w:val="both"/>
        <w:rPr>
          <w:sz w:val="24"/>
          <w:lang w:val="bg-BG" w:eastAsia="bg-BG"/>
        </w:rPr>
      </w:pPr>
      <w:r w:rsidRPr="00556D69">
        <w:rPr>
          <w:sz w:val="24"/>
          <w:lang w:val="bg-BG" w:eastAsia="bg-BG"/>
        </w:rPr>
        <w:t>Обект на „Холдинг БДЖ” ЕАД (Поделение за почивна дейност) – ПВЦ-Родина, с административен адрес: гр. София, парк Витоша с търговско измерване на страна ниско напрежение /НН/, с една търговска точка на измерване:</w:t>
      </w:r>
    </w:p>
    <w:p w:rsidR="00556D69" w:rsidRPr="00556D69" w:rsidRDefault="00556D69" w:rsidP="00556D69">
      <w:pPr>
        <w:jc w:val="both"/>
        <w:rPr>
          <w:sz w:val="24"/>
          <w:lang w:val="bg-BG" w:eastAsia="bg-BG"/>
        </w:rPr>
      </w:pPr>
    </w:p>
    <w:tbl>
      <w:tblPr>
        <w:tblW w:w="5736" w:type="dxa"/>
        <w:jc w:val="center"/>
        <w:tblInd w:w="-361" w:type="dxa"/>
        <w:tblCellMar>
          <w:left w:w="70" w:type="dxa"/>
          <w:right w:w="70" w:type="dxa"/>
        </w:tblCellMar>
        <w:tblLook w:val="04A0" w:firstRow="1" w:lastRow="0" w:firstColumn="1" w:lastColumn="0" w:noHBand="0" w:noVBand="1"/>
      </w:tblPr>
      <w:tblGrid>
        <w:gridCol w:w="2316"/>
        <w:gridCol w:w="3420"/>
      </w:tblGrid>
      <w:tr w:rsidR="00556D69" w:rsidRPr="00556D69" w:rsidTr="00556D69">
        <w:trPr>
          <w:trHeight w:val="300"/>
          <w:jc w:val="center"/>
        </w:trPr>
        <w:tc>
          <w:tcPr>
            <w:tcW w:w="2316"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Адрес на обект</w:t>
            </w:r>
          </w:p>
        </w:tc>
        <w:tc>
          <w:tcPr>
            <w:tcW w:w="3420" w:type="dxa"/>
            <w:tcBorders>
              <w:top w:val="single" w:sz="4" w:space="0" w:color="auto"/>
              <w:left w:val="nil"/>
              <w:bottom w:val="single" w:sz="4" w:space="0" w:color="auto"/>
              <w:right w:val="single" w:sz="4" w:space="0" w:color="auto"/>
            </w:tcBorders>
            <w:vAlign w:val="center"/>
            <w:hideMark/>
          </w:tcPr>
          <w:p w:rsidR="00556D69" w:rsidRPr="00556D69" w:rsidRDefault="00556D69" w:rsidP="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r>
      <w:tr w:rsidR="00556D69" w:rsidRPr="00556D69" w:rsidTr="00556D69">
        <w:trPr>
          <w:trHeight w:val="300"/>
          <w:jc w:val="center"/>
        </w:trPr>
        <w:tc>
          <w:tcPr>
            <w:tcW w:w="2316" w:type="dxa"/>
            <w:tcBorders>
              <w:top w:val="nil"/>
              <w:left w:val="single" w:sz="4" w:space="0" w:color="auto"/>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ПВЦ-Родина</w:t>
            </w:r>
          </w:p>
        </w:tc>
        <w:tc>
          <w:tcPr>
            <w:tcW w:w="3420" w:type="dxa"/>
            <w:tcBorders>
              <w:top w:val="nil"/>
              <w:left w:val="nil"/>
              <w:bottom w:val="single" w:sz="4" w:space="0" w:color="auto"/>
              <w:right w:val="single" w:sz="4" w:space="0" w:color="auto"/>
            </w:tcBorders>
            <w:noWrap/>
            <w:vAlign w:val="bottom"/>
            <w:hideMark/>
          </w:tcPr>
          <w:p w:rsidR="00556D69" w:rsidRPr="00556D69" w:rsidRDefault="00556D69" w:rsidP="00556D69">
            <w:pPr>
              <w:jc w:val="center"/>
              <w:rPr>
                <w:color w:val="000000"/>
                <w:sz w:val="24"/>
                <w:szCs w:val="24"/>
                <w:lang w:val="bg-BG" w:eastAsia="bg-BG"/>
              </w:rPr>
            </w:pPr>
            <w:r w:rsidRPr="00556D69">
              <w:rPr>
                <w:color w:val="000000"/>
                <w:sz w:val="24"/>
                <w:szCs w:val="24"/>
                <w:lang w:val="bg-BG" w:eastAsia="bg-BG"/>
              </w:rPr>
              <w:t>32Z1030004333501</w:t>
            </w:r>
          </w:p>
        </w:tc>
      </w:tr>
    </w:tbl>
    <w:p w:rsidR="00B00F2F" w:rsidRPr="00556D69" w:rsidRDefault="00B00F2F" w:rsidP="00556D69">
      <w:pPr>
        <w:widowControl w:val="0"/>
        <w:tabs>
          <w:tab w:val="center" w:pos="4536"/>
          <w:tab w:val="right" w:pos="9072"/>
        </w:tabs>
        <w:rPr>
          <w:b/>
          <w:i/>
          <w:sz w:val="24"/>
          <w:szCs w:val="24"/>
          <w:lang w:val="bg-BG"/>
        </w:rPr>
      </w:pPr>
    </w:p>
    <w:p w:rsidR="00556D69" w:rsidRPr="00556D69" w:rsidRDefault="00556D69" w:rsidP="003A51C1">
      <w:pPr>
        <w:widowControl w:val="0"/>
        <w:tabs>
          <w:tab w:val="center" w:pos="4536"/>
          <w:tab w:val="right" w:pos="9072"/>
        </w:tabs>
        <w:jc w:val="right"/>
        <w:rPr>
          <w:b/>
          <w:i/>
          <w:sz w:val="24"/>
          <w:szCs w:val="24"/>
          <w:lang w:val="bg-BG"/>
        </w:rPr>
      </w:pPr>
    </w:p>
    <w:p w:rsidR="00556D69" w:rsidRPr="00556D69" w:rsidRDefault="00556D69" w:rsidP="00556D69">
      <w:pPr>
        <w:widowControl w:val="0"/>
        <w:tabs>
          <w:tab w:val="center" w:pos="4536"/>
          <w:tab w:val="right" w:pos="9072"/>
        </w:tabs>
        <w:rPr>
          <w:b/>
          <w:i/>
          <w:sz w:val="24"/>
          <w:szCs w:val="24"/>
          <w:lang w:val="bg-BG"/>
        </w:rPr>
      </w:pPr>
    </w:p>
    <w:p w:rsidR="00B00F2F" w:rsidRPr="00556D69" w:rsidRDefault="00B00F2F" w:rsidP="003A51C1">
      <w:pPr>
        <w:widowControl w:val="0"/>
        <w:tabs>
          <w:tab w:val="center" w:pos="4536"/>
          <w:tab w:val="right" w:pos="9072"/>
        </w:tabs>
        <w:jc w:val="right"/>
        <w:rPr>
          <w:b/>
          <w:i/>
          <w:sz w:val="24"/>
          <w:szCs w:val="24"/>
          <w:lang w:val="bg-BG"/>
        </w:rPr>
      </w:pPr>
    </w:p>
    <w:p w:rsidR="00B00F2F" w:rsidRDefault="00B00F2F" w:rsidP="003A51C1">
      <w:pPr>
        <w:widowControl w:val="0"/>
        <w:tabs>
          <w:tab w:val="center" w:pos="4536"/>
          <w:tab w:val="right" w:pos="9072"/>
        </w:tabs>
        <w:jc w:val="right"/>
        <w:rPr>
          <w:b/>
          <w:i/>
          <w:sz w:val="24"/>
          <w:szCs w:val="24"/>
          <w:lang w:val="bg-BG"/>
        </w:rPr>
      </w:pPr>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8D" w:rsidRDefault="00A4028D">
      <w:r>
        <w:separator/>
      </w:r>
    </w:p>
  </w:endnote>
  <w:endnote w:type="continuationSeparator" w:id="0">
    <w:p w:rsidR="00A4028D" w:rsidRDefault="00A4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57" w:rsidRDefault="008D4057"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4057" w:rsidRDefault="008D4057"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8D4057" w:rsidRDefault="008D4057">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8D4057" w:rsidRDefault="008D4057">
        <w:pPr>
          <w:pStyle w:val="Footer"/>
          <w:jc w:val="center"/>
        </w:pPr>
        <w:r>
          <w:fldChar w:fldCharType="begin"/>
        </w:r>
        <w:r>
          <w:instrText xml:space="preserve"> PAGE    \* MERGEFORMAT </w:instrText>
        </w:r>
        <w:r>
          <w:fldChar w:fldCharType="separate"/>
        </w:r>
        <w:r w:rsidR="00471FCF">
          <w:rPr>
            <w:noProof/>
          </w:rPr>
          <w:t>1</w:t>
        </w:r>
        <w:r>
          <w:rPr>
            <w:noProof/>
          </w:rPr>
          <w:fldChar w:fldCharType="end"/>
        </w:r>
      </w:p>
    </w:sdtContent>
  </w:sdt>
  <w:p w:rsidR="008D4057" w:rsidRDefault="008D4057"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8D" w:rsidRDefault="00A4028D">
      <w:r>
        <w:separator/>
      </w:r>
    </w:p>
  </w:footnote>
  <w:footnote w:type="continuationSeparator" w:id="0">
    <w:p w:rsidR="00A4028D" w:rsidRDefault="00A4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1FCF"/>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7B6A-2113-4DDD-B61E-C6A2E121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2608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2021-09-02T10:00:00Z</cp:lastPrinted>
  <dcterms:created xsi:type="dcterms:W3CDTF">2022-03-04T07:03:00Z</dcterms:created>
  <dcterms:modified xsi:type="dcterms:W3CDTF">2022-03-04T07:03:00Z</dcterms:modified>
</cp:coreProperties>
</file>